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bde8f" w14:textId="15bde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Агентства Республики Казахстан по регулированию и надзору финансового рынка и финансовых организаций от 16 февраля 2004 года N 43 "Об утверждении Правил открытия, лицензирования, регулирования, прекращения деятельности ломбардов"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марта 2005 года N 97. Зарегистрировано в Министерстве юстиции Республики Казахстан 22 апреля 2005 года N 3579. Утратило силу - постановлением Правления Агентства Республики Казахстан по регулированию и надзору финансового рынка и финансовых организаций Республики Казахстан от 9 января 2006 года N 20 (V064068)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актов, регулирующих деятельность ломбардов,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16 февраля 2004 года N 43 "Об утверждении Правил открытия, лицензирования, регулирования, прекращения деятельности ломбардов" (зарегистрированное в Реестре государственной регистрации нормативных правовых актов Республики Казахстан под N 2765, опубликованное в 2004 году в Бюллетене нормативных правовых актов центральных исполнительных и иных государственных органов Республики Казахстан, N 29-32); с изменениями, внесенными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 Правления Агентства Республики Казахстан по регулированию и надзору финансового рынка и финансовых организаций от 12 июня 2004 года N 159 (зарегистрированное в Реестре государственной регистрации нормативных правовых актов Республики Казахстан под N 2955),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и пункте 1 слово "открытия,"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открытия, лицензирования, регулирования, прекращения деятельности ломбардов,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названии и преамбуле слово "открытия,"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Ломбард - юридическое лицо (коммерческая организация), не являющееся банком, исключительным видом деятельности которого является осуществление, при наличии лицензии уполномоченного органа по регулированию и надзору финансового рынка и финансовых организаций (далее - уполномоченный орган) и Национального Банка Республики Казахстан (далее - лицензия), следующих видов банковских и иных операций в национальной валюте:";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 после слов "формы хозяйственного товарищества" дополнить словами "и должен быть оплачен исключительно деньгами";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5-1, 5-2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"5-1. Юридическое лицо, зарегистрированное в качестве ломбарда, обращается в уполномоченный орган с заявлением о выдаче лицензии в течение двенадцати месяцев после государственной регистрации.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5-2. В случае внесения изменений и/или дополнений в учредительные документы, ломбард уведомляет об этом уполномоченный орган с представлением копий изменений и/или дополнений в учредительные документы с отметкой органа юстиции о регистрации внесенных изменений и/или дополнений в течение четырнадцати дней с даты их регистрации.";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главу 2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пункты 49, 50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правом верхнем углу слово "открытия,"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"номер государственной регистрации" дополнить словами "место нахождения ______________________________________".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лицензирования Агентства (Жумабаева З.С.):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Агентства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и ломбардов.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Отделу международных отношений и связей с общественностью Агентства (Пернебаев Т. Ш.) обеспечить публикацию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Агентства Досмукаметова К.М.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Национального Банка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 марта 2005 г.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