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6d50" w14:textId="a406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4 апреля 2005 года N 98. Зарегистрирован в Министерстве юстиции Республики Казахстан 27 апреля 2005 года N 3587. Утратило силу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по техническому регулированию и метрологии Министерства индустрии и торговли Республики Казахстан от 4 апреля 2005 года N 98 утратило силу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техническом регулировании"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Утвердить прилагаемые Правила разработки,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Контроль за исполнением настоящего приказа возложить на заместителя Председателя Момышева Талгата Амангельдиевича.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3. Настоящий приказ вводится в действие по истечении десяти календарных дней после дня их первого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техническому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регулированию и метрологии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2005 года N 98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разработки, согласования, учета, утверждения, экспертизы, изменения,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отмены и введения в действие государственных стандартов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классификаторов технико-экономической информации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Настоящие Правила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7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 и </w:t>
      </w:r>
      <w:r>
        <w:rPr>
          <w:rFonts w:ascii="Times New Roman"/>
          <w:b w:val="false"/>
          <w:i w:val="false"/>
          <w:color w:val="000000"/>
          <w:sz w:val="28"/>
        </w:rPr>
        <w:t>
 22 Закона Республики Казахстан "О техническом регулировании" и устанавливают порядок разработки, согласования, учета, утверждения, экспертизы, изменения, отмены и введения в действие государственных стандартов и классификаторов технико-экономической информации (далее - классификаторы ТЭИ).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Положения настоящих Правил распространяются на государственные органы, физические и юридические лица независимо от форм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Разработку государственных стандартов и классификаторов ТЭИ осуществляют в соответствии с планами и программами государственной стандартизации или в инициативном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Государственные стандарты подразделяются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основополагающие стандарты, устанавливающие общие организационно-методические положения государственной системы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стандарты на продукцию, услугу, которые устанавливают требования к однородным группам продукции, услуги и при необходимости к конкретной продукции,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стандарты на процессы;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стандарты на методы контроля продукции, услуги, процессов.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При разработке государственных стандартов и классификаторов ТЭИ применяются международные нормативные документы, представляющие интерес для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Основополагающие государственные стандарты разрабатываются предприятиями Комитета по техническому регулированию и метрологии Министерства индустрии и торговли Республики Казахстан (далее - уполномоченный орган).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3 внесены изменения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Разработка государственных стандартов и классификаторов ТЭИ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4. Государственные стандарты и классификаторы ТЭИ разрабатываются техническими комитетами по стандартизации и другими заинтересованными лицами
</w:t>
      </w:r>
      <w:r>
        <w:rPr>
          <w:rFonts w:ascii="Times New Roman"/>
          <w:b w:val="false"/>
          <w:i/>
          <w:color w:val="000000"/>
          <w:sz w:val="28"/>
        </w:rPr>
        <w:t>
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4 в редакции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5. Разработка государственных стандартов и классификаторов ТЭИ осуществляется по следующим стадиям: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организация разработки;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рассмотрение и согласование;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экспертиза;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утверждение и государственная регистрация.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6. Государственные стандарты, содержащие требования к терминологии направляют в Государственную терминологическую комиссию при Правительстве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7. Государственные стандарты и классификаторы ТЭИ направляются для подтверждения перевода на государственный язык в уполномоченный орган.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Согласование государственных стандартов и классификаторов ТЭИ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8. Государственный стандарт и классификатор ТЭИ в зависимости от объекта стандартизации рассылают насогласование: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заказчику разработки (при наличии);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государственным органам в пределах их компетенции;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техническим комитетам по стандартизации, в соответствии с областью их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разработчикам взаимосвязанных нормативных документов по стандартизации, которые подлежат пересмотру, изменению или отмене в связи с разработкой государственного стандарта или классификатора ТЭИ;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изготовителям и потребителям;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научно-исследовательским институтам (при необходимости).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8 внесены изменения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9. Срок согласования государственных стандартов и классификаторов ТЭИ не должен превышать одного месяца с момента их получения, организациями, расположенными на территории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Экспертиза государственных стандартов и классификаторов ТЭИ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10. Экспертиза государственных стандартов и классификаторов ТЭИ осуществляется на этапе подготовки к утверждению,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11. Экспертиза государственных стандартов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установление соответствия разрабатываемых документов, требованиям и положением законодательных и иных нормативных правовых актов и документов, технических регламентов, основополагающих стандартов и документов по стандартизации;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метрологическое обеспечение объектов стандартизации;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пересмотр, актуализация и (или) унификация действующих или ранее разработанных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исключение дублирования требований действующих государственных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установление наличия функциональных и идентификационных показателей конкурентоспособности;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обеспечение достоверной информации о действующих нормативных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7) установление соответствия требованиям международных норм и стандартов.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В пункт 11 внесены изменения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12. Экспертиза классификаторов ТЭИ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правильность выбора методов классификации и кодирования;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возможность комплексного применения с действующими взаимосвязанными государственными классификаторами;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наличие резервной емкости;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возможность автоматизированного ведения классификатора.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13. Экспертизу государственных стандартов и классификаторов ТЭИ проводят организации по стандартизации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 результатам проведения экспертизы выдается экспертное заключение.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В пункт 13 внесены изменения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14. Экспертиза государственных стандартов и классификаторов ТЭИ выполняется на договорной основе с физическими и юридическими лицами.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Утверждение и учет государственных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стандартов и классификаторов ТЭИ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15. На утверждение в уполномоченный орган представляются государственные стандарты и классификаторы ТЭИ, прошедшие согласование и получившие положительное заключение организаций по стандартизации уполномоченного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В пункт 15 внесены изменения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16. Государственные стандарты и классификаторы ТЭИ утверждаются приказом руководителя уполномоченного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17. Утвержденные государственные стандарты и классификаторы ТЭИ вносятся в Реестр государственной системы технического регулирования.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18. На каждый утвержденный государственный стандарт и классификатор ТЭИ должно быть сформировано дело.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19. Актуализация дел, осуществляется по мере поступления документов по каждому изменению государственного стандарта и классификатора ТЭИ, продлению срока действия, снятию ограничения срока действия, отмене государственного стандарта и классификатора ТЭИ.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Разработка, утверждение и введение в действие изменений 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государственные стандарты и классификаторы ТЭИ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20. Изменение в государственный стандарт и классификатор ТЭИ разрабатывают при замене, дополнении или исключении отдельных требований, продлении, ограничении или восстановлении их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Если объем текста изменения превышает половину объема действующего государственного стандарта, то действующий государственный стандарт должен быть переиздан с изменением в месячный срок после его утверждения.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Изменение в государственный стандарт разрабатывают при необходимости введения в него новых, более прогрессивных требований и гармонизации с международными нормами и требованиями, которые не влекут за собой нарушение требований взаимозаменяемости и совместимости новой продукции с продукцией, изготовляемой по действующему государственному стандарту, а также требований действующих систем с международными.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21. Разработка изменений к государственному стандарту и классификатору ТЭИ осуществляется в порядке, установленном в главе 2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22. Изменение в государственный стандарт и классификатор ТЭИ представляют на утверждение в уполномоченный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23. Изменения утверждаются и вводятся в действие приказом руководителя уполномоченного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Утвержденные изменения вносятся в Реестр государственной системы технического регулирования.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Отмена государственных стандартов и классификаторов ТЭИ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24. Отмена государственных стандартов осуществляется при: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прекращении выпуска продукции (выполнения работ, оказания услуг), производившейся по данному государственному стандарту;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разработке взамен данного государственного стандарта другого нормативного документа;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введении на территории Республики Казахстан соответствующего нормативного правового акта или международного стандарта.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25. Отмена классификаторов ТЭИ осуществляется при разработке взамен данного классификатора ТЭИ другого нормативного документа.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26. При отмене государственного стандарта и классификатора ТЭИ в уполномоченный орган направляют: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предложения об его отмене;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информацию о документе, его заменяющем или отмене государственного стандарта без замены;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оригиналы документов, подтверждающих согласие на отмену государственного стандарта и классификатора ТЭИ.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27. Отмена государственных стандартов и классификаторов ТЭИ осуществляется приказом руководителя уполномоченного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Введение в действие государственных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стандартов и классификаторов ТЭИ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28. Дата введения государственных стандартов и классификаторов ТЭИ, а также изменений к ним, устанавливается с учетом реализации необходимых мероприятий, обеспечивающих внедрение государственных стандартов и классификаторов ТЭИ, а также изменений к ним, не ранее, чем через шесть месяцев с момента их утверждения.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Сноска. Пункт 28 в редакции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29. При наличии необходимых условий для соблюдения установленных требований, физические и юридические лица вправе досрочно внедрить государственный стандарт и классификатор ТЭИ и изменения к ним, не ранее даты их утверждения и государственной регистрации.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29 внесены изменения - приказом и.о. Председателя Комитета по техническому регулированию и метрологии Министерства индустрии и торговли РК от 23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 момента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