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807d" w14:textId="d3980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выдаче открепительных удостоверений на право голосования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Председателя Центральной избирательной комиссии Республики Казахстан от 26 апреля 2005 года N 1/2. Зарегистрировано в Министерстве юстиции Республики Казахстан 3 мая 2005 года N 3607. Утратил силу постановлением Председателя Центральной избирательной комиссии Республики Казахстан от 25 июня 2007 года N 90/171.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Председателя Центральной избирательной комиссии РК от 26 апреля 2005 года N 1/2 утратил силу постановлением Председателя Центральной избирательной комиссии РК от 25 июня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90/171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12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41 Конституционного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выборах в Республике Казахстан" Центральная избирательная комиссия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прилагаемую Инструкцию о выдаче открепительных удостоверений на право голосования.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 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Центральной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избирательной комиссии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2005 года N 1/2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выдаче открепительных удостоверений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право голосования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Инструкция о выдаче открепительных удостоверений на право голосования (далее - Инструкция) разработана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Конституционным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выборах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 Президента Республики Казахстан от 11 ноября 1996 года N 3205 "Об утверждении Положения о Центральной избирательной комиссии Республики Казахстан", другими нормативными правовыми актами Республики Казахстан и детализирует вопросы выдачи открепительных удостоверений на право голосования (далее - открепительных удостоверений).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При перемене избирателем места своего пребывания в период между представлением списков избирателей для всеобщего ознакомления и днем выборов, он вправе обратиться в участковую избирательную комиссию по месту регистрации своего местожительства с заявлением на получение открепительного удостоверения (приложение 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При поступлении от избирателя такого заявления и предъявлении им документа, удостоверяющего его личность, председатель или член участковой избирательной комиссии выдают ему открепительное удостоверение (приложение 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Открепительное удостоверение заполняется председателем или членом участковой избирательной комиссии разборчиво от руки.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Заполнение производится на государственном или русском языке по желанию избирателя и содержит следующие сведения об избирателе и о предъявленном им документе, удостоверяющем его личность: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фамилию, имя, отчество;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дату рождения;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адрес регистрации места жительства;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дата выдачи, код или номер и наименование органа, выдавшего документ, удостоверяющий личность.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Председатель или член участковой избирательной комиссии, выдавший открепительное удостоверение, в списке избирателей в графе "примечания" вносит запись о дате выдачи и номере открепительного удостоверения.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Заявление избирателя на получение открепительного удостоверения прилагается к списку избирателей.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Выдача открепительных удостоверений прекращается в 18 часов дня, предшествующего дню голосования, за исключением исполнения решения суда или вышестоящей избирательной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Открепительное удостоверение не выдается избирателям, желающим участвовать в голосовании на другом избирательном участке в пределах одного населенного пункта.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Утраченные открепительные удостоверения на право голосования не восстанавливаются.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По предъявлению избирателем в участковую избирательную комиссию по месту своего пребывания открепительного удостоверения и документа, удостоверяющего личность, на основании которого было выдано данное открепительное удостоверение, участковая избирательная комиссия в день голосования включает его в список избирателей данного избирательного участка.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Член участковой избирательной комиссии вносит сведения об этом избирателе в список избирателей под следующим после последнего порядковым номером.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Избиратель расписывается в получении бюллетеня и голосует на данном избирательном участке на общих основаниях.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Открепительное удостоверение прилагается к списку избирателей.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Председатель и соответствующий член участковой избирательной комиссии несут в установленном законодательными актами Республики Казахстан порядке ответственность за достоверность сведений об избирателях, внесенных участковой избирательной комиссией на основании открепительных удостоверений.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выдаче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открепительных удостоверений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голосования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Кому_______________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получение открепительного удостоверения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право голосования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Я,________________________________________________________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фамилия, имя, отчество, дата рождения избирателя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 N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 код или номер документа, удостоверяющего личность,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выданного "__" _______ ___г.  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дата выдачи       наименование органа, его выдавшего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проживающий(ая) 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адрес регистрации места жительства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указывается причина перемены места своего пребывания и избирателем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предъявляются для ознакомления документы, подтверждающие указанное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на основании пункта 6-1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</w:t>
      </w:r>
      <w:r>
        <w:rPr>
          <w:rFonts w:ascii="Times New Roman"/>
          <w:b w:val="false"/>
          <w:i w:val="false"/>
          <w:color w:val="000000"/>
          <w:sz w:val="28"/>
        </w:rPr>
        <w:t>
 Конституционного закона "О выборах в Республике Казахстан" 
</w:t>
      </w:r>
      <w:r>
        <w:rPr>
          <w:rFonts w:ascii="Times New Roman"/>
          <w:b/>
          <w:i w:val="false"/>
          <w:color w:val="000000"/>
          <w:sz w:val="28"/>
        </w:rPr>
        <w:t>
ПРОШУ
</w:t>
      </w:r>
      <w:r>
        <w:rPr>
          <w:rFonts w:ascii="Times New Roman"/>
          <w:b w:val="false"/>
          <w:i w:val="false"/>
          <w:color w:val="000000"/>
          <w:sz w:val="28"/>
        </w:rPr>
        <w:t>
 выдать открепительное удостоверение на право голосования.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Избиратель
</w:t>
      </w:r>
      <w:r>
        <w:rPr>
          <w:rFonts w:ascii="Times New Roman"/>
          <w:b w:val="false"/>
          <w:i w:val="false"/>
          <w:color w:val="000000"/>
          <w:sz w:val="28"/>
        </w:rPr>
        <w:t>
      ______________    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подпись          фамилия, инициалы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"____"_____________ _____г.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дата 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Примечание: заявление заполняется избирателем лично разборчиво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от руки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выдаче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открепительных удостоверений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голосования 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Выборы _______________________________________ 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"___" _____________ _______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дата выборов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ОТКРЕПИТЕЛЬНОЕ УДОСТОВЕРЕНИЕ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право голосования N№____
</w:t>
      </w:r>
      <w:r>
        <w:rPr>
          <w:rFonts w:ascii="Times New Roman"/>
          <w:b w:val="false"/>
          <w:i w:val="false"/>
          <w:color w:val="000000"/>
          <w:sz w:val="28"/>
        </w:rPr>
        <w:t>
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фамилия, имя, отчество, дата рождения избирателя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N№_______________________________________________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наименование   код или номер документа, удостоверяющего личность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"___" _____________ ____ г.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дата выдачи          наименование органа, его выдавшего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проживающий(ая)___________________________________________________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адрес регистрации места жительства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пункта 6-1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</w:t>
      </w:r>
      <w:r>
        <w:rPr>
          <w:rFonts w:ascii="Times New Roman"/>
          <w:b w:val="false"/>
          <w:i w:val="false"/>
          <w:color w:val="000000"/>
          <w:sz w:val="28"/>
        </w:rPr>
        <w:t>
 Конституционного закона "О выборах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Республике Казахстан" включается в день голосования в список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избирателей на избирательном участке по месту его пребывания.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Выдано участковой избирательной комиссией N№________________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местонахождение избирательного участка - аул (село), поселок,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район, город, район в городе,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Председатель/Член участковой                        М.П.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избирательной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     ______________    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подпись         фамилия, инициалы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"_____"_______________ _____г.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удостоверения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Действительно при предъявлении документа, удостоверяющего личность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