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ad69" w14:textId="927a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расходов по экономической классификации расходов, требующих регистрации заключенных договоров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апреля 2005 года
N 162. Зарегистрирован в Министерстве юстиции Республики Казахстан 1 июня 2005 года N 3659. Утратило силу - приказом Министра финансов Республики Казахстан от 25 апреля 2007 года N 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финансов Республики Казахстан от 28 апреля 2005 года N 162 утратило силу - приказом Министра финансов Республики Казахстан от 25 апреля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соответствии с постановлением Правительства Республики Казахстан от 5 февраля 2005 года N 110 "Об утверждении Правил исполнения республиканского и местных бюджетов"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перечень расходов по экономической классификации расходов, требующих регистрации заключенных договоров,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Признать утратившим силу приказ Министра финансов Республики Казахстан от 18 декабря 2002 года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620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перечня расходов по экономической классификации расходов, требующих заключения договоров" (зарегистрирован в Министерстве юстиции Республики Казахстан 8 января 2003 года N 2113, опубликован в 2003 году в Бюллетене нормативных правовых актов центральных исполнительных и иных государственных органов Республики Казахстан N 7, статья 799, внесены изменения и дополнения приказами Министра финансов Республики Казахстан от 1 марта 2003 года N 86 - зарегистрирован в Министерстве юстиции Республики Казахстан 17 марта 2003 года N 2212; от 18 июня 2003 года N 236 - зарегистрирован в Министерстве юстиции Республики Казахстан 10 июля 2003 года N 2398; от 11 августа 2003 г. N 306 - зарегистрирован в Министерстве юстиции Республики Казахстан 13 августа 2003 года N 2440; от 22 декабря 2003 года N 433 - зарегистрирован в Министерстве юстиции Республики Казахстан 30 декабря 2003 года N 2652; от 9 марта 2004 года N 104 - зарегистрирован в Министерстве юстиции Республики Казахстан 17 марта 2004 года N 2745).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Департаменту анализа и методологии исполнения государственного бюджета (Ким В.В.)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Настоящий приказ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 Министра финансов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2005 года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162 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  Перечень расходов по экономической классификации расходов,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          требующих регистрации заключенных договоров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перечень внесены изменения - приказом Министра финансов  РК от 5 сентября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330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Министра финансов Республики Казахстан от 28 января 2006 года N 34; от 2 июня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194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1193"/>
        <w:gridCol w:w="1338"/>
        <w:gridCol w:w="1214"/>
        <w:gridCol w:w="3844"/>
        <w:gridCol w:w="4007"/>
      </w:tblGrid>
      <w:tr>
        <w:trPr>
          <w:trHeight w:val="43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цифи-ка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
</w:t>
            </w:r>
          </w:p>
        </w:tc>
      </w:tr>
      <w:tr>
        <w:trPr>
          <w:trHeight w:val="57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затраты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и услуги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работодателей.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на обяза-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страхо-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гражданско-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венности владель-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транспортных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средств.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договоров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поставку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 и услуг):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перечислении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на счета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 банке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для конвер-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и последую-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перечисления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счет посольства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за границей  Торгового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в Российской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по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программе«"Обеспе-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 предста-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вительств за рубе-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жом"» указанной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программы, админи-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стратором которой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Казахстан,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програм-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 "Обеспечение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внешнеполитической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деятельности"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программе«"Аппара-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органов в дру-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гих странах (по-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сольства, предста-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вительства, дипло-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матические мис-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сии), администра-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тором которой яв-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ляется Министерст-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иностранных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Регистрация граж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данско-правовых сделок на сумму,не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превышающую ста месячных расчет-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показателей, производится на основании договора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счета-фактуры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поставленный товар (выполненные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оказанные услуги) согласно законодательству о государственных закупках.
</w:t>
            </w:r>
          </w:p>
        </w:tc>
      </w:tr>
      <w:tr>
        <w:trPr>
          <w:trHeight w:val="43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на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дарственное обя-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зательное личное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ботников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учреж-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дений.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товаров.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питания.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договоров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поставку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 и услуг):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выплате денеж-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компенсаций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взамен табачных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для воен-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но-служащих сроч-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службы;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компенса-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питания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и детям, 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тавшимся без попе-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родителей,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время пребыва-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их в семьях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родственников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 дни каникул,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воскресные и праздничные дни,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в период 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лезни; при выплате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денежной компенса-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взамен питания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и уча-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щимся из числа 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тей-сирот и детей,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печения родителей,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сред-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 и высшего профессионального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горяче-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питания.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Регистрация гражданско-право-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сделок на сум-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му, не превышающую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 месячных 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четных показа-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телей,производится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дого-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 либо счета-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фактуры за постав-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ленный товар (вы-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полненные работы, оказанные услуги) согласно законо-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дательству о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 закупках.
</w:t>
            </w:r>
          </w:p>
        </w:tc>
      </w:tr>
      <w:tr>
        <w:trPr>
          <w:trHeight w:val="43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дикаментов и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средств меди-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цинского назначе-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ния.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денежной компенсации доно-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производится без заключения договора. Регистрация гражданско-право-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сделок на сум-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му, не превышающую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 месячных 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четных показате-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лей, производится на основании дого-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 либо счета-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фактуры за постав-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ленный товар (вы-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полненные работы, оказанные услуги) согласно законода-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тельству о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 закупках.
</w:t>
            </w:r>
          </w:p>
        </w:tc>
      </w:tr>
      <w:tr>
        <w:trPr>
          <w:trHeight w:val="43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 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шив и ремонт предметов вещево-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имущества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другого форменно-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 специального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обмундирования.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выплате денеж-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компенсации взамен приобре-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тения вещевого имущества, формен-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 специаль-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обмундирова-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договоры на поставку товаров (работ и услуг) не заключаются.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Регистрация гражданско-право-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сделок на сум-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му, не превышающую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 месячных 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четных показате-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лей, производится на основании дого-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 либо счета-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фактуры за постав-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ленный товар (вы-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полненные работы, оказанные услуги) согласно законода-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тельству о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 закупках.
</w:t>
            </w:r>
          </w:p>
        </w:tc>
      </w:tr>
      <w:tr>
        <w:trPr>
          <w:trHeight w:val="43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 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материалов.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граж-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данско-правовых сделок на сумму, не превышающую ста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месячных расчетных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показателей,произ-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водится на основа-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договора либо счета-фактуры за поставленный 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 (выполненные работы, оказанные услуги) согласно законодательству о государственных закупках.
</w:t>
            </w:r>
          </w:p>
        </w:tc>
      </w:tr>
      <w:tr>
        <w:trPr>
          <w:trHeight w:val="43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товаров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договоров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поставку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 и услуг):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перечислении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на счета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 Банке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для конвер-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и последую-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перечисления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счета посольств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за границей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рамме "Обеспече-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внешнеполити-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ности" подпрограм-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 "Аппараты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ганов в других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странах (посольст-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ва, представитель-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ства,дипломатичес-кие миссии)" и подпрограмме "Обеспечение функционирования информационных систем и информационно-техническое обеспечение государственных органов, бюджетной программе "Участие в между-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народных 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циях и других меж-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дународных 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нах" подпрограмме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"Содержание 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ставителей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Антитеррористичес-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 центре СНГ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Комиссии по эко-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номическим вопро-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 при Экономи-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ческом Совете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СНГ" и подпрограмме "Содержание аппарата Полномочного представителя Республики Казахстан в Постоянном Совете при Организации Договора о коллективной безопасности, администра-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тором которых яв-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ляется Министерст-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иностранных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стан, Торгового предста-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вительства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по подпрограм-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 "Обеспечение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тор-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говых представи-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 за рубе-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жом", админист-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ратором которой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Регистрация гражданско-право-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сделок на сумму,не превышаю-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щую ста месячных расчетных показа-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телей, произво-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дится на основании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либо счета-фактуры за поставленный 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 (выполненные работы, оказанные услуги) согласно законодательству о государственных закупках.
</w:t>
            </w:r>
          </w:p>
        </w:tc>
      </w:tr>
      <w:tr>
        <w:trPr>
          <w:trHeight w:val="43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и работ.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4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услуг.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договоров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поставку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 и услуг):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перечислении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на счета в Национальном Банке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для конверта-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 последующего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посольств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за  границей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 "Обеспече-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внешнеполити-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деятельнос-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ти" подпрограмме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"Аппараты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странах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(посольства, 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ставительства, дипломатические миссии)", админи-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стратором которой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 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Республики 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захстан.
</w:t>
            </w:r>
          </w:p>
        </w:tc>
      </w:tr>
      <w:tr>
        <w:trPr>
          <w:trHeight w:val="1705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договоров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поставку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 и услуг):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перечислении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 на счета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 Банке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для конверта-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 последующего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посольств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за границей по бюджетной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 "Обеспече-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внешнеполити-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деятельнос-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ти" подпрограмме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"Аппараты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странах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(посольства, 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ставительства, дипломатические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миссии)", бюджет-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программе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"Участие в между-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народных 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циях и других меж-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дународных 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нах" подпрограмме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"Содержание 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ставителей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Антитеррористичес-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 центре СНГ 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 по эко-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номическим вопро-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 при Экономи-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ческом Совете СНГ" и подпрограмме "Содержание аппарата Полномочного представителя Республики Казахстан в Постоянном Совете при Организации Договора о коллективной безопасности,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которых" является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странных дел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Торгового предста-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вительства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 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 по 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 "Обеспече-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 предста-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вительств за рубе-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жом", администра-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тором которой яв-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ляется Министерст-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Казахстан.
</w:t>
            </w:r>
          </w:p>
        </w:tc>
      </w:tr>
      <w:tr>
        <w:trPr>
          <w:trHeight w:val="43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транспортных услуг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договоров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поставку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 и услуг):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перечислении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на счета в Национальном Банке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для конверта-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 последующего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посольств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за границей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 "Обеспече-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внешнеполити-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деятельнос-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ти" подпрограмме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"Аппараты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странах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(посольства, 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ставительства, дипломатические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миссии)", бюджет-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программе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"Участие в между-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народных 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циях и других меж-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дународных 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нах" подпрограмме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"Содержание 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ставителей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Антитеррористичес-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 центре СНГ 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по эконо-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мическим 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Экономическом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Совете СНГ" и программе "Содержание аппарата Полномочного представителя Республики Казахстан в Постоянном Совете при Организации Договора о коллективной безопасности, адми-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нистратором кото-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рых является Мини-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стерство иностран-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дел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Торго-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 представи-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по бюджетной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программе«"Обеспе-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в области индустрии и тор-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говли"»подпрограм-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дея-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 торговых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 за рубежом", адми-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нистратором кото-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 является Мини-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стерство индустрии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торговли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Регистрация гражданско-право-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сделок на сум-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му, не превышающую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 месячных 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четных показате-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лей, производится на основании дого-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 либо счета-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фактуры за постав-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ленный товар (вы-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полненные работы, оказанные услуги) согласно законо-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дательству о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 закупках.
</w:t>
            </w:r>
          </w:p>
        </w:tc>
      </w:tr>
      <w:tr>
        <w:trPr>
          <w:trHeight w:val="43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электроэнергию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договоров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поставку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 и услуг):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перечислении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на счета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 Банке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для конверта-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 последующего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посольств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за границей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 "Обеспече-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внешнеполити-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деятельнос-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ти" подпрограмме "Аппараты органов в других странах (посольства, 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ставительства, дипломатические миссии)", админи-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стратором которой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 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  Торгового 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ставительства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 по 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грамме«"Обеспече-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 предста-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вительств за рубе-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жом"»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дея-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 уполно-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индуст-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и торговли,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которой является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дустрии и 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стан.
</w:t>
            </w:r>
          </w:p>
        </w:tc>
      </w:tr>
      <w:tr>
        <w:trPr>
          <w:trHeight w:val="43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отопление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договоров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поставку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 и услуг):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перечислении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на счета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 Банке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для конверта-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 последующего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посольств 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заграницей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програм-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 "Обеспечение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внешнеполитической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деятельности"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"Аппарат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странах (посольст-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ва, представитель-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ства, дипломати-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 миссии)",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которой является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странных дел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Торгового 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ставительства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 по бюджетной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программе«"Обеспе-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в области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торговли" подпрограмме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дея-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 торговых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 за рубежом", адми-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нистратором кото-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 является Мини-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стерство индустрии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торговли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Казахстан.
</w:t>
            </w:r>
          </w:p>
        </w:tc>
      </w:tr>
      <w:tr>
        <w:trPr>
          <w:trHeight w:val="43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Содержание,обслу-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живание, теку-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 ремонт зда-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ний, помещений,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оборудова-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 и других 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новных  средств.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договоров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поставку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 и услуг):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оплате расхо-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 по заработной плате, пособиям, командировочным расходам и другим обязательным пла-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тежам в бюджет внештатным 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никам по индиви-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дуальным трудовым договорам;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перечислении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на счета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 Банке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 для конвер-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 и  последу-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ющего перечисления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счета посольств 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за границей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 "Обеспече-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внешнеполити-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деятельнос-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ти" подпрограмме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"Аппараты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странах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(посольства, 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ставительства, дипломатические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миссии)", админи-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стратором которой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 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  Торгового 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ставительства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 по 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 "Обеспече-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 предста-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вительств за рубе-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жом", администра-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тором которой яв-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ляется Министерст-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индустрии и торговли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Регистрация гражданско-право-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сделок на сум-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му, не превышающую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 месячных 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четных показате-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лей, производится на основании дого-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 либо счета-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фактуры за пос-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тавленный товар (выполненные рабо-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ты, оказанные ус-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луги) согласно законодательству о государственных закупках.
</w:t>
            </w:r>
          </w:p>
        </w:tc>
      </w:tr>
      <w:tr>
        <w:trPr>
          <w:trHeight w:val="43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аренды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помещение.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договоров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поставку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 и услуг):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перечислении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на счета в Национальном банке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для конверта-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 последующего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посольств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за границей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грамме«"Обеспече-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внешнеполити-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деятельнос-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ти"»подпрограмме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"Аппараты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странах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(посольства, 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ставительства, дипломатические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миссии), по 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жетной программе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"Участие в между-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народных 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циях и других меж-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дународных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органах" подпрограмме«"Со-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держание предста-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вителей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Анти-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террористическом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центре СНГ и в 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миссии по экономи-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ческим 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Экономическом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Совете СНГ" и подпрограмме "Содержание аппарата Полномочного представителя Республики Казахстан в Постоянном Совете при Организации Договора о коллективной безопасности, по бюджетной программе "Оказание финансовой помощи гражданам Республики Казахстан, незаконно ввезенным в иностранные государства и ставшим жертвами торговли, а также пострадавшим за рубежом от других преступлений и оказавшимся в форс-мажорных обстоятельствах, адми-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нистратором кото-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рых является Мини-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стерство иностран-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дел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  Торгового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в Российской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по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программе«"Обеспе-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 предста-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вительств за 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бежом",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дея-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 уполно-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индуст-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и торговли"»ад-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министратором, 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торой является  Министерство 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дустрии и 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Регистрация гражданско-право-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сделок на сум-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му, не превышающую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 месячных 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четных показате-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лей, производится на основании дого-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 либо счета-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фактуры за постав-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ленный товар (вы-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полненные работы, оказанные услуги) согласно законо-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дательству о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 закупках.
</w:t>
            </w:r>
          </w:p>
        </w:tc>
      </w:tr>
      <w:tr>
        <w:trPr>
          <w:trHeight w:val="9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договоров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поставку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 и услуг):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оплате расхо-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 по заработной плате, пособиям, командировочным расходам и другим обязательным пла-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тежам в бюджет внештатным 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никам по индивиду-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альным трудовым договорам;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перечислении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 на счета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 Банке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для конверта-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 последующего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посольств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за границей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рамме "Обеспечение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внешнеполитической деятельности"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программам«"Аппа-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органа, в части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бланками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визовых наклеек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 оплаты 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логов, пошлин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обязатель-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платежей и сборов, предусмот-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 законода-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имиджевой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по 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формационно-пропа-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гандистской дея-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тельности, направ-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 на продви-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положитель-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имиджа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рубежом, 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 информацио-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нно-разъяснитель-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материалов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 средствах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"Аппараты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ганов в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странах (посольст-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ва, представитель-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ства, дипломати-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 миссии)",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 "Участие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ганизациях и дру-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гих 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органах"»подпрог-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рамме "Содержание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в Антитерро-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ристическом центре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и в Комиссии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экономическим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при Эко-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номическом Совете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СНГ" и подпрограмме "Содержание аппарата Полномочного представителя Республики Казахстан в Постоянном Совете при Организации Договора о коллективной безопасности, по бюджетной программе "Оказание финансовой помощи гражданам Республики Казахстан, незаконно ввезенным в иностранные государства и ставшим жертвами торговли, а также пострадавшим за рубежом от других преступлений и оказавшимся в форс-мажорных обстоятельствах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"Приобретение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рубежом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администратором которых является Министерство иностранных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стан, Торгового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в Российской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по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"Обеспе-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 предста-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вительств за 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бежом", админист-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ратором которой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Казахстан,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оплате расходов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по Урегули-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рованию Инвестици-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онных Споров в 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ответствии с Зако-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 член-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Между-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народном Валютном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Фонде, Международ-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Банке Реконст-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рукции и Развития,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нансовой Корпора-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Международной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Ассоциации Разви-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тия, Многосторон-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  Агентстве 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рантии Инвестиций,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 Центре по Урегули-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рованию Инвестици-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онных споров, Ев-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ропейском Банке Реконструкции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Развития, Азиат-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ском Банке Разви-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тия, Исламском Банке Развития",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оплате арбит-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ражных расходов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расходов,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вынесенных по 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шениям международ-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арбитражных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 иност-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ранных судов.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Регистрация гражданско-право-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сделок на сум-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му, не превышающую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 месячных 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четных показате-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лей, производится на основании дого-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 либо счета-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фактуры за постав-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ленный товар (вы-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полненные работы, оказанные услуги) согласно законо-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дательству о государственных закупках.
</w:t>
            </w:r>
          </w:p>
        </w:tc>
      </w:tr>
      <w:tr>
        <w:trPr>
          <w:trHeight w:val="43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текущие затраты.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3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Фонда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образования.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договоров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поставку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 и услуг):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оказании 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нежной помощи;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приобретении путе-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 в санаторно-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курортные учрежде-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лагеря отды-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ха; финансовом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 учас-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 в культурно-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массовых и спор-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 мероприяти-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ях школьников.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Регистрация гражданско-право-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сделок на сум-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му, не превышаю-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щую ста месячных расчетных показа-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телей,производится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дого-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 либо счета-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фактуры за постав-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ленный товар (вы-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полненные работы, оказанные услуги) согласно законо-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дательству о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 закупках.
</w:t>
            </w:r>
          </w:p>
        </w:tc>
      </w:tr>
      <w:tr>
        <w:trPr>
          <w:trHeight w:val="45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варов, относящих-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к основным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средствам.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договоров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поставку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 и услуг):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перечислении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на счета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 Банке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 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для конверта-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 последующего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перечисления на счета посольств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за границей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 "Обеспече-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внешнеполити-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деятельнос-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ти" подпрограмме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"Материально-тех-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органов", за иск-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лючением расходов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основных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Республики 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захстан, договора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поставку кото-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рых требуются,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подпрограмме«"Обе-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спечение функцио-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нирования 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ническое обеспече-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органов"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расхо-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 на приобрете-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вычислительной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для цент-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рального аппарата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странных дел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тавку которых 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буются, бюджетной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"Обеспе-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специальной,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и физичес-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защиты дипло-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матических 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ставительств за рубежом" по бюджетной программе "Участие в международных организациях и других международных органах" подпрограмме "Содержание аппарата Полномочного представителя Республики Казахстан в Постоянном Совете при Организации Договора о коллективной безопасности, администратором которых является Министерство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Республики 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захстан, Торгового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в Российской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по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"Обеспе-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деятельности торговых предста-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вительств за рубе-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жом", администра-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тором которой яв-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ляется Министерст-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индустрии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Регистрация гражданско-право-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сделок на сум-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му, не превышающую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 месячных 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четных показате-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лей, производится на основании дого-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вора либо счета-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фактуры за постав-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ленный товар (вы-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полненные работы, оказанные услуги) согласно законо-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дательству о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 закупках.
</w:t>
            </w:r>
          </w:p>
        </w:tc>
      </w:tr>
      <w:tr>
        <w:trPr>
          <w:trHeight w:val="43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договоров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поставку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 и услуг):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перечислении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на счета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 Банке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для конверта-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 последующего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посольств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за границей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 "Обеспече-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внешнеполити-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деятельнос-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ти" подпрограмме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"Материально-тех-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органов" и бюджетной программе "Приобретение и строительство объектов недвижимости за рубежом для размещения дипломатических представительств Республики Казахстан, админи-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стратором которой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Министер-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иностранных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Республики 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захстан.
</w:t>
            </w:r>
          </w:p>
        </w:tc>
      </w:tr>
      <w:tr>
        <w:trPr>
          <w:trHeight w:val="43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договоров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поставку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 и услуг):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перечислении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на счета 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 Банке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для конверта-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 последующего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посольств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за границей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 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 "Приобрете-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 строительст-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объектов недви-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жимости за рубежом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дипломатических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стан", администра-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тором которой яв-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ляется Министерст-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иностранных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стан.
</w:t>
            </w:r>
          </w:p>
        </w:tc>
      </w:tr>
      <w:tr>
        <w:trPr>
          <w:trHeight w:val="43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дорог.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дорог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договоров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поставку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 и услуг):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перечислении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на счета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 банке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для конверта-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 последующего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посольств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за границей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грамме "Приобрете-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 строительст-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объектов недви-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жимости за рубежом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стан", администра-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тором которой яв-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ляется Министерст-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иностранных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стан.
</w:t>
            </w:r>
          </w:p>
        </w:tc>
      </w:tr>
      <w:tr>
        <w:trPr>
          <w:trHeight w:val="43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