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8bba" w14:textId="56f8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12 октября 1998 года № 343 "Об утверждении Правил о порядке получения права на управление транспортными средствами, приема экзаменов, выдачи гражданам водительских удостоверений"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мая 2005 года № 294. Зарегистрирован Министерством юстиции Республики Казахстан 9 июня 2005 года № 3671. Утратил силу приказом Министра внутренних дел Республики Казахстан от 26 февраля 2010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внутренних дел РК от 26.02.2010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12 октября 1998 года N 343 "Об утверждении Правил о порядке получения права на управление транспортными средствами, приема экзаменов, выдачи гражданам водительских удостоверений" (зарегистрированные в Реестре государственной регистрации нормативных правовых актов за N 679, внесены изменения и дополнения приказами Министра внутренних дел Республики Казахстан от 28 октября 2001 года N 762; от 24 марта 2004 года N 184; от 26 апреля 2005 года N 249)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 порядке получения права на управление транспортными средствами, приема экзаменов, выдачи гражданам водительских удостоверений,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слова "выдаются лицам, сдавшим в подразделениях ДП теоретический и практический экзамены, категории "Е" - практический экзамен, а право управления трамваем или троллейбусом -" заменить словами "а также на право управления трамваем или троллейбусом выдаются лицам, сдавшим в подразделениях ДП";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предложение второе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"Практический экзамен по навыкам вождения транспортных средств проводится в учебных организациях по окончании обучения с участием сотрудников ДП.";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14 слова "и практические экзамены" заменить словом "экзамен";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18 слова "и практический экзамены" заменить словом "экзамен",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"принимаются" заменить словом "принимается";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19 слова "теоретических и практических экзаменов" заменить словами "теоретического экзамена";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первое и второе предложение пункта 24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25 слова "как теоретический, так и практический"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26 слова "и практическому вождению"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27 слова "и практический экзамены" заменить словом "экзамен";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второе предложение пункта 40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пункта 47 слова "и практического экзаменов" заменить словом "экзамена";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51 слова "и практического экзаменов" заменить словом "экзамена";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52 слова "теоретических и практических экзаменов" заменить словами "теоретического экзамена";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4 графу "практический" и подграфы "первично или повторно", "сдал, не сдал"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8 графу "практического" и подграфы "в целом по группе", "отдельно по каждому мастеру"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12 "Методика проведения квалификационного экзамена для получения права на управление транспортными средствами":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пункты 2, 3,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"6. Экзамен проводится с целью проверки теоретических знаний и предоставления права управления транспортными средствами.";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главы 3,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приложения 2, 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настоящего приказа возложить на Департамент дорожной полиции Министерства внутренних дел Республики Казахстан (Тусумов О.Т.).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 момента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