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4628" w14:textId="f4a4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образовательном заказе на подготовку специалистов с высшим профессиональным образованием на 2005/2006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27 мая 2005 года N 338. Зарегистрирован в Министерстве юстиции Республики Казахстан 10 июня 2005 года N 3673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мая 2005 года N 508 "Об утверждении государственных образовательных заказов на подготовку специалистов со средним профессиональным образованием в организациях образования, получающих средства из республиканского бюджета, с высшим профессиональным образованием, послевузовским профессиональным образованием в высших учебных заведениях и научных организациях на 2005/2006 учебный год"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 высшим профессиональным образованием на 2005/2006 учебный год в разрезе специальностей по очной форме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высшим профессиональным образованием на 2005/2006 учебный год в разрезе специальностей по заочной форме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(М. Нургужин) организовать работу конкурсной комиссии по размещению государственных образовательных грантов среди высших учебных заведений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(М. Нургужин) совместно с Национальным центром государственных стандартов образования и тестирования Министерства образования и науки Республики Казахстан (Т. Балыкбаев) организовать и провести: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комплексное тестирование граждан, желающих получить высшее профессиональное образование по избранной специальности с выдачей государственного сертификата;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заявлений от абитуриентов, прошедших единое национальное тестирование или комплексное тестирование, для участия в конкурсе на предоставление государственных образовательных грантов.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Конкурсной комиссии Министерства образования и науки Республики Казахстан осуществить присуждение государственных образовательных грантов по конкретным специальностям и языковым отделениям в пределах установленного государственного образовательного заказа на конкурсной основе в соответствии с баллами государственных сертификатов.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Приемным комиссиям высших учебных заведений провести зачисление в число студентов обладателей государственных образовательных грантов в сроки, установленные Типовыми правилами приема в высшие учебные заведения Республики Казахстан, и представить в Министерство образования и науки Республики Казахстан копии приказов о зачислении.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Бюджетному департаменту (Т. Нургожаева) осуществить финансирование вузов в соответствии с контингентом студентов, зачисленных по государственному образовательному заказу.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Департаменту высшего и послевузовского образования (М. Нургужин)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образования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2005 года N 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Государственный образовательный заказ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Республики Казахстан от 14 ноября 2005 года N 766.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специалистов с высшим профессиональным образованием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на 2005/2006 учебный год в разрезе специальностей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по очной форме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3013"/>
        <w:gridCol w:w="1393"/>
        <w:gridCol w:w="1373"/>
        <w:gridCol w:w="1333"/>
        <w:gridCol w:w="1293"/>
        <w:gridCol w:w="1293"/>
        <w:gridCol w:w="1173"/>
        <w:gridCol w:w="1173"/>
      </w:tblGrid>
      <w:tr>
        <w:trPr>
          <w:trHeight w:val="315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Все-го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психология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экономики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Гуманитарные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язык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этнология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 групп,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казахской национальнос-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не являющихся 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сти, 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Искусство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и биб-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лиография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  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Социальные науки и бизнес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не являющихся гражданами РК 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Естественные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  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сти, 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Технические науки и технологии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 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терное моде-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материалов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веществ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машины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мышленности 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перерабатыва-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метроло-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 и серти-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Сельскохозяйственные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зверовод-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и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агрохимия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бывших по межведомст-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кадастр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сервис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бывших по межведомст-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Здравоохранение и социальное 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 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гическое дело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странных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Ветеринария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сти, 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странных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студентов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Турецкой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тюркоязычных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Международном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турецком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университете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им. Х.А. Яссауи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студентов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филиале Мос-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ковского го-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ного универ-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ситета им. М.В. Ломоно-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студентов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филиале "Вос-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ход" Московс-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кого авиацио-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нного инсти-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студентов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Британском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университете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ВУЗы искусств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слушателей подготови-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тельных отделений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вузов,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т.ч.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обучение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сти, не являющихся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т.ч.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детей-сирот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Резерв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Казахская национальная академия музыки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3133"/>
        <w:gridCol w:w="2113"/>
        <w:gridCol w:w="1233"/>
      </w:tblGrid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2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тельство: фортепиано, струнные инструменты, духовые инструменты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1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инструменты, народное пение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эстрады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</w:tr>
      <w:tr>
        <w:trPr>
          <w:trHeight w:val="9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Казахская национальная консерватория им. Курмангазы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3213"/>
        <w:gridCol w:w="2053"/>
        <w:gridCol w:w="1213"/>
      </w:tblGrid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Фортепиано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Струнные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инструменты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Духовые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ударные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инструменты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вокального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инструменты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(домбра, шертер, кобыз,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баян, аккордеон)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Народное пение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Хоровое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дирижирование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Оркестровое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дирижирование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(музыкальная)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(0,5%)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Казахская национальная академия искусств им. Т. Жургенова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3193"/>
        <w:gridCol w:w="2093"/>
        <w:gridCol w:w="1233"/>
      </w:tblGrid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050416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2
</w:t>
            </w:r>
          </w:p>
        </w:tc>
      </w:tr>
      <w:tr>
        <w:trPr>
          <w:trHeight w:val="3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Казахстанско-Британский технический университет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3153"/>
        <w:gridCol w:w="2113"/>
        <w:gridCol w:w="1233"/>
      </w:tblGrid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6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30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"Восход" Московского авиационного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253"/>
        <w:gridCol w:w="2053"/>
        <w:gridCol w:w="1293"/>
      </w:tblGrid>
      <w:tr>
        <w:trPr>
          <w:trHeight w:val="6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6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сети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6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6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2073"/>
        <w:gridCol w:w="1253"/>
      </w:tblGrid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  <w:u w:val="single"/>
              </w:rPr>
              <w:t>
ОБЩЕЕ ИТОГО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  <w:u w:val="single"/>
              </w:rPr>
              <w:t>
30210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магистратуру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6433"/>
        <w:gridCol w:w="3373"/>
      </w:tblGrid>
      <w:tr>
        <w:trPr>
          <w:trHeight w:val="9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Шифр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Госзаказ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2005/2006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учебный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обучения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73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6N0120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Гуманитарные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Искусство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6N0420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6N0421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6N0422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Социальные науки и бизнес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6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Естественные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4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Технические науки и технологии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 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76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  дело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79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материалов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87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технологии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неорганических веществ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73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веществ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79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4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текстильной и легкой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73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6N0729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8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6N0730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7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окружающей среды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81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Сельскохозяйственные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и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6N0903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6N0904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6N0905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6N0906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услуги и сервис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6N0907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6N0908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Здравоохранение и социальное 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6N1101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Ветеринария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6N1201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6N1202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7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образования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27 мая 2005 года N 338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специалистов с высшим профессиональным образованием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на 2005/2006 учебный год в разрезе специальностей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по заочной форме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073"/>
        <w:gridCol w:w="1413"/>
        <w:gridCol w:w="1313"/>
        <w:gridCol w:w="1233"/>
        <w:gridCol w:w="1233"/>
        <w:gridCol w:w="1413"/>
        <w:gridCol w:w="1313"/>
        <w:gridCol w:w="1313"/>
      </w:tblGrid>
      <w:tr>
        <w:trPr>
          <w:trHeight w:val="525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образовательные гранты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обуч.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психология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искусство и черчение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литература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казахской 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сти, не являющихся гражданами РК (2 %)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(1%)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 групп,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