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0d9c" w14:textId="a3b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333 "Об утверждении Правил представления банками второго уровня и организациями, осуществляющими отдельные виды банковских операций, отчетности для формирования кредитного регистра"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2005 года № 160. Зарегистрировано в Министерстве юстиции Республики Казахстан 1 июля 2005 года за № 3709. Утратило силу постановлением Правления Национального Банка Республики Казахстан от 28 апреля 2012 года № 174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организаций", пунктом 1-1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и в целях совершенствования нормативных правовых актов, регулирующих банковскую деятельность,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27 ноября 2004 года N 333 "Об утверждении Правил представления банками второго уровня и организациями, осуществляющими отдельные виды банковских операций, отчетности для формирования кредитного регистра" (зарегистрированное в Реестре государственной регистрации нормативных правовых актов Республики Казахстан под N 3350, опубликованное в 2005 году в журнале "Финансовый вестник" N 2(14))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представления банками второго уровня и организациями, осуществляющими отдельные виды банковских операций, отчетности для формирования кредитного регистра,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после слов "Национального оператора почты" дополнить словами ", Акционерное общество "Казахстанская ипотечная компания";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4 слова "за отчетный период" заменить словами "и непогашенным", слова "за указанный период"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АО "Казахстанская ипотечная компания", Объединения юридических лиц "Ассоциация финансистов Казахстана".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Отделу международных отношений и связей с общественностью (Пернебаев Т.Ш.)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