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c2b7" w14:textId="e78c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17 января 2003 года № 1 "О минимальных размерах уставного капитала организаций, осуществляющих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2005 года № 225. Зарегистрировано в Министерстве юстиции Республики Казахстан 27 июля 2005 года за № 3756. Утратило силу постановлением Правления Национального Банка Республики Казахстан от 29 декабря 2009 года № 122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29.12.2009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организаций, осуществляющих отдельные виды банковских операций,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17 января 2003 года N 1 "О минимальных размерах уставного капитала организаций, осуществляющих отдельные виды банковских операций" (зарегистрировано в Реестре государственной регистрации нормативных правовых актов Республики Казахстан под N 2186, опубликовано 7-20 апреля 2003 года в изданиях Национального Банка Республики Казахстан "Казақстан Улттык Банкiңiң Хабаршысы" и "Вестник Национального Банка Казахстана" N 8), с изменениями и дополнением, внесенными постановлением Правления Национального Банка Республики Казахстан от 21 апреля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141 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(зарегистрированным в Реестре государственной регистрации нормативных правовых актов Республики Казахстан под N 2315), постановлением Правления Национального Банка Республики Казахстан от 4 июля 2003 года 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(зарегистрированным в Реестре государственной регистрации нормативных правовых актов Республики Казахстан под N 2432), постановлением Правления Агентства Республики Казахстан по регулированию и надзору финансового рынка и финансовых организаций от 16 февраля 2004 года </w:t>
      </w:r>
      <w:r>
        <w:rPr>
          <w:rFonts w:ascii="Times New Roman"/>
          <w:b w:val="false"/>
          <w:i w:val="false"/>
          <w:color w:val="000000"/>
          <w:sz w:val="28"/>
        </w:rPr>
        <w:t>N 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(зарегистрированным в Министерстве юстиции Республики Казахстан под N 2749),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Действие настоящего постановления не распространяется на некоммерческие организации, формирование уставного капитала которых не предусмотрено законодательными актами Республики Казахстан.".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некоммерческих организаций, осуществляющих отдельные виды банковских операций.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Отделу международных отношений и связей с общественностью (Пернебаев Т.Ш.) обеспечит официальную публикацию настоящего постановления в средствах массовой информации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Агентства Досмукаметова К.М.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