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cf87" w14:textId="dc4c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содержанию и эксплуатации объектов черной металлургии"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 июля 2005 года № 315. Зарегистрировано в Министерстве юстиции Республики Казахстан от 10 августа 2005 года № 3782. Утратил силу приказом и.о. Министра здравоохранения Республики Казахстан от 11 августа 2010 года № 628</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здравоохранения РК от 11.08.2010 </w:t>
      </w:r>
      <w:r>
        <w:rPr>
          <w:rFonts w:ascii="Times New Roman"/>
          <w:b w:val="false"/>
          <w:i w:val="false"/>
          <w:color w:val="ff0000"/>
          <w:sz w:val="28"/>
        </w:rPr>
        <w:t>№ 628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содержанию и эксплуатации объектов черной металлургии".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геологии и </w:t>
      </w:r>
      <w:r>
        <w:br/>
      </w:r>
      <w:r>
        <w:rPr>
          <w:rFonts w:ascii="Times New Roman"/>
          <w:b w:val="false"/>
          <w:i w:val="false"/>
          <w:color w:val="000000"/>
          <w:sz w:val="28"/>
        </w:rPr>
        <w:t xml:space="preserve">
недропользования Министерства </w:t>
      </w:r>
      <w:r>
        <w:br/>
      </w:r>
      <w:r>
        <w:rPr>
          <w:rFonts w:ascii="Times New Roman"/>
          <w:b w:val="false"/>
          <w:i w:val="false"/>
          <w:color w:val="000000"/>
          <w:sz w:val="28"/>
        </w:rPr>
        <w:t xml:space="preserve">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11 июля 2005 г.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июля 2005 года N 315    </w:t>
      </w:r>
    </w:p>
    <w:bookmarkEnd w:id="6"/>
    <w:p>
      <w:pPr>
        <w:spacing w:after="0"/>
        <w:ind w:left="0"/>
        <w:jc w:val="left"/>
      </w:pPr>
      <w:r>
        <w:rPr>
          <w:rFonts w:ascii="Times New Roman"/>
          <w:b/>
          <w:i w:val="false"/>
          <w:color w:val="000000"/>
        </w:rPr>
        <w:t xml:space="preserve"> Санитарно-эпидемиологические правила </w:t>
      </w:r>
      <w:r>
        <w:br/>
      </w:r>
      <w:r>
        <w:rPr>
          <w:rFonts w:ascii="Times New Roman"/>
          <w:b/>
          <w:i w:val="false"/>
          <w:color w:val="000000"/>
        </w:rPr>
        <w:t xml:space="preserve">
и нормы "Санитарно-эпидемиологические требования к </w:t>
      </w:r>
      <w:r>
        <w:br/>
      </w:r>
      <w:r>
        <w:rPr>
          <w:rFonts w:ascii="Times New Roman"/>
          <w:b/>
          <w:i w:val="false"/>
          <w:color w:val="000000"/>
        </w:rPr>
        <w:t xml:space="preserve">
содержанию и эксплуатации объектов черной металлургии"  1. Общие положения </w:t>
      </w:r>
    </w:p>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и эксплуатации объектов черной металлургии" (далее - санитарные правила) предназначены для физических и юридических лиц, деятельность которых связана с проектированием, строительством, реконструкцией и эксплуатацией действующих объектов черной металлургии. </w:t>
      </w:r>
      <w:r>
        <w:br/>
      </w:r>
      <w:r>
        <w:rPr>
          <w:rFonts w:ascii="Times New Roman"/>
          <w:b w:val="false"/>
          <w:i w:val="false"/>
          <w:color w:val="000000"/>
          <w:sz w:val="28"/>
        </w:rPr>
        <w:t xml:space="preserve">
     Настоящие санитарные правила распространяются на следующие производства: коксохимические, агломерата и железорудных окатышей, доменные, ферросплавные, сталеплавильные, прокатные, трубные, метизные, железных порошков, огнеупоров, переработки вторичных черных металлов, ремонта металлургических печей и агрегатов. </w:t>
      </w:r>
    </w:p>
    <w:bookmarkStart w:name="z11" w:id="7"/>
    <w:p>
      <w:pPr>
        <w:spacing w:after="0"/>
        <w:ind w:left="0"/>
        <w:jc w:val="both"/>
      </w:pPr>
      <w:r>
        <w:rPr>
          <w:rFonts w:ascii="Times New Roman"/>
          <w:b w:val="false"/>
          <w:i w:val="false"/>
          <w:color w:val="000000"/>
          <w:sz w:val="28"/>
        </w:rPr>
        <w:t xml:space="preserve">
     2. Физические и юридические лица должны обеспечивать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p>
    <w:bookmarkEnd w:id="7"/>
    <w:bookmarkStart w:name="z12" w:id="8"/>
    <w:p>
      <w:pPr>
        <w:spacing w:after="0"/>
        <w:ind w:left="0"/>
        <w:jc w:val="both"/>
      </w:pPr>
      <w:r>
        <w:rPr>
          <w:rFonts w:ascii="Times New Roman"/>
          <w:b w:val="false"/>
          <w:i w:val="false"/>
          <w:color w:val="000000"/>
          <w:sz w:val="28"/>
        </w:rPr>
        <w:t xml:space="preserve">
     1) черная металлургия - отрасль тяжелой промышленности, к которой относятся объекты по добыче и обогащению рудного и нерудного сырья; </w:t>
      </w:r>
    </w:p>
    <w:bookmarkEnd w:id="8"/>
    <w:bookmarkStart w:name="z13" w:id="9"/>
    <w:p>
      <w:pPr>
        <w:spacing w:after="0"/>
        <w:ind w:left="0"/>
        <w:jc w:val="both"/>
      </w:pPr>
      <w:r>
        <w:rPr>
          <w:rFonts w:ascii="Times New Roman"/>
          <w:b w:val="false"/>
          <w:i w:val="false"/>
          <w:color w:val="000000"/>
          <w:sz w:val="28"/>
        </w:rPr>
        <w:t xml:space="preserve">
     2) воздушное душирование - местная вентиляция, предназначенная для предотвращения поступления в помещение холодного воздуха, газа, пара, пыли. </w:t>
      </w:r>
    </w:p>
    <w:bookmarkEnd w:id="9"/>
    <w:bookmarkStart w:name="z14" w:id="10"/>
    <w:p>
      <w:pPr>
        <w:spacing w:after="0"/>
        <w:ind w:left="0"/>
        <w:jc w:val="left"/>
      </w:pPr>
      <w:r>
        <w:rPr>
          <w:rFonts w:ascii="Times New Roman"/>
          <w:b/>
          <w:i w:val="false"/>
          <w:color w:val="000000"/>
        </w:rPr>
        <w:t xml:space="preserve"> 
  2. Санитарно-эпидемиологические  </w:t>
      </w:r>
      <w:r>
        <w:br/>
      </w:r>
      <w:r>
        <w:rPr>
          <w:rFonts w:ascii="Times New Roman"/>
          <w:b/>
          <w:i w:val="false"/>
          <w:color w:val="000000"/>
        </w:rPr>
        <w:t xml:space="preserve">
требования к производственному микроклимату </w:t>
      </w:r>
    </w:p>
    <w:bookmarkEnd w:id="10"/>
    <w:p>
      <w:pPr>
        <w:spacing w:after="0"/>
        <w:ind w:left="0"/>
        <w:jc w:val="both"/>
      </w:pPr>
      <w:r>
        <w:rPr>
          <w:rFonts w:ascii="Times New Roman"/>
          <w:b w:val="false"/>
          <w:i w:val="false"/>
          <w:color w:val="000000"/>
          <w:sz w:val="28"/>
        </w:rPr>
        <w:t xml:space="preserve">     4. В кабинах кранов, в постах управления, в залах вычислительных машин, при выполнении других работ операторского типа, а также в местах временного отдыха рабочих должны соблюдаться нормы температуры, относительной влажности и скорости движения воздуха. </w:t>
      </w:r>
      <w:r>
        <w:br/>
      </w:r>
      <w:r>
        <w:rPr>
          <w:rFonts w:ascii="Times New Roman"/>
          <w:b w:val="false"/>
          <w:i w:val="false"/>
          <w:color w:val="000000"/>
          <w:sz w:val="28"/>
        </w:rPr>
        <w:t xml:space="preserve">
     5. В рабочей зоне производственных помещений должны соблюдаться допустимые нормы температуры, относительной влажности и скорости движения воздуха в холодный и теплый периоды года (относительная влажность воздуха должна быть не менее 30%), а в теплый период года в соответствии с приложением 4 к настоящим санитарным правилам. </w:t>
      </w:r>
    </w:p>
    <w:bookmarkStart w:name="z15" w:id="11"/>
    <w:p>
      <w:pPr>
        <w:spacing w:after="0"/>
        <w:ind w:left="0"/>
        <w:jc w:val="both"/>
      </w:pPr>
      <w:r>
        <w:rPr>
          <w:rFonts w:ascii="Times New Roman"/>
          <w:b w:val="false"/>
          <w:i w:val="false"/>
          <w:color w:val="000000"/>
          <w:sz w:val="28"/>
        </w:rPr>
        <w:t xml:space="preserve">
     6. В не отапливаемых производственных и складских помещениях допустимые нормы температуры, относительной влажности и скорости движения воздуха должны обеспечиваться в рабочей зоне постоянных рабочих мест, размеры которых на каждого работающего не превышают 100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либо по протяженности 20 метров (далее - м). На остальных рабочих местах температура и относительная влажность воздуха не нормируются, а скорость движения воздуха должна быть не более 0,5 метров в секунду (далее - м/с). </w:t>
      </w:r>
      <w:r>
        <w:br/>
      </w:r>
      <w:r>
        <w:rPr>
          <w:rFonts w:ascii="Times New Roman"/>
          <w:b w:val="false"/>
          <w:i w:val="false"/>
          <w:color w:val="000000"/>
          <w:sz w:val="28"/>
        </w:rPr>
        <w:t xml:space="preserve">
     7. В производственных помещениях при площади пола на одного работающего более 100 м </w:t>
      </w:r>
      <w:r>
        <w:rPr>
          <w:rFonts w:ascii="Times New Roman"/>
          <w:b w:val="false"/>
          <w:i w:val="false"/>
          <w:color w:val="000000"/>
          <w:vertAlign w:val="superscript"/>
        </w:rPr>
        <w:t xml:space="preserve">2 </w:t>
      </w:r>
      <w:r>
        <w:rPr>
          <w:rFonts w:ascii="Times New Roman"/>
          <w:b w:val="false"/>
          <w:i w:val="false"/>
          <w:color w:val="000000"/>
          <w:sz w:val="28"/>
        </w:rPr>
        <w:t xml:space="preserve">температура и относительная влажность воздуха вне постоянных рабочих мест не нормируется, а скорость движения воздуха в холодный и переходный периоды года не должна превышать 1 м/с. </w:t>
      </w:r>
    </w:p>
    <w:bookmarkEnd w:id="11"/>
    <w:bookmarkStart w:name="z16" w:id="12"/>
    <w:p>
      <w:pPr>
        <w:spacing w:after="0"/>
        <w:ind w:left="0"/>
        <w:jc w:val="both"/>
      </w:pPr>
      <w:r>
        <w:rPr>
          <w:rFonts w:ascii="Times New Roman"/>
          <w:b w:val="false"/>
          <w:i w:val="false"/>
          <w:color w:val="000000"/>
          <w:sz w:val="28"/>
        </w:rPr>
        <w:t xml:space="preserve">
     8. Для работающих в не отапливаемых производственных и складских помещениях должны предусматриваться специальные помещения для обогревания в соответствии с требованиями действующих строительных норм и правил (далее - СНиП). </w:t>
      </w:r>
    </w:p>
    <w:bookmarkEnd w:id="12"/>
    <w:bookmarkStart w:name="z17" w:id="13"/>
    <w:p>
      <w:pPr>
        <w:spacing w:after="0"/>
        <w:ind w:left="0"/>
        <w:jc w:val="both"/>
      </w:pPr>
      <w:r>
        <w:rPr>
          <w:rFonts w:ascii="Times New Roman"/>
          <w:b w:val="false"/>
          <w:i w:val="false"/>
          <w:color w:val="000000"/>
          <w:sz w:val="28"/>
        </w:rPr>
        <w:t xml:space="preserve">
     9. Тепловое облучение на постоянных рабочих местах за счет их рационального размещения и использования средств промышленной теплозащиты не должно превышать 140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При невозможности техническими способами обеспечить интенсивность теплового облучения на постоянных рабочих местах до 140 Вт/м </w:t>
      </w:r>
      <w:r>
        <w:rPr>
          <w:rFonts w:ascii="Times New Roman"/>
          <w:b w:val="false"/>
          <w:i w:val="false"/>
          <w:color w:val="000000"/>
          <w:vertAlign w:val="superscript"/>
        </w:rPr>
        <w:t xml:space="preserve">2 </w:t>
      </w:r>
      <w:r>
        <w:rPr>
          <w:rFonts w:ascii="Times New Roman"/>
          <w:b w:val="false"/>
          <w:i w:val="false"/>
          <w:color w:val="000000"/>
          <w:sz w:val="28"/>
        </w:rPr>
        <w:t xml:space="preserve">должны применяться средства индивидуальной защиты, а также дополнительно: </w:t>
      </w:r>
      <w:r>
        <w:br/>
      </w:r>
      <w:r>
        <w:rPr>
          <w:rFonts w:ascii="Times New Roman"/>
          <w:b w:val="false"/>
          <w:i w:val="false"/>
          <w:color w:val="000000"/>
          <w:sz w:val="28"/>
        </w:rPr>
        <w:t xml:space="preserve">
     1) при тепловом облучении от 140 Вт/м </w:t>
      </w:r>
      <w:r>
        <w:rPr>
          <w:rFonts w:ascii="Times New Roman"/>
          <w:b w:val="false"/>
          <w:i w:val="false"/>
          <w:color w:val="000000"/>
          <w:vertAlign w:val="superscript"/>
        </w:rPr>
        <w:t xml:space="preserve">2 </w:t>
      </w:r>
      <w:r>
        <w:rPr>
          <w:rFonts w:ascii="Times New Roman"/>
          <w:b w:val="false"/>
          <w:i w:val="false"/>
          <w:color w:val="000000"/>
          <w:sz w:val="28"/>
        </w:rPr>
        <w:t xml:space="preserve">до 350 Вт/м </w:t>
      </w:r>
      <w:r>
        <w:rPr>
          <w:rFonts w:ascii="Times New Roman"/>
          <w:b w:val="false"/>
          <w:i w:val="false"/>
          <w:color w:val="000000"/>
          <w:vertAlign w:val="superscript"/>
        </w:rPr>
        <w:t xml:space="preserve">2 </w:t>
      </w:r>
      <w:r>
        <w:rPr>
          <w:rFonts w:ascii="Times New Roman"/>
          <w:b w:val="false"/>
          <w:i w:val="false"/>
          <w:color w:val="000000"/>
          <w:sz w:val="28"/>
        </w:rPr>
        <w:t xml:space="preserve">следует увеличивать на 0,2 м/с скорости движения воздуха на постоянных рабочих местах; </w:t>
      </w:r>
      <w:r>
        <w:br/>
      </w:r>
      <w:r>
        <w:rPr>
          <w:rFonts w:ascii="Times New Roman"/>
          <w:b w:val="false"/>
          <w:i w:val="false"/>
          <w:color w:val="000000"/>
          <w:sz w:val="28"/>
        </w:rPr>
        <w:t xml:space="preserve">
     2) при тепловом облучении от 350 Вт/м </w:t>
      </w:r>
      <w:r>
        <w:rPr>
          <w:rFonts w:ascii="Times New Roman"/>
          <w:b w:val="false"/>
          <w:i w:val="false"/>
          <w:color w:val="000000"/>
          <w:vertAlign w:val="superscript"/>
        </w:rPr>
        <w:t xml:space="preserve">2 </w:t>
      </w:r>
      <w:r>
        <w:rPr>
          <w:rFonts w:ascii="Times New Roman"/>
          <w:b w:val="false"/>
          <w:i w:val="false"/>
          <w:color w:val="000000"/>
          <w:sz w:val="28"/>
        </w:rPr>
        <w:t xml:space="preserve">до 2800 Вт/м </w:t>
      </w:r>
      <w:r>
        <w:rPr>
          <w:rFonts w:ascii="Times New Roman"/>
          <w:b w:val="false"/>
          <w:i w:val="false"/>
          <w:color w:val="000000"/>
          <w:vertAlign w:val="superscript"/>
        </w:rPr>
        <w:t xml:space="preserve">2 </w:t>
      </w:r>
      <w:r>
        <w:rPr>
          <w:rFonts w:ascii="Times New Roman"/>
          <w:b w:val="false"/>
          <w:i w:val="false"/>
          <w:color w:val="000000"/>
          <w:sz w:val="28"/>
        </w:rPr>
        <w:t xml:space="preserve">необходимо применять воздушное душирование в соответствии с таблицей 1 приложения 5 к настоящим санитарным правилам. </w:t>
      </w:r>
    </w:p>
    <w:bookmarkEnd w:id="13"/>
    <w:bookmarkStart w:name="z18" w:id="14"/>
    <w:p>
      <w:pPr>
        <w:spacing w:after="0"/>
        <w:ind w:left="0"/>
        <w:jc w:val="both"/>
      </w:pPr>
      <w:r>
        <w:rPr>
          <w:rFonts w:ascii="Times New Roman"/>
          <w:b w:val="false"/>
          <w:i w:val="false"/>
          <w:color w:val="000000"/>
          <w:sz w:val="28"/>
        </w:rPr>
        <w:t xml:space="preserve">
     10. При технической невозможности выполнения требований пункта 19 и организации воздушного душирования тепловая защита работающих должна обеспечиваться регламентацией предельного времени их пребывания в зоне воздействия источников теплового излучения в соответствии с таблицей 2 приложения 5 к настоящим санитарным правилам. </w:t>
      </w:r>
      <w:r>
        <w:br/>
      </w:r>
      <w:r>
        <w:rPr>
          <w:rFonts w:ascii="Times New Roman"/>
          <w:b w:val="false"/>
          <w:i w:val="false"/>
          <w:color w:val="000000"/>
          <w:sz w:val="28"/>
        </w:rPr>
        <w:t xml:space="preserve">
     Перерывы должны проводиться в местах отдыха с температурой воздуха для холодного периода года 20-23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для теплого периода - 21-25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14"/>
    <w:bookmarkStart w:name="z19" w:id="15"/>
    <w:p>
      <w:pPr>
        <w:spacing w:after="0"/>
        <w:ind w:left="0"/>
        <w:jc w:val="both"/>
      </w:pPr>
      <w:r>
        <w:rPr>
          <w:rFonts w:ascii="Times New Roman"/>
          <w:b w:val="false"/>
          <w:i w:val="false"/>
          <w:color w:val="000000"/>
          <w:sz w:val="28"/>
        </w:rPr>
        <w:t xml:space="preserve">
     11. При тепловом облучении выше 2800 Вт/м </w:t>
      </w:r>
      <w:r>
        <w:rPr>
          <w:rFonts w:ascii="Times New Roman"/>
          <w:b w:val="false"/>
          <w:i w:val="false"/>
          <w:color w:val="000000"/>
          <w:vertAlign w:val="superscript"/>
        </w:rPr>
        <w:t xml:space="preserve">2 </w:t>
      </w:r>
      <w:r>
        <w:rPr>
          <w:rFonts w:ascii="Times New Roman"/>
          <w:b w:val="false"/>
          <w:i w:val="false"/>
          <w:color w:val="000000"/>
          <w:sz w:val="28"/>
        </w:rPr>
        <w:t xml:space="preserve">выполнение работ без специальных костюмов и средств индивидуальной защиты не допускается. </w:t>
      </w:r>
      <w:r>
        <w:br/>
      </w:r>
      <w:r>
        <w:rPr>
          <w:rFonts w:ascii="Times New Roman"/>
          <w:b w:val="false"/>
          <w:i w:val="false"/>
          <w:color w:val="000000"/>
          <w:sz w:val="28"/>
        </w:rPr>
        <w:t xml:space="preserve">
     12. Производство ремонтных работ в печах, ковшах, регенераторах с заходом рабочих внутрь нагретых агрегатов допускается при температуре воздуха не выше 40 </w:t>
      </w:r>
      <w:r>
        <w:rPr>
          <w:rFonts w:ascii="Times New Roman"/>
          <w:b w:val="false"/>
          <w:i w:val="false"/>
          <w:color w:val="000000"/>
          <w:vertAlign w:val="superscript"/>
        </w:rPr>
        <w:t xml:space="preserve">о </w:t>
      </w:r>
      <w:r>
        <w:rPr>
          <w:rFonts w:ascii="Times New Roman"/>
          <w:b w:val="false"/>
          <w:i w:val="false"/>
          <w:color w:val="000000"/>
          <w:sz w:val="28"/>
        </w:rPr>
        <w:t xml:space="preserve">С и выполнении требования таблицы 3 приложения 5 к настоящим санитарным правилам. При этом рабочие должны обеспечиваться защитной специальной одеждой и средствами индивидуальной защиты лица, рук и ног. </w:t>
      </w:r>
    </w:p>
    <w:bookmarkEnd w:id="15"/>
    <w:bookmarkStart w:name="z8" w:id="16"/>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искусственному освещению </w:t>
      </w:r>
    </w:p>
    <w:bookmarkEnd w:id="16"/>
    <w:p>
      <w:pPr>
        <w:spacing w:after="0"/>
        <w:ind w:left="0"/>
        <w:jc w:val="both"/>
      </w:pPr>
      <w:r>
        <w:rPr>
          <w:rFonts w:ascii="Times New Roman"/>
          <w:b w:val="false"/>
          <w:i w:val="false"/>
          <w:color w:val="000000"/>
          <w:sz w:val="28"/>
        </w:rPr>
        <w:t xml:space="preserve">     13. Искусственное освещение должно выполняться по системе общего освещения с равномерным или локализованным размещением светильников. Локализованное расположение светильников применяется при наличии в цехах высокого оборудования, при расположении рабочих мест в вертикальной плоскости, при затенении рабочих мест элементами оборудования или корпусом работающего. </w:t>
      </w:r>
      <w:r>
        <w:br/>
      </w:r>
      <w:r>
        <w:rPr>
          <w:rFonts w:ascii="Times New Roman"/>
          <w:b w:val="false"/>
          <w:i w:val="false"/>
          <w:color w:val="000000"/>
          <w:sz w:val="28"/>
        </w:rPr>
        <w:t xml:space="preserve">
     14. Величины освещенности, допустимые значения показателя ослепленности и коэффициента пульсации для производственных помещений и рабочих мест, аварийное освещение в цехах и участках, значения коэффициента запаса и сроки очистки осветительной арматуры от загрязнения указаны в приложении 6 к настоящим санитарным правилам. </w:t>
      </w:r>
    </w:p>
    <w:bookmarkStart w:name="z20" w:id="17"/>
    <w:p>
      <w:pPr>
        <w:spacing w:after="0"/>
        <w:ind w:left="0"/>
        <w:jc w:val="both"/>
      </w:pPr>
      <w:r>
        <w:rPr>
          <w:rFonts w:ascii="Times New Roman"/>
          <w:b w:val="false"/>
          <w:i w:val="false"/>
          <w:color w:val="000000"/>
          <w:sz w:val="28"/>
        </w:rPr>
        <w:t xml:space="preserve">
     15. Подъемные краны должны оборудоваться подкрановым освещением лампами накаливания или газоразрядными источниками света, обеспечивающими устранение затенения, создаваемого конструкцией крана. </w:t>
      </w:r>
      <w:r>
        <w:br/>
      </w:r>
      <w:r>
        <w:rPr>
          <w:rFonts w:ascii="Times New Roman"/>
          <w:b w:val="false"/>
          <w:i w:val="false"/>
          <w:color w:val="000000"/>
          <w:sz w:val="28"/>
        </w:rPr>
        <w:t xml:space="preserve">
     16. При ремонте металлургических печей и агрегатов должно обеспечиваться переносное освещение. </w:t>
      </w:r>
    </w:p>
    <w:bookmarkEnd w:id="17"/>
    <w:bookmarkStart w:name="z21" w:id="18"/>
    <w:p>
      <w:pPr>
        <w:spacing w:after="0"/>
        <w:ind w:left="0"/>
        <w:jc w:val="both"/>
      </w:pPr>
      <w:r>
        <w:rPr>
          <w:rFonts w:ascii="Times New Roman"/>
          <w:b w:val="false"/>
          <w:i w:val="false"/>
          <w:color w:val="000000"/>
          <w:sz w:val="28"/>
        </w:rPr>
        <w:t xml:space="preserve">
     17. Для общего освещения производственных помещений должны применяться газоразрядные источники света типа. Для освещения машинных залов, постов управления и контроля производственных процессов, диспетчерских пунктов и других должны применяться люминесцентные лампы. Лампы накаливания должны применяться для местного освещения, помещений с временным пребыванием людей, во взрывоопасных и других помещениях с тяжелыми условиями среды. </w:t>
      </w:r>
      <w:r>
        <w:br/>
      </w:r>
      <w:r>
        <w:rPr>
          <w:rFonts w:ascii="Times New Roman"/>
          <w:b w:val="false"/>
          <w:i w:val="false"/>
          <w:color w:val="000000"/>
          <w:sz w:val="28"/>
        </w:rPr>
        <w:t xml:space="preserve">
     18. В цехах с автоматизированным технологическим процессом должно предусматриваться включение дополнительных светильников общего и местного освещения. </w:t>
      </w:r>
      <w:r>
        <w:br/>
      </w:r>
      <w:r>
        <w:rPr>
          <w:rFonts w:ascii="Times New Roman"/>
          <w:b w:val="false"/>
          <w:i w:val="false"/>
          <w:color w:val="000000"/>
          <w:sz w:val="28"/>
        </w:rPr>
        <w:t xml:space="preserve">
     19. При устройстве общего и местного освещения рабочих мест контроля поверхности листов белой жести, труб из нержавеющей стали, в отделениях отделки проволоки и других должны применяться меры для ограничения отраженной блесткости. </w:t>
      </w:r>
      <w:r>
        <w:br/>
      </w:r>
      <w:r>
        <w:rPr>
          <w:rFonts w:ascii="Times New Roman"/>
          <w:b w:val="false"/>
          <w:i w:val="false"/>
          <w:color w:val="000000"/>
          <w:sz w:val="28"/>
        </w:rPr>
        <w:t xml:space="preserve">
     20. Измерение освещенности и проверка других требований норм должна производиться при сдаче осветительной установки в эксплуатацию и не реже двух раз в год во время эксплуатации. </w:t>
      </w:r>
      <w:r>
        <w:br/>
      </w:r>
      <w:r>
        <w:rPr>
          <w:rFonts w:ascii="Times New Roman"/>
          <w:b w:val="false"/>
          <w:i w:val="false"/>
          <w:color w:val="000000"/>
          <w:sz w:val="28"/>
        </w:rPr>
        <w:t xml:space="preserve">
     21. При использовании газоразрядных ламп с ртутным наполнителем должен соблюдаться порядок утилизации вышедших из строя ламп. Сбор и временное хранение должен производиться в отдельном помещении с последующей сдачей в пункты утилизации (демеркуризации). Использованные лампы должны подлежать учету и регистрации в специальном журнале. </w:t>
      </w:r>
    </w:p>
    <w:bookmarkEnd w:id="18"/>
    <w:bookmarkStart w:name="z9" w:id="19"/>
    <w:p>
      <w:pPr>
        <w:spacing w:after="0"/>
        <w:ind w:left="0"/>
        <w:jc w:val="left"/>
      </w:pPr>
      <w:r>
        <w:rPr>
          <w:rFonts w:ascii="Times New Roman"/>
          <w:b/>
          <w:i w:val="false"/>
          <w:color w:val="000000"/>
        </w:rPr>
        <w:t xml:space="preserve"> 
  4. Санитарно-эпидемиологические </w:t>
      </w:r>
      <w:r>
        <w:br/>
      </w:r>
      <w:r>
        <w:rPr>
          <w:rFonts w:ascii="Times New Roman"/>
          <w:b/>
          <w:i w:val="false"/>
          <w:color w:val="000000"/>
        </w:rPr>
        <w:t xml:space="preserve">
требования к шуму и вибрации </w:t>
      </w:r>
    </w:p>
    <w:bookmarkEnd w:id="19"/>
    <w:p>
      <w:pPr>
        <w:spacing w:after="0"/>
        <w:ind w:left="0"/>
        <w:jc w:val="both"/>
      </w:pPr>
      <w:r>
        <w:rPr>
          <w:rFonts w:ascii="Times New Roman"/>
          <w:b w:val="false"/>
          <w:i w:val="false"/>
          <w:color w:val="000000"/>
          <w:sz w:val="28"/>
        </w:rPr>
        <w:t xml:space="preserve">     22. Не реже одного раза в год, а также после ремонта, замены и модернизации отдельных узлов, механизмов или агрегатов должны проводиться измерения уровней шума и вибрации на рабочих местах и ручных машинах. Результаты периодических контрольных замеров должны вноситься в санитарные паспорта. Контроль шума и вибрации проводиться при рабочем режиме машин. </w:t>
      </w:r>
      <w:r>
        <w:br/>
      </w:r>
      <w:r>
        <w:rPr>
          <w:rFonts w:ascii="Times New Roman"/>
          <w:b w:val="false"/>
          <w:i w:val="false"/>
          <w:color w:val="000000"/>
          <w:sz w:val="28"/>
        </w:rPr>
        <w:t xml:space="preserve">
     23. В паспортах машин, создающих шум и вибрацию, должны указываться их шумовые и вибрационные характеристики, измеренные предприятием-изготовителем в соответствии со стандартами. </w:t>
      </w:r>
      <w:r>
        <w:br/>
      </w:r>
      <w:r>
        <w:rPr>
          <w:rFonts w:ascii="Times New Roman"/>
          <w:b w:val="false"/>
          <w:i w:val="false"/>
          <w:color w:val="000000"/>
          <w:sz w:val="28"/>
        </w:rPr>
        <w:t xml:space="preserve">
     24. Определение допустимых уровней звукового давления на рабочих местах, классификация шумов, установление общих требований к шумовым характеристикам машин, измерение шума и вибрации и их уровни на рабочих местах должны соответствовать требованиям действующих стандартов. </w:t>
      </w:r>
      <w:r>
        <w:br/>
      </w:r>
      <w:r>
        <w:rPr>
          <w:rFonts w:ascii="Times New Roman"/>
          <w:b w:val="false"/>
          <w:i w:val="false"/>
          <w:color w:val="000000"/>
          <w:sz w:val="28"/>
        </w:rPr>
        <w:t xml:space="preserve">
     25. Уровни вибрации на рабочих местах водителей железнодорожного транспорта не должны превышать допустимых значений. </w:t>
      </w:r>
      <w:r>
        <w:br/>
      </w:r>
      <w:r>
        <w:rPr>
          <w:rFonts w:ascii="Times New Roman"/>
          <w:b w:val="false"/>
          <w:i w:val="false"/>
          <w:color w:val="000000"/>
          <w:sz w:val="28"/>
        </w:rPr>
        <w:t xml:space="preserve">
     26. Изделия, обрабатываемые ручным механизированным инструментом, должны укладываться и закрепляться так, чтобы устранить возникновение дополнительных вибраций изделия. </w:t>
      </w:r>
    </w:p>
    <w:bookmarkStart w:name="z22" w:id="20"/>
    <w:p>
      <w:pPr>
        <w:spacing w:after="0"/>
        <w:ind w:left="0"/>
        <w:jc w:val="both"/>
      </w:pPr>
      <w:r>
        <w:rPr>
          <w:rFonts w:ascii="Times New Roman"/>
          <w:b w:val="false"/>
          <w:i w:val="false"/>
          <w:color w:val="000000"/>
          <w:sz w:val="28"/>
        </w:rPr>
        <w:t xml:space="preserve">
     27. При работе с оборудованием, вибрация которого является основным элементом технологического процесса (виброуплотнение и другие), не допускается нахождение рабочих во время работы на вибрирующих поверхностях. </w:t>
      </w:r>
      <w:r>
        <w:br/>
      </w:r>
      <w:r>
        <w:rPr>
          <w:rFonts w:ascii="Times New Roman"/>
          <w:b w:val="false"/>
          <w:i w:val="false"/>
          <w:color w:val="000000"/>
          <w:sz w:val="28"/>
        </w:rPr>
        <w:t xml:space="preserve">
     28. Для защиты от вибрации на путях ее распространения от оборудования, установленного на перекрытиях, должны применяться виброизолирующие опоры, акустические развязки площадок обслуживания машин и другие устройства. </w:t>
      </w:r>
      <w:r>
        <w:br/>
      </w:r>
      <w:r>
        <w:rPr>
          <w:rFonts w:ascii="Times New Roman"/>
          <w:b w:val="false"/>
          <w:i w:val="false"/>
          <w:color w:val="000000"/>
          <w:sz w:val="28"/>
        </w:rPr>
        <w:t xml:space="preserve">
     29. Расчет фундаментов под вибрирующее оборудование необходимо производить в соответствии с требованиями действующих СНиП по проектированию фундаментов машин с динамическими нагрузками. </w:t>
      </w:r>
    </w:p>
    <w:bookmarkEnd w:id="20"/>
    <w:bookmarkStart w:name="z23" w:id="21"/>
    <w:p>
      <w:pPr>
        <w:spacing w:after="0"/>
        <w:ind w:left="0"/>
        <w:jc w:val="both"/>
      </w:pPr>
      <w:r>
        <w:rPr>
          <w:rFonts w:ascii="Times New Roman"/>
          <w:b w:val="false"/>
          <w:i w:val="false"/>
          <w:color w:val="000000"/>
          <w:sz w:val="28"/>
        </w:rPr>
        <w:t xml:space="preserve">
     30. Расчет и конструирование виброизоляции ручных машин ударного действия должны производиться с учетом требований действующего стандарта. </w:t>
      </w:r>
      <w:r>
        <w:br/>
      </w:r>
      <w:r>
        <w:rPr>
          <w:rFonts w:ascii="Times New Roman"/>
          <w:b w:val="false"/>
          <w:i w:val="false"/>
          <w:color w:val="000000"/>
          <w:sz w:val="28"/>
        </w:rPr>
        <w:t xml:space="preserve">
     31. Расчет и конструирование рабочего места при действии транспортных вибраций должны производиться в соответствии со стандартом. </w:t>
      </w:r>
    </w:p>
    <w:bookmarkEnd w:id="21"/>
    <w:bookmarkStart w:name="z10" w:id="22"/>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обеспечения радиационной безопасности </w:t>
      </w:r>
    </w:p>
    <w:bookmarkEnd w:id="22"/>
    <w:p>
      <w:pPr>
        <w:spacing w:after="0"/>
        <w:ind w:left="0"/>
        <w:jc w:val="both"/>
      </w:pPr>
      <w:r>
        <w:rPr>
          <w:rFonts w:ascii="Times New Roman"/>
          <w:b w:val="false"/>
          <w:i w:val="false"/>
          <w:color w:val="000000"/>
          <w:sz w:val="28"/>
        </w:rPr>
        <w:t xml:space="preserve">     32. При организации и проведении работ с радиоактивными веществами и другими источниками ионизирующих излучений необходимо руководствоваться постановлением Главного государственного санитарного врача Республики Казахстан от 9 декабря 1999 года N 10 О НРБ-99, требованиями санитарно-эпидемиологических правил и норм "Санитарно-эпидемиологические требования по обеспечению радиационной безопасности",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31 января 2003 года N 97 (далее - приказ N 97), зарегистрированным в Реестре государственной регистрации нормативных правовых актов Республики Казахстан за N 2198. </w:t>
      </w:r>
      <w:r>
        <w:rPr>
          <w:rFonts w:ascii="Times New Roman"/>
          <w:b w:val="false"/>
          <w:i w:val="false"/>
          <w:color w:val="000000"/>
          <w:sz w:val="28"/>
        </w:rPr>
        <w:t>.V106422</w:t>
      </w:r>
      <w:r>
        <w:br/>
      </w:r>
      <w:r>
        <w:rPr>
          <w:rFonts w:ascii="Times New Roman"/>
          <w:b w:val="false"/>
          <w:i w:val="false"/>
          <w:color w:val="000000"/>
          <w:sz w:val="28"/>
        </w:rPr>
        <w:t xml:space="preserve">
     33. При установке (монтаже) прибора, содержащего источники ионизирующего излучения, место расположения блока источника не должно подвергаться воздействию высоких температур, химически агрессивных сред и механическим воздействиям, превышающим по своим параметрам допустимые условия эксплуатации приборов и источников к ним, указанные в технической документации приборов и источника. </w:t>
      </w:r>
    </w:p>
    <w:bookmarkStart w:name="z24" w:id="23"/>
    <w:p>
      <w:pPr>
        <w:spacing w:after="0"/>
        <w:ind w:left="0"/>
        <w:jc w:val="both"/>
      </w:pPr>
      <w:r>
        <w:rPr>
          <w:rFonts w:ascii="Times New Roman"/>
          <w:b w:val="false"/>
          <w:i w:val="false"/>
          <w:color w:val="000000"/>
          <w:sz w:val="28"/>
        </w:rPr>
        <w:t xml:space="preserve">
     34. Место расположения прибора (блока источника) должно быть удалено от постоянных рабочих мест на расстояние не менее 1 м от поверхности прибора (блока источника). Если по условиям эксплуатации работающие могут находиться от прибора (блока источника) ближе 1 м, зона с мощностью дозы выше 0,2 микрозиверт в час должна быть ограждена защитным экраном и отмечена знаком радиационной опасности. </w:t>
      </w:r>
      <w:r>
        <w:br/>
      </w:r>
      <w:r>
        <w:rPr>
          <w:rFonts w:ascii="Times New Roman"/>
          <w:b w:val="false"/>
          <w:i w:val="false"/>
          <w:color w:val="000000"/>
          <w:sz w:val="28"/>
        </w:rPr>
        <w:t xml:space="preserve">
     35. Зарядка прибора (поставляемого без источника) радиоизотопными источниками излучений должна производится в специализированных лабораториях. Персонал, производящий зарядку, должен обучаться безопасным методам работы с источниками ионизирующих излучений и проходить индивидуальный дозиметрический контроль. Работы по зарядке должны проводиться по согласованию с территориальным органом государственного санитарно-эпидемиологического надзора в присутствии ответственного лица за радиационную безопасность. </w:t>
      </w:r>
    </w:p>
    <w:bookmarkEnd w:id="23"/>
    <w:bookmarkStart w:name="z25" w:id="24"/>
    <w:p>
      <w:pPr>
        <w:spacing w:after="0"/>
        <w:ind w:left="0"/>
        <w:jc w:val="both"/>
      </w:pPr>
      <w:r>
        <w:rPr>
          <w:rFonts w:ascii="Times New Roman"/>
          <w:b w:val="false"/>
          <w:i w:val="false"/>
          <w:color w:val="000000"/>
          <w:sz w:val="28"/>
        </w:rPr>
        <w:t xml:space="preserve">
     36. При использовании уровнемеров, толщиномеров, плотномеров, счетчиков предметов и других приборов, в которых блок источника излучений и детектор разделяются контролируемым объектом, блок источника должен ориентироваться таким образом, чтобы пучок излучений был направлен в противоположную от рабочих мест сторону. Апертура рабочего пучка излучений не должна выходить за пределы детектора и защитных экранов. </w:t>
      </w:r>
    </w:p>
    <w:bookmarkEnd w:id="24"/>
    <w:bookmarkStart w:name="z26" w:id="25"/>
    <w:p>
      <w:pPr>
        <w:spacing w:after="0"/>
        <w:ind w:left="0"/>
        <w:jc w:val="both"/>
      </w:pPr>
      <w:r>
        <w:rPr>
          <w:rFonts w:ascii="Times New Roman"/>
          <w:b w:val="false"/>
          <w:i w:val="false"/>
          <w:color w:val="000000"/>
          <w:sz w:val="28"/>
        </w:rPr>
        <w:t xml:space="preserve">
     37. Применение приборов с электровакуумными источниками ионизирующих излучений должен осуществляться в соответствии с требованиями, указанными в технической документации на эти приборы. Предприятие, получившее такие приборы, в десятидневный срок должен известить об этом территориальный государственный орган санитарно-эпидемиологической службы с указанием наименования прибора и источника излучения, вида рабочего излучения, максимальной энергии частиц или квантов и максимального значения плотности потока и мощности рабочего пучка излучения. </w:t>
      </w:r>
      <w:r>
        <w:br/>
      </w:r>
      <w:r>
        <w:rPr>
          <w:rFonts w:ascii="Times New Roman"/>
          <w:b w:val="false"/>
          <w:i w:val="false"/>
          <w:color w:val="000000"/>
          <w:sz w:val="28"/>
        </w:rPr>
        <w:t xml:space="preserve">
     38. Перед пуском в эксплуатацию приборов с электровакуумными источниками ионизирующих излучений должен проводиться радиационный контроль уровней излучений на рабочих местах и на поверхности ограждений или защитных экранов при максимальных рабочих значениях напряжения и тока в источнике излучения. </w:t>
      </w:r>
      <w:r>
        <w:br/>
      </w:r>
      <w:r>
        <w:rPr>
          <w:rFonts w:ascii="Times New Roman"/>
          <w:b w:val="false"/>
          <w:i w:val="false"/>
          <w:color w:val="000000"/>
          <w:sz w:val="28"/>
        </w:rPr>
        <w:t xml:space="preserve">
     39. Применение радиоактивных веществ путем их введения в вырабатываемую продукцию, независимо от физического состояния продукции, разрешается только при наличии санитарно-эпидемиологического заключения. </w:t>
      </w:r>
      <w:r>
        <w:br/>
      </w:r>
      <w:r>
        <w:rPr>
          <w:rFonts w:ascii="Times New Roman"/>
          <w:b w:val="false"/>
          <w:i w:val="false"/>
          <w:color w:val="000000"/>
          <w:sz w:val="28"/>
        </w:rPr>
        <w:t xml:space="preserve">
     40. На объектах, где проводятся работы с радиоактивными веществами в открытом виде, должны быть организованы специально оборудованные радиоизотопные лаборатории и хранилища. </w:t>
      </w:r>
    </w:p>
    <w:bookmarkEnd w:id="25"/>
    <w:bookmarkStart w:name="z27" w:id="26"/>
    <w:p>
      <w:pPr>
        <w:spacing w:after="0"/>
        <w:ind w:left="0"/>
        <w:jc w:val="both"/>
      </w:pPr>
      <w:r>
        <w:rPr>
          <w:rFonts w:ascii="Times New Roman"/>
          <w:b w:val="false"/>
          <w:i w:val="false"/>
          <w:color w:val="000000"/>
          <w:sz w:val="28"/>
        </w:rPr>
        <w:t xml:space="preserve">
     41. Введение в производство радиоизотопных методов контроля технологического процесса, работы или износа оборудования, связанных с постоянным введением в продукцию открытых препаратов радиоактивных веществ не допускается. </w:t>
      </w:r>
      <w:r>
        <w:br/>
      </w:r>
      <w:r>
        <w:rPr>
          <w:rFonts w:ascii="Times New Roman"/>
          <w:b w:val="false"/>
          <w:i w:val="false"/>
          <w:color w:val="000000"/>
          <w:sz w:val="28"/>
        </w:rPr>
        <w:t xml:space="preserve">
     42. Работа с рудами, концентратами и промышленными продуктами, содержащими торий, уран и продукты их распада с удельной активностью  </w:t>
      </w:r>
      <w:r>
        <w:rPr>
          <w:rFonts w:ascii="Times New Roman"/>
          <w:b w:val="false"/>
          <w:i w:val="false"/>
          <w:color w:val="000000"/>
          <w:sz w:val="28"/>
          <w:u w:val="single"/>
        </w:rPr>
        <w:t xml:space="preserve">&gt; </w:t>
      </w:r>
      <w:r>
        <w:rPr>
          <w:rFonts w:ascii="Times New Roman"/>
          <w:b w:val="false"/>
          <w:i w:val="false"/>
          <w:color w:val="000000"/>
          <w:sz w:val="28"/>
        </w:rPr>
        <w:t xml:space="preserve">37 беккерель на грамм (далее - Бк/г), следует рассматривать как работы с радиоактивными веществами в открытом виде. Обеспечение радиационной безопасности при таких работах должно соответствовать требованиям </w:t>
      </w:r>
      <w:r>
        <w:rPr>
          <w:rFonts w:ascii="Times New Roman"/>
          <w:b w:val="false"/>
          <w:i w:val="false"/>
          <w:color w:val="000000"/>
          <w:sz w:val="28"/>
        </w:rPr>
        <w:t>приказа</w:t>
      </w:r>
      <w:r>
        <w:rPr>
          <w:rFonts w:ascii="Times New Roman"/>
          <w:b w:val="false"/>
          <w:i w:val="false"/>
          <w:color w:val="000000"/>
          <w:sz w:val="28"/>
        </w:rPr>
        <w:t xml:space="preserve"> N 97. </w:t>
      </w:r>
      <w:r>
        <w:rPr>
          <w:rFonts w:ascii="Times New Roman"/>
          <w:b w:val="false"/>
          <w:i w:val="false"/>
          <w:color w:val="000000"/>
          <w:sz w:val="28"/>
        </w:rPr>
        <w:t>.V106422</w:t>
      </w:r>
    </w:p>
    <w:bookmarkEnd w:id="26"/>
    <w:bookmarkStart w:name="z28" w:id="27"/>
    <w:p>
      <w:pPr>
        <w:spacing w:after="0"/>
        <w:ind w:left="0"/>
        <w:jc w:val="both"/>
      </w:pPr>
      <w:r>
        <w:rPr>
          <w:rFonts w:ascii="Times New Roman"/>
          <w:b w:val="false"/>
          <w:i w:val="false"/>
          <w:color w:val="000000"/>
          <w:sz w:val="28"/>
        </w:rPr>
        <w:t xml:space="preserve">
     43. Работы с использованием руд и нерудных материалов, содержащих торий, уран и продукты их распада с удельной активностью  </w:t>
      </w:r>
      <w:r>
        <w:rPr>
          <w:rFonts w:ascii="Times New Roman"/>
          <w:b w:val="false"/>
          <w:i w:val="false"/>
          <w:color w:val="000000"/>
          <w:sz w:val="28"/>
          <w:u w:val="single"/>
        </w:rPr>
        <w:t xml:space="preserve">&gt; </w:t>
      </w:r>
      <w:r>
        <w:rPr>
          <w:rFonts w:ascii="Times New Roman"/>
          <w:b w:val="false"/>
          <w:i w:val="false"/>
          <w:color w:val="000000"/>
          <w:sz w:val="28"/>
        </w:rPr>
        <w:t xml:space="preserve">37 Бк/г, следует рассматривать как безопасные при условии соблюдения допустимых уровней общей запыленности. </w:t>
      </w:r>
      <w:r>
        <w:br/>
      </w:r>
      <w:r>
        <w:rPr>
          <w:rFonts w:ascii="Times New Roman"/>
          <w:b w:val="false"/>
          <w:i w:val="false"/>
          <w:color w:val="000000"/>
          <w:sz w:val="28"/>
        </w:rPr>
        <w:t xml:space="preserve">
     44. Работы с использованием источников ионизирующего излучения проводятся при наличии санитарного паспорта, выданного органами государственного санитарно-эпидемиологического надзора. </w:t>
      </w:r>
    </w:p>
    <w:bookmarkEnd w:id="27"/>
    <w:bookmarkStart w:name="z29" w:id="28"/>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медико-профилактическому обслуживанию </w:t>
      </w:r>
    </w:p>
    <w:bookmarkEnd w:id="28"/>
    <w:p>
      <w:pPr>
        <w:spacing w:after="0"/>
        <w:ind w:left="0"/>
        <w:jc w:val="both"/>
      </w:pPr>
      <w:r>
        <w:rPr>
          <w:rFonts w:ascii="Times New Roman"/>
          <w:b w:val="false"/>
          <w:i w:val="false"/>
          <w:color w:val="000000"/>
          <w:sz w:val="28"/>
        </w:rPr>
        <w:t xml:space="preserve">     45. Работающие должны обеспечиваться специальной одеждой и обувью, средствами индивидуальной защиты. Стирка, ремонт и обезвреживание специальной одежды и обуви должны производиться централизованно. Вынос специальной одежды с производства и стирка ее в домашних условиях не допускается. </w:t>
      </w:r>
      <w:r>
        <w:br/>
      </w:r>
      <w:r>
        <w:rPr>
          <w:rFonts w:ascii="Times New Roman"/>
          <w:b w:val="false"/>
          <w:i w:val="false"/>
          <w:color w:val="000000"/>
          <w:sz w:val="28"/>
        </w:rPr>
        <w:t xml:space="preserve">
     На объектах, где возможно загрязнение специальной одежды пылью, должны предусматриваться устройства для ее обеспыливания, исключающие поступление пыли в окружающую среду, а также на внутреннюю поверхность специальной одежды и кожу работающих. </w:t>
      </w:r>
    </w:p>
    <w:bookmarkStart w:name="z30" w:id="29"/>
    <w:p>
      <w:pPr>
        <w:spacing w:after="0"/>
        <w:ind w:left="0"/>
        <w:jc w:val="both"/>
      </w:pPr>
      <w:r>
        <w:rPr>
          <w:rFonts w:ascii="Times New Roman"/>
          <w:b w:val="false"/>
          <w:i w:val="false"/>
          <w:color w:val="000000"/>
          <w:sz w:val="28"/>
        </w:rPr>
        <w:t xml:space="preserve">
     46. Лица, работающие на объектах черной металлургии должны проходить предварительные при поступлении на работу и периодические медицинские осмотры в соответствии с приказом Министра здравоохранения Республики Казахстан от 12 марта 2004 года N 243 "Об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и зарегистрированный в Реестре государственной регистрации нормативных правовых актов за N 2780. </w:t>
      </w:r>
      <w:r>
        <w:br/>
      </w:r>
      <w:r>
        <w:rPr>
          <w:rFonts w:ascii="Times New Roman"/>
          <w:b w:val="false"/>
          <w:i w:val="false"/>
          <w:color w:val="000000"/>
          <w:sz w:val="28"/>
        </w:rPr>
        <w:t xml:space="preserve">
     47. Производственные участки должны обеспечиваться аптечками с набором необходимых медикаментов. </w:t>
      </w:r>
      <w:r>
        <w:br/>
      </w:r>
      <w:r>
        <w:rPr>
          <w:rFonts w:ascii="Times New Roman"/>
          <w:b w:val="false"/>
          <w:i w:val="false"/>
          <w:color w:val="000000"/>
          <w:sz w:val="28"/>
        </w:rPr>
        <w:t xml:space="preserve">
     Все рабочие и инженерно-технические работники должны быть обучены приемам по оказанию первой медицинской помощи. </w:t>
      </w:r>
    </w:p>
    <w:bookmarkEnd w:id="29"/>
    <w:bookmarkStart w:name="z31" w:id="30"/>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эксплуатации оборудования коксохимического производства </w:t>
      </w:r>
    </w:p>
    <w:bookmarkEnd w:id="30"/>
    <w:p>
      <w:pPr>
        <w:spacing w:after="0"/>
        <w:ind w:left="0"/>
        <w:jc w:val="both"/>
      </w:pPr>
      <w:r>
        <w:rPr>
          <w:rFonts w:ascii="Times New Roman"/>
          <w:b w:val="false"/>
          <w:i w:val="false"/>
          <w:color w:val="000000"/>
          <w:sz w:val="28"/>
        </w:rPr>
        <w:t xml:space="preserve">     48. Емкости и аппараты для химических продуктов должны иметь автоматические уровнемеры. </w:t>
      </w:r>
      <w:r>
        <w:br/>
      </w:r>
      <w:r>
        <w:rPr>
          <w:rFonts w:ascii="Times New Roman"/>
          <w:b w:val="false"/>
          <w:i w:val="false"/>
          <w:color w:val="000000"/>
          <w:sz w:val="28"/>
        </w:rPr>
        <w:t xml:space="preserve">
     49. Для перекачки смолы, пека, бензола и других продуктов должны применяться бессальниковые насосы. При применении насосов других типов сальники должны иметь съемные укрытия и местные отсосы, обеспечивающие удобство проведения ремонтных работ. </w:t>
      </w:r>
    </w:p>
    <w:bookmarkStart w:name="z32" w:id="31"/>
    <w:p>
      <w:pPr>
        <w:spacing w:after="0"/>
        <w:ind w:left="0"/>
        <w:jc w:val="both"/>
      </w:pPr>
      <w:r>
        <w:rPr>
          <w:rFonts w:ascii="Times New Roman"/>
          <w:b w:val="false"/>
          <w:i w:val="false"/>
          <w:color w:val="000000"/>
          <w:sz w:val="28"/>
        </w:rPr>
        <w:t xml:space="preserve">
     50. Отбор проб фракции смолы, пека и других химических продуктов из оборудования должен производиться способами, исключающими выделение в рабочую зону вредных веществ. Краны для отбора проб должны оснащаться местными отсосами, емкости для проб должны быть герметичными. </w:t>
      </w:r>
      <w:r>
        <w:br/>
      </w:r>
      <w:r>
        <w:rPr>
          <w:rFonts w:ascii="Times New Roman"/>
          <w:b w:val="false"/>
          <w:i w:val="false"/>
          <w:color w:val="000000"/>
          <w:sz w:val="28"/>
        </w:rPr>
        <w:t xml:space="preserve">
     51. Кристаллизаторы, центрифуги, вакуум-фильтры, барабанные охладители, конвейеры для разливки жидкого нафталина должны оборудоваться укрытиями с местными отсосами. </w:t>
      </w:r>
    </w:p>
    <w:bookmarkEnd w:id="31"/>
    <w:bookmarkStart w:name="z33" w:id="32"/>
    <w:p>
      <w:pPr>
        <w:spacing w:after="0"/>
        <w:ind w:left="0"/>
        <w:jc w:val="both"/>
      </w:pPr>
      <w:r>
        <w:rPr>
          <w:rFonts w:ascii="Times New Roman"/>
          <w:b w:val="false"/>
          <w:i w:val="false"/>
          <w:color w:val="000000"/>
          <w:sz w:val="28"/>
        </w:rPr>
        <w:t xml:space="preserve">
     52. Должны быть механизированы следующие процессы: </w:t>
      </w:r>
      <w:r>
        <w:br/>
      </w:r>
      <w:r>
        <w:rPr>
          <w:rFonts w:ascii="Times New Roman"/>
          <w:b w:val="false"/>
          <w:i w:val="false"/>
          <w:color w:val="000000"/>
          <w:sz w:val="28"/>
        </w:rPr>
        <w:t xml:space="preserve">
     1) операции по очистке емкостей и аппаратов; </w:t>
      </w:r>
      <w:r>
        <w:br/>
      </w:r>
      <w:r>
        <w:rPr>
          <w:rFonts w:ascii="Times New Roman"/>
          <w:b w:val="false"/>
          <w:i w:val="false"/>
          <w:color w:val="000000"/>
          <w:sz w:val="28"/>
        </w:rPr>
        <w:t xml:space="preserve">
     2) смыва и улавливания фусов; </w:t>
      </w:r>
      <w:r>
        <w:br/>
      </w:r>
      <w:r>
        <w:rPr>
          <w:rFonts w:ascii="Times New Roman"/>
          <w:b w:val="false"/>
          <w:i w:val="false"/>
          <w:color w:val="000000"/>
          <w:sz w:val="28"/>
        </w:rPr>
        <w:t xml:space="preserve">
     3) уборка просыпи шихты и кокса, разбуривание печей, чистка люков, стояков, рам печей, дверей и другого оборудования; </w:t>
      </w:r>
      <w:r>
        <w:br/>
      </w:r>
      <w:r>
        <w:rPr>
          <w:rFonts w:ascii="Times New Roman"/>
          <w:b w:val="false"/>
          <w:i w:val="false"/>
          <w:color w:val="000000"/>
          <w:sz w:val="28"/>
        </w:rPr>
        <w:t xml:space="preserve">
     4) процессы разгрузки извести, приготовления известкового молока, удаление шлама из известковых отстойников, выгрузка фусов; </w:t>
      </w:r>
      <w:r>
        <w:br/>
      </w:r>
      <w:r>
        <w:rPr>
          <w:rFonts w:ascii="Times New Roman"/>
          <w:b w:val="false"/>
          <w:i w:val="false"/>
          <w:color w:val="000000"/>
          <w:sz w:val="28"/>
        </w:rPr>
        <w:t xml:space="preserve">
     5) в цехах роданистого аммония и натрия транспортировка и загрузка сыпучих продуктов в емкости и кристаллизаторы, упаковка готового продукта в тару; </w:t>
      </w:r>
      <w:r>
        <w:br/>
      </w:r>
      <w:r>
        <w:rPr>
          <w:rFonts w:ascii="Times New Roman"/>
          <w:b w:val="false"/>
          <w:i w:val="false"/>
          <w:color w:val="000000"/>
          <w:sz w:val="28"/>
        </w:rPr>
        <w:t xml:space="preserve">
     6) в цехах очистки коксового газа от сероводорода транспортировка мышьяковистого ангидрида со склада и загрузка его в емкости с растворителями; </w:t>
      </w:r>
      <w:r>
        <w:br/>
      </w:r>
      <w:r>
        <w:rPr>
          <w:rFonts w:ascii="Times New Roman"/>
          <w:b w:val="false"/>
          <w:i w:val="false"/>
          <w:color w:val="000000"/>
          <w:sz w:val="28"/>
        </w:rPr>
        <w:t xml:space="preserve">
     7) удаление и возврат в производство осадка из отстойников и осветлителей; </w:t>
      </w:r>
      <w:r>
        <w:br/>
      </w:r>
      <w:r>
        <w:rPr>
          <w:rFonts w:ascii="Times New Roman"/>
          <w:b w:val="false"/>
          <w:i w:val="false"/>
          <w:color w:val="000000"/>
          <w:sz w:val="28"/>
        </w:rPr>
        <w:t xml:space="preserve">
     8) в цехах кристаллического нафталина - операции по складированию, дроблению и загрузке в плавильник прессованного нафталина, погрузка кристаллического нафталина в железнодорожные вагоны, подача брикетов нафталина от разливочных машин на склад и транспортировка мешков с нафталином от барабанных охладителей; </w:t>
      </w:r>
      <w:r>
        <w:br/>
      </w:r>
      <w:r>
        <w:rPr>
          <w:rFonts w:ascii="Times New Roman"/>
          <w:b w:val="false"/>
          <w:i w:val="false"/>
          <w:color w:val="000000"/>
          <w:sz w:val="28"/>
        </w:rPr>
        <w:t xml:space="preserve">
     9) операции по разливке, охлаждению и затариванию кумароновой смолы; </w:t>
      </w:r>
      <w:r>
        <w:br/>
      </w:r>
      <w:r>
        <w:rPr>
          <w:rFonts w:ascii="Times New Roman"/>
          <w:b w:val="false"/>
          <w:i w:val="false"/>
          <w:color w:val="000000"/>
          <w:sz w:val="28"/>
        </w:rPr>
        <w:t xml:space="preserve">
     10) в цехах биохимической очистки вод - процесс подачи ортофосфорной кислоты в аэротенки. </w:t>
      </w:r>
      <w:r>
        <w:br/>
      </w:r>
      <w:r>
        <w:rPr>
          <w:rFonts w:ascii="Times New Roman"/>
          <w:b w:val="false"/>
          <w:i w:val="false"/>
          <w:color w:val="000000"/>
          <w:sz w:val="28"/>
        </w:rPr>
        <w:t xml:space="preserve">
     53. Пары и аэрозоли, выделяющиеся из воздушников емкостей и аппаратов, должны улавливаться и возвращаться в технологический процесс. </w:t>
      </w:r>
      <w:r>
        <w:br/>
      </w:r>
      <w:r>
        <w:rPr>
          <w:rFonts w:ascii="Times New Roman"/>
          <w:b w:val="false"/>
          <w:i w:val="false"/>
          <w:color w:val="000000"/>
          <w:sz w:val="28"/>
        </w:rPr>
        <w:t xml:space="preserve">
     54. Дробильные и смесительные агрегаты и места перегрузки угля должны быть укрыты и оборудованы местной вытяжной вентиляцией. </w:t>
      </w:r>
    </w:p>
    <w:bookmarkEnd w:id="32"/>
    <w:bookmarkStart w:name="z34" w:id="33"/>
    <w:p>
      <w:pPr>
        <w:spacing w:after="0"/>
        <w:ind w:left="0"/>
        <w:jc w:val="both"/>
      </w:pPr>
      <w:r>
        <w:rPr>
          <w:rFonts w:ascii="Times New Roman"/>
          <w:b w:val="false"/>
          <w:i w:val="false"/>
          <w:color w:val="000000"/>
          <w:sz w:val="28"/>
        </w:rPr>
        <w:t xml:space="preserve">
     55. Должны быть автоматизированы следующие процессы: </w:t>
      </w:r>
      <w:r>
        <w:br/>
      </w:r>
      <w:r>
        <w:rPr>
          <w:rFonts w:ascii="Times New Roman"/>
          <w:b w:val="false"/>
          <w:i w:val="false"/>
          <w:color w:val="000000"/>
          <w:sz w:val="28"/>
        </w:rPr>
        <w:t xml:space="preserve">
     1) откачки смолистой воды из маслоотделителя в сборник смолы; </w:t>
      </w:r>
      <w:r>
        <w:br/>
      </w:r>
      <w:r>
        <w:rPr>
          <w:rFonts w:ascii="Times New Roman"/>
          <w:b w:val="false"/>
          <w:i w:val="false"/>
          <w:color w:val="000000"/>
          <w:sz w:val="28"/>
        </w:rPr>
        <w:t xml:space="preserve">
     2) операции подготовки угля для коксования (дробление, просеивание, смешение, транспортировка шихты); </w:t>
      </w:r>
      <w:r>
        <w:br/>
      </w:r>
      <w:r>
        <w:rPr>
          <w:rFonts w:ascii="Times New Roman"/>
          <w:b w:val="false"/>
          <w:i w:val="false"/>
          <w:color w:val="000000"/>
          <w:sz w:val="28"/>
        </w:rPr>
        <w:t xml:space="preserve">
     3) сухое тушение кокса с помощью инертных газов. </w:t>
      </w:r>
      <w:r>
        <w:br/>
      </w:r>
      <w:r>
        <w:rPr>
          <w:rFonts w:ascii="Times New Roman"/>
          <w:b w:val="false"/>
          <w:i w:val="false"/>
          <w:color w:val="000000"/>
          <w:sz w:val="28"/>
        </w:rPr>
        <w:t xml:space="preserve">
     56. Загрузка угольной шихты и жидкого пека в камеры печей для коксования должна быть автоматизирована и производиться бездымным способом. </w:t>
      </w:r>
      <w:r>
        <w:br/>
      </w:r>
      <w:r>
        <w:rPr>
          <w:rFonts w:ascii="Times New Roman"/>
          <w:b w:val="false"/>
          <w:i w:val="false"/>
          <w:color w:val="000000"/>
          <w:sz w:val="28"/>
        </w:rPr>
        <w:t xml:space="preserve">
     57. Угольные башни и загрузочные вагоны должны оборудоваться регистрирующими приборами, указывающими вес или объем шихты. </w:t>
      </w:r>
    </w:p>
    <w:bookmarkEnd w:id="33"/>
    <w:bookmarkStart w:name="z35" w:id="34"/>
    <w:p>
      <w:pPr>
        <w:spacing w:after="0"/>
        <w:ind w:left="0"/>
        <w:jc w:val="both"/>
      </w:pPr>
      <w:r>
        <w:rPr>
          <w:rFonts w:ascii="Times New Roman"/>
          <w:b w:val="false"/>
          <w:i w:val="false"/>
          <w:color w:val="000000"/>
          <w:sz w:val="28"/>
        </w:rPr>
        <w:t xml:space="preserve">
     58. Бункеры угольных башен и загрузочных вагонов должны оборудоваться системами механического обрушения. </w:t>
      </w:r>
      <w:r>
        <w:br/>
      </w:r>
      <w:r>
        <w:rPr>
          <w:rFonts w:ascii="Times New Roman"/>
          <w:b w:val="false"/>
          <w:i w:val="false"/>
          <w:color w:val="000000"/>
          <w:sz w:val="28"/>
        </w:rPr>
        <w:t xml:space="preserve">
     59. Углезагрузочные и двересъемные машины на коксовых батареях должны управляться дистанционно. </w:t>
      </w:r>
      <w:r>
        <w:br/>
      </w:r>
      <w:r>
        <w:rPr>
          <w:rFonts w:ascii="Times New Roman"/>
          <w:b w:val="false"/>
          <w:i w:val="false"/>
          <w:color w:val="000000"/>
          <w:sz w:val="28"/>
        </w:rPr>
        <w:t xml:space="preserve">
     60. Инжектор для подачи пара или воды должен включаться перед началом загрузки печи и выключаться после окончания планирования и закрытия планирного люка. </w:t>
      </w:r>
      <w:r>
        <w:br/>
      </w:r>
      <w:r>
        <w:rPr>
          <w:rFonts w:ascii="Times New Roman"/>
          <w:b w:val="false"/>
          <w:i w:val="false"/>
          <w:color w:val="000000"/>
          <w:sz w:val="28"/>
        </w:rPr>
        <w:t xml:space="preserve">
     61. Телескопические течки углезагрузочных вагонов должны иметь герметичное соединение с углезагрузочными люками в период загрузки. </w:t>
      </w:r>
      <w:r>
        <w:br/>
      </w:r>
      <w:r>
        <w:rPr>
          <w:rFonts w:ascii="Times New Roman"/>
          <w:b w:val="false"/>
          <w:i w:val="false"/>
          <w:color w:val="000000"/>
          <w:sz w:val="28"/>
        </w:rPr>
        <w:t xml:space="preserve">
     62. Загрузочные люки, плацирные и печные двери, крышки сборников газов должны максимально уплотняться. </w:t>
      </w:r>
    </w:p>
    <w:bookmarkEnd w:id="34"/>
    <w:bookmarkStart w:name="z36" w:id="35"/>
    <w:p>
      <w:pPr>
        <w:spacing w:after="0"/>
        <w:ind w:left="0"/>
        <w:jc w:val="both"/>
      </w:pPr>
      <w:r>
        <w:rPr>
          <w:rFonts w:ascii="Times New Roman"/>
          <w:b w:val="false"/>
          <w:i w:val="false"/>
          <w:color w:val="000000"/>
          <w:sz w:val="28"/>
        </w:rPr>
        <w:t xml:space="preserve">
     63. Газоотводящие стояки коксовых и пекококсовых батарей должны оборудоваться механизированными запорно-открывающими и чистильными устройствами. </w:t>
      </w:r>
      <w:r>
        <w:br/>
      </w:r>
      <w:r>
        <w:rPr>
          <w:rFonts w:ascii="Times New Roman"/>
          <w:b w:val="false"/>
          <w:i w:val="false"/>
          <w:color w:val="000000"/>
          <w:sz w:val="28"/>
        </w:rPr>
        <w:t xml:space="preserve">
     64. Коксовые и пекококсовые батареи должны иметь устройство, предотвращающее пылевыделение при выдаче кокса из печной камеры. </w:t>
      </w:r>
      <w:r>
        <w:br/>
      </w:r>
      <w:r>
        <w:rPr>
          <w:rFonts w:ascii="Times New Roman"/>
          <w:b w:val="false"/>
          <w:i w:val="false"/>
          <w:color w:val="000000"/>
          <w:sz w:val="28"/>
        </w:rPr>
        <w:t xml:space="preserve">
     65. Тушение кокса должно производиться на установках сухого тушения кокса или очищенной водой. Тушение кокса фенольной водой не допускается. </w:t>
      </w:r>
      <w:r>
        <w:br/>
      </w:r>
      <w:r>
        <w:rPr>
          <w:rFonts w:ascii="Times New Roman"/>
          <w:b w:val="false"/>
          <w:i w:val="false"/>
          <w:color w:val="000000"/>
          <w:sz w:val="28"/>
        </w:rPr>
        <w:t xml:space="preserve">
     66. Контроль погрузки шихты в печи прокаливания и выгрузкой формованного кокса, давлением коксового газа и другими технологическими параметрами должен осуществляться автоматически с дистанционным управлением. </w:t>
      </w:r>
      <w:r>
        <w:br/>
      </w:r>
      <w:r>
        <w:rPr>
          <w:rFonts w:ascii="Times New Roman"/>
          <w:b w:val="false"/>
          <w:i w:val="false"/>
          <w:color w:val="000000"/>
          <w:sz w:val="28"/>
        </w:rPr>
        <w:t xml:space="preserve">
     67. Вакуум-фильтры для фильтрации серной суспензии, бункеры серной пасты, приемники и емкости хранения серы, отстойники и сборники конденсата, кристаллизаторы фракций смолы должны иметь укрытия и местные отсосы. </w:t>
      </w:r>
    </w:p>
    <w:bookmarkEnd w:id="35"/>
    <w:bookmarkStart w:name="z37" w:id="36"/>
    <w:p>
      <w:pPr>
        <w:spacing w:after="0"/>
        <w:ind w:left="0"/>
        <w:jc w:val="both"/>
      </w:pPr>
      <w:r>
        <w:rPr>
          <w:rFonts w:ascii="Times New Roman"/>
          <w:b w:val="false"/>
          <w:i w:val="false"/>
          <w:color w:val="000000"/>
          <w:sz w:val="28"/>
        </w:rPr>
        <w:t xml:space="preserve">
     68. В цехах переработки смол, транспортировки исходной смолы и ее фракций, а также загрузка и выгрузка химических продуктов должны осуществляться способами, предотвращающими выделение в воздух пыли и вредных веществ. </w:t>
      </w:r>
      <w:r>
        <w:br/>
      </w:r>
      <w:r>
        <w:rPr>
          <w:rFonts w:ascii="Times New Roman"/>
          <w:b w:val="false"/>
          <w:i w:val="false"/>
          <w:color w:val="000000"/>
          <w:sz w:val="28"/>
        </w:rPr>
        <w:t xml:space="preserve">
     69. Отфуговывание антраценовой фракции следует производить непрерывным способом в автоматизированных центрифугах. </w:t>
      </w:r>
      <w:r>
        <w:br/>
      </w:r>
      <w:r>
        <w:rPr>
          <w:rFonts w:ascii="Times New Roman"/>
          <w:b w:val="false"/>
          <w:i w:val="false"/>
          <w:color w:val="000000"/>
          <w:sz w:val="28"/>
        </w:rPr>
        <w:t xml:space="preserve">
     70. Автоматические центрифуги, конвейер для разливки жидкого нафталина в формы и барабанный охладитель должны быть укрыты и оборудованы местной вытяжной вентиляцией. </w:t>
      </w:r>
    </w:p>
    <w:bookmarkEnd w:id="36"/>
    <w:bookmarkStart w:name="z38" w:id="37"/>
    <w:p>
      <w:pPr>
        <w:spacing w:after="0"/>
        <w:ind w:left="0"/>
        <w:jc w:val="both"/>
      </w:pPr>
      <w:r>
        <w:rPr>
          <w:rFonts w:ascii="Times New Roman"/>
          <w:b w:val="false"/>
          <w:i w:val="false"/>
          <w:color w:val="000000"/>
          <w:sz w:val="28"/>
        </w:rPr>
        <w:t xml:space="preserve">
     71. Мойку фракций смолы необходимо производить в закрытых аппаратах непрерывного действия. </w:t>
      </w:r>
      <w:r>
        <w:br/>
      </w:r>
      <w:r>
        <w:rPr>
          <w:rFonts w:ascii="Times New Roman"/>
          <w:b w:val="false"/>
          <w:i w:val="false"/>
          <w:color w:val="000000"/>
          <w:sz w:val="28"/>
        </w:rPr>
        <w:t xml:space="preserve">
     72. В цехах обогащения антрацена должны предусматриваться укрытия и местные отсосы на участках разгрузки технического антрацена, подачи его в резервуары с плавителями, а также сушки и упаковки готового продукта. </w:t>
      </w:r>
      <w:r>
        <w:br/>
      </w:r>
      <w:r>
        <w:rPr>
          <w:rFonts w:ascii="Times New Roman"/>
          <w:b w:val="false"/>
          <w:i w:val="false"/>
          <w:color w:val="000000"/>
          <w:sz w:val="28"/>
        </w:rPr>
        <w:t xml:space="preserve">
     73. В цехах фталевого ангидрида основные аппараты и оборудование должны устанавливаться на открытых площадках и этажерках цеха. </w:t>
      </w:r>
      <w:r>
        <w:br/>
      </w:r>
      <w:r>
        <w:rPr>
          <w:rFonts w:ascii="Times New Roman"/>
          <w:b w:val="false"/>
          <w:i w:val="false"/>
          <w:color w:val="000000"/>
          <w:sz w:val="28"/>
        </w:rPr>
        <w:t xml:space="preserve">
     74. В цехах инден-кумароновых смол сливные тарелки аппаратов для обезвоживания, полимеризации и нейтрализации полимерных смол должны быть оборудованы местными отсосами. </w:t>
      </w:r>
      <w:r>
        <w:br/>
      </w:r>
      <w:r>
        <w:rPr>
          <w:rFonts w:ascii="Times New Roman"/>
          <w:b w:val="false"/>
          <w:i w:val="false"/>
          <w:color w:val="000000"/>
          <w:sz w:val="28"/>
        </w:rPr>
        <w:t xml:space="preserve">
     75. Хлористый алюминий должен храниться в изолированном помещении в металлических барабанах с плотно закрывающимися крышками. </w:t>
      </w:r>
      <w:r>
        <w:br/>
      </w:r>
      <w:r>
        <w:rPr>
          <w:rFonts w:ascii="Times New Roman"/>
          <w:b w:val="false"/>
          <w:i w:val="false"/>
          <w:color w:val="000000"/>
          <w:sz w:val="28"/>
        </w:rPr>
        <w:t xml:space="preserve">
     76. Транспортировка хлористого алюминия в полимеризаторы должна быть механизирована, а место загрузки оборудовано местной вытяжной вентиляцией. </w:t>
      </w:r>
      <w:r>
        <w:br/>
      </w:r>
      <w:r>
        <w:rPr>
          <w:rFonts w:ascii="Times New Roman"/>
          <w:b w:val="false"/>
          <w:i w:val="false"/>
          <w:color w:val="000000"/>
          <w:sz w:val="28"/>
        </w:rPr>
        <w:t xml:space="preserve">
     77. Уборка помещений углеподготовки, коксовых цехов, коксосортировки, химических цехов, машин и оборудования должна быть механизирована и осуществляться централизованно с помощью гидроомыва или вакуумных отсасывающих устройств. Сдувание пыли с помощью сжатого воздуха не допускается. </w:t>
      </w:r>
    </w:p>
    <w:bookmarkEnd w:id="37"/>
    <w:bookmarkStart w:name="z39" w:id="38"/>
    <w:p>
      <w:pPr>
        <w:spacing w:after="0"/>
        <w:ind w:left="0"/>
        <w:jc w:val="left"/>
      </w:pPr>
      <w:r>
        <w:rPr>
          <w:rFonts w:ascii="Times New Roman"/>
          <w:b/>
          <w:i w:val="false"/>
          <w:color w:val="000000"/>
        </w:rPr>
        <w:t xml:space="preserve"> 
  8. Санитарно-эпидемиологические требования </w:t>
      </w:r>
      <w:r>
        <w:br/>
      </w:r>
      <w:r>
        <w:rPr>
          <w:rFonts w:ascii="Times New Roman"/>
          <w:b/>
          <w:i w:val="false"/>
          <w:color w:val="000000"/>
        </w:rPr>
        <w:t xml:space="preserve">
к эксплуатации оборудования, производящего </w:t>
      </w:r>
      <w:r>
        <w:br/>
      </w:r>
      <w:r>
        <w:rPr>
          <w:rFonts w:ascii="Times New Roman"/>
          <w:b/>
          <w:i w:val="false"/>
          <w:color w:val="000000"/>
        </w:rPr>
        <w:t xml:space="preserve">
агломерат и железорудные окатыши </w:t>
      </w:r>
    </w:p>
    <w:bookmarkEnd w:id="38"/>
    <w:p>
      <w:pPr>
        <w:spacing w:after="0"/>
        <w:ind w:left="0"/>
        <w:jc w:val="both"/>
      </w:pPr>
      <w:r>
        <w:rPr>
          <w:rFonts w:ascii="Times New Roman"/>
          <w:b w:val="false"/>
          <w:i w:val="false"/>
          <w:color w:val="000000"/>
          <w:sz w:val="28"/>
        </w:rPr>
        <w:t xml:space="preserve">     78. Агломерационные машины, грохоты, дробилки, питатели, укладчики шихты должны поставляться заводами-изготовителями со встроенными местными отсосами. </w:t>
      </w:r>
      <w:r>
        <w:br/>
      </w:r>
      <w:r>
        <w:rPr>
          <w:rFonts w:ascii="Times New Roman"/>
          <w:b w:val="false"/>
          <w:i w:val="false"/>
          <w:color w:val="000000"/>
          <w:sz w:val="28"/>
        </w:rPr>
        <w:t xml:space="preserve">
     79. На участке агломерационной машины в зоне горна должны предусматриваться меры для защиты рабочих от воздействия инфракрасной радиации. </w:t>
      </w:r>
      <w:r>
        <w:br/>
      </w:r>
      <w:r>
        <w:rPr>
          <w:rFonts w:ascii="Times New Roman"/>
          <w:b w:val="false"/>
          <w:i w:val="false"/>
          <w:color w:val="000000"/>
          <w:sz w:val="28"/>
        </w:rPr>
        <w:t xml:space="preserve">
     80. Транспортировка пыли из бункеров коллектора агломерационной машины и от аппаратов технологической газоочистки, а также просыпи из-под холостого хода агломерационной ленты должна осуществляться мокрым способом или другими способами, исключающими пылеобразование. </w:t>
      </w:r>
    </w:p>
    <w:bookmarkStart w:name="z40" w:id="39"/>
    <w:p>
      <w:pPr>
        <w:spacing w:after="0"/>
        <w:ind w:left="0"/>
        <w:jc w:val="both"/>
      </w:pPr>
      <w:r>
        <w:rPr>
          <w:rFonts w:ascii="Times New Roman"/>
          <w:b w:val="false"/>
          <w:i w:val="false"/>
          <w:color w:val="000000"/>
          <w:sz w:val="28"/>
        </w:rPr>
        <w:t xml:space="preserve">
     81. Технологический процесс должен предусматривать выдачу охлажденного агломерата. При применении продува воздуха через слой агломерата с целью его охлаждения должны предусматриваться специальные меры, предотвращающие выделение пыли в окружающую среду по всей длине охладителя. </w:t>
      </w:r>
      <w:r>
        <w:br/>
      </w:r>
      <w:r>
        <w:rPr>
          <w:rFonts w:ascii="Times New Roman"/>
          <w:b w:val="false"/>
          <w:i w:val="false"/>
          <w:color w:val="000000"/>
          <w:sz w:val="28"/>
        </w:rPr>
        <w:t xml:space="preserve">
     82. Все шихтовые материалы должны увлажняться либо использоваться иные средства снижения их пылеобразующих свойств. </w:t>
      </w:r>
      <w:r>
        <w:br/>
      </w:r>
      <w:r>
        <w:rPr>
          <w:rFonts w:ascii="Times New Roman"/>
          <w:b w:val="false"/>
          <w:i w:val="false"/>
          <w:color w:val="000000"/>
          <w:sz w:val="28"/>
        </w:rPr>
        <w:t xml:space="preserve">
     83. При использовании подогрева шихты возвратом барабаны первичного смешивания должны быть приближены к грохотам, выделяющим возврат, а транспортеры по всему тракту подачи горячего возврата должны иметь минимальное число перегрузок. </w:t>
      </w:r>
      <w:r>
        <w:br/>
      </w:r>
      <w:r>
        <w:rPr>
          <w:rFonts w:ascii="Times New Roman"/>
          <w:b w:val="false"/>
          <w:i w:val="false"/>
          <w:color w:val="000000"/>
          <w:sz w:val="28"/>
        </w:rPr>
        <w:t xml:space="preserve">
     84. Передвижные сбрасывающие тележки должны оборудоваться укрытием, охватывающим узлы загрузки и выгрузки, и местными отсосами. </w:t>
      </w:r>
      <w:r>
        <w:br/>
      </w:r>
      <w:r>
        <w:rPr>
          <w:rFonts w:ascii="Times New Roman"/>
          <w:b w:val="false"/>
          <w:i w:val="false"/>
          <w:color w:val="000000"/>
          <w:sz w:val="28"/>
        </w:rPr>
        <w:t xml:space="preserve">
     85. Грохоты для сортировки железосодержащей части шихты, коксика и других измельченных материалов, а также агломерата и окатышей, включая узлы загрузки и выгрузки, должны иметь аспирируемые укрытия. </w:t>
      </w:r>
      <w:r>
        <w:br/>
      </w:r>
      <w:r>
        <w:rPr>
          <w:rFonts w:ascii="Times New Roman"/>
          <w:b w:val="false"/>
          <w:i w:val="false"/>
          <w:color w:val="000000"/>
          <w:sz w:val="28"/>
        </w:rPr>
        <w:t xml:space="preserve">
     86. Желоба для выдачи агломерата и окатышей с машин должны выполняться в закрытых конструкциях, подключенных к системам аспирации или укрытиям агломерационных (обжиговых) машин. Узлы погрузки агломерата (окатышей) в вагоны должны оборудоваться системами аспирации, исключающими выделение пыли в окружающую среду. </w:t>
      </w:r>
    </w:p>
    <w:bookmarkEnd w:id="39"/>
    <w:bookmarkStart w:name="z41" w:id="40"/>
    <w:p>
      <w:pPr>
        <w:spacing w:after="0"/>
        <w:ind w:left="0"/>
        <w:jc w:val="left"/>
      </w:pPr>
      <w:r>
        <w:rPr>
          <w:rFonts w:ascii="Times New Roman"/>
          <w:b/>
          <w:i w:val="false"/>
          <w:color w:val="000000"/>
        </w:rPr>
        <w:t xml:space="preserve"> 
  9. Санитарно-эпидемиологические требования </w:t>
      </w:r>
      <w:r>
        <w:br/>
      </w:r>
      <w:r>
        <w:rPr>
          <w:rFonts w:ascii="Times New Roman"/>
          <w:b/>
          <w:i w:val="false"/>
          <w:color w:val="000000"/>
        </w:rPr>
        <w:t xml:space="preserve">
к эксплуатации оборудования доменного производства </w:t>
      </w:r>
    </w:p>
    <w:bookmarkEnd w:id="40"/>
    <w:p>
      <w:pPr>
        <w:spacing w:after="0"/>
        <w:ind w:left="0"/>
        <w:jc w:val="both"/>
      </w:pPr>
      <w:r>
        <w:rPr>
          <w:rFonts w:ascii="Times New Roman"/>
          <w:b w:val="false"/>
          <w:i w:val="false"/>
          <w:color w:val="000000"/>
          <w:sz w:val="28"/>
        </w:rPr>
        <w:t xml:space="preserve">     87. В отделении подачи шихты содержание мелких фракций в материалах, поступающих в это отделение не должно превышать верхних пределов, предусмотренных технологическим регламентом. </w:t>
      </w:r>
      <w:r>
        <w:br/>
      </w:r>
      <w:r>
        <w:rPr>
          <w:rFonts w:ascii="Times New Roman"/>
          <w:b w:val="false"/>
          <w:i w:val="false"/>
          <w:color w:val="000000"/>
          <w:sz w:val="28"/>
        </w:rPr>
        <w:t xml:space="preserve">
     В процессе транспортирования и перегрузок должно проводиться увлажнение шихтовых материалов до максимальных пределов, допустимых технологией. </w:t>
      </w:r>
      <w:r>
        <w:br/>
      </w:r>
      <w:r>
        <w:rPr>
          <w:rFonts w:ascii="Times New Roman"/>
          <w:b w:val="false"/>
          <w:i w:val="false"/>
          <w:color w:val="000000"/>
          <w:sz w:val="28"/>
        </w:rPr>
        <w:t xml:space="preserve">
     88. На вновь строящихся и реконструируемых доменных печах шихтовые материалы со складов и других производств, расположенных на промышленной площадке данного объекта, должны подаваться в отделение подачи шихты с помощью транспортеров или иных видов непрерывного транспорта. </w:t>
      </w:r>
      <w:r>
        <w:br/>
      </w:r>
      <w:r>
        <w:rPr>
          <w:rFonts w:ascii="Times New Roman"/>
          <w:b w:val="false"/>
          <w:i w:val="false"/>
          <w:color w:val="000000"/>
          <w:sz w:val="28"/>
        </w:rPr>
        <w:t xml:space="preserve">
     В остальных случаях для доставки материалов необходимо использовать только саморазгружающиеся транспортные устройства и обеспечить дистанционное управление их разгрузкой, исключающее выполнение ручных операций. </w:t>
      </w:r>
    </w:p>
    <w:bookmarkStart w:name="z42" w:id="41"/>
    <w:p>
      <w:pPr>
        <w:spacing w:after="0"/>
        <w:ind w:left="0"/>
        <w:jc w:val="both"/>
      </w:pPr>
      <w:r>
        <w:rPr>
          <w:rFonts w:ascii="Times New Roman"/>
          <w:b w:val="false"/>
          <w:i w:val="false"/>
          <w:color w:val="000000"/>
          <w:sz w:val="28"/>
        </w:rPr>
        <w:t xml:space="preserve">
     89. При подаче шихтовых материалов непрерывными видами транспорта надбункерное помещение должно быть укрытым и отапливаемым. Управление загрузкой бункеров должно быть автоматическим с дистанционным контролем. Загрузочные проемы бункеров должны оснащаться аспирационными укрытиями с закрытым вводом шихтовых материалов, предотвращающим пылевыделение в процессе загрузки. </w:t>
      </w:r>
      <w:r>
        <w:br/>
      </w:r>
      <w:r>
        <w:rPr>
          <w:rFonts w:ascii="Times New Roman"/>
          <w:b w:val="false"/>
          <w:i w:val="false"/>
          <w:color w:val="000000"/>
          <w:sz w:val="28"/>
        </w:rPr>
        <w:t xml:space="preserve">
     90. Бункеры должны оснащаться автоматическими уровнемерами, сблокированными с разгрузочными устройствами бункеров. Верхняя граница шихтовых материалов в бункере должна в процессе эксплуатации постоянно поддерживаться на уровне, обеспечивающем высоту свободного падения загружаемых материалов не более 3,5 м. Полное опорожнение бункеров допускается только при остановке их для ремонтно-наладочных работ. </w:t>
      </w:r>
      <w:r>
        <w:br/>
      </w:r>
      <w:r>
        <w:rPr>
          <w:rFonts w:ascii="Times New Roman"/>
          <w:b w:val="false"/>
          <w:i w:val="false"/>
          <w:color w:val="000000"/>
          <w:sz w:val="28"/>
        </w:rPr>
        <w:t xml:space="preserve">
     91. Под бункерные помещения отдельных доменных печей должны изолироваться друг от друга для исключения сквозняков и распространения запыленного воздуха. </w:t>
      </w:r>
    </w:p>
    <w:bookmarkEnd w:id="41"/>
    <w:bookmarkStart w:name="z43" w:id="42"/>
    <w:p>
      <w:pPr>
        <w:spacing w:after="0"/>
        <w:ind w:left="0"/>
        <w:jc w:val="both"/>
      </w:pPr>
      <w:r>
        <w:rPr>
          <w:rFonts w:ascii="Times New Roman"/>
          <w:b w:val="false"/>
          <w:i w:val="false"/>
          <w:color w:val="000000"/>
          <w:sz w:val="28"/>
        </w:rPr>
        <w:t xml:space="preserve">
     92. При конвейерной шихтоподаче в подбункерном помещении разгрузочные части бункеров, виброгрохоты, питатели, весовые воронки, конвейеры шихтовых материалов и транспортеры вывода отсеянной мелочи, а также узлы перегрузок между ними должны оснащаться аспирационными укрытиями с присоединением последних к централизованной системе вытяжной вентиляции. </w:t>
      </w:r>
      <w:r>
        <w:br/>
      </w:r>
      <w:r>
        <w:rPr>
          <w:rFonts w:ascii="Times New Roman"/>
          <w:b w:val="false"/>
          <w:i w:val="false"/>
          <w:color w:val="000000"/>
          <w:sz w:val="28"/>
        </w:rPr>
        <w:t xml:space="preserve">
     93. При шихтоподаче вагон-весами должны предусматриваться меры локализации пылевыделений (при их загрузке из бункеров и разгрузке) над скиповой ямой с очисткой удаляемого воздуха от пыли перед выбросом в наружную атмосферу. </w:t>
      </w:r>
      <w:r>
        <w:br/>
      </w:r>
      <w:r>
        <w:rPr>
          <w:rFonts w:ascii="Times New Roman"/>
          <w:b w:val="false"/>
          <w:i w:val="false"/>
          <w:color w:val="000000"/>
          <w:sz w:val="28"/>
        </w:rPr>
        <w:t xml:space="preserve">
     94. Кабины вагон-весов должны быть герметичны, теплоизолированы, проемы для наблюдения закрываться прозрачными теплоотражающими материалами и оснащены подачей кондиционированного воздуха в зону дыхания машиниста. </w:t>
      </w:r>
      <w:r>
        <w:br/>
      </w:r>
      <w:r>
        <w:rPr>
          <w:rFonts w:ascii="Times New Roman"/>
          <w:b w:val="false"/>
          <w:i w:val="false"/>
          <w:color w:val="000000"/>
          <w:sz w:val="28"/>
        </w:rPr>
        <w:t xml:space="preserve">
     95. В надбункерных и подбункерных помещениях должна быть обеспечена принудительная подача приточного воздуха, компенсирующая работу местной вытяжной вентиляции и обеспечивающая постоянное поддержание положительной температуры. </w:t>
      </w:r>
      <w:r>
        <w:br/>
      </w:r>
      <w:r>
        <w:rPr>
          <w:rFonts w:ascii="Times New Roman"/>
          <w:b w:val="false"/>
          <w:i w:val="false"/>
          <w:color w:val="000000"/>
          <w:sz w:val="28"/>
        </w:rPr>
        <w:t xml:space="preserve">
     96. Скиповая яма должна быть изолирована от остальных помещений шихтоподачи. Конструкции скипов и загрузочных устройств должны исключать просыпь шихтовых материалов. Постановочные места скипов и загрузочные лотки необходимо оснащать аспирационными укрытиями. </w:t>
      </w:r>
      <w:r>
        <w:br/>
      </w:r>
      <w:r>
        <w:rPr>
          <w:rFonts w:ascii="Times New Roman"/>
          <w:b w:val="false"/>
          <w:i w:val="false"/>
          <w:color w:val="000000"/>
          <w:sz w:val="28"/>
        </w:rPr>
        <w:t xml:space="preserve">
     97. Удаление отсеянной мелочи из отделения шихтоподачи на другие производства, расположенные на той же промышленной площадке, должно осуществляться по галереям системой транспортеров с минимальным количеством перегрузок. </w:t>
      </w:r>
      <w:r>
        <w:br/>
      </w:r>
      <w:r>
        <w:rPr>
          <w:rFonts w:ascii="Times New Roman"/>
          <w:b w:val="false"/>
          <w:i w:val="false"/>
          <w:color w:val="000000"/>
          <w:sz w:val="28"/>
        </w:rPr>
        <w:t xml:space="preserve">
     В остальных случаях мелочь должна отгружаться в транспортные средства с помощью телескопических насадок переменного сечения с дистанционным управлением их длиной, либо иных устройств, исключающих открытое падение пылящих материалов и загрязнение окружающей среды. </w:t>
      </w:r>
      <w:r>
        <w:br/>
      </w:r>
      <w:r>
        <w:rPr>
          <w:rFonts w:ascii="Times New Roman"/>
          <w:b w:val="false"/>
          <w:i w:val="false"/>
          <w:color w:val="000000"/>
          <w:sz w:val="28"/>
        </w:rPr>
        <w:t xml:space="preserve">
     98. Конструкция доменных печей должна обеспечивать удобство обслуживания леток, фурменных приборов, желобов для разливки чугуна и шлака и возможность применения средств механизации горновых работ. </w:t>
      </w:r>
      <w:r>
        <w:br/>
      </w:r>
      <w:r>
        <w:rPr>
          <w:rFonts w:ascii="Times New Roman"/>
          <w:b w:val="false"/>
          <w:i w:val="false"/>
          <w:color w:val="000000"/>
          <w:sz w:val="28"/>
        </w:rPr>
        <w:t xml:space="preserve">
     99. Все операции по разборке и набивке футляров чугунных леток, ломке скрапа, уборке его, очистке литейного двора и железнодорожных путей, подаче материалов и оборудования, по уходу, ремонту канав и желобов должны быть механизированы. </w:t>
      </w:r>
      <w:r>
        <w:br/>
      </w:r>
      <w:r>
        <w:rPr>
          <w:rFonts w:ascii="Times New Roman"/>
          <w:b w:val="false"/>
          <w:i w:val="false"/>
          <w:color w:val="000000"/>
          <w:sz w:val="28"/>
        </w:rPr>
        <w:t xml:space="preserve">
     100. Над чугунными шлаковыми летками, главной канавой и над постановочными местами ковшей и шлаковых чаш должны устраиваться укрытия с местной вытяжной вентиляцией. </w:t>
      </w:r>
      <w:r>
        <w:br/>
      </w:r>
      <w:r>
        <w:rPr>
          <w:rFonts w:ascii="Times New Roman"/>
          <w:b w:val="false"/>
          <w:i w:val="false"/>
          <w:color w:val="000000"/>
          <w:sz w:val="28"/>
        </w:rPr>
        <w:t xml:space="preserve">
     101. Переходные мостики над чугунными и шлаковыми канавами и другими горячими поверхностями должны быть теплоизолированы и иметь теплозащитные ограждения с боков на высоту не менее 1м. </w:t>
      </w:r>
      <w:r>
        <w:br/>
      </w:r>
      <w:r>
        <w:rPr>
          <w:rFonts w:ascii="Times New Roman"/>
          <w:b w:val="false"/>
          <w:i w:val="false"/>
          <w:color w:val="000000"/>
          <w:sz w:val="28"/>
        </w:rPr>
        <w:t xml:space="preserve">
     102. Для обслуживания носков чугунных и шлаковых желобов по краям литейного двора должны устраиваться площадки с теплозащитными экранами. </w:t>
      </w:r>
      <w:r>
        <w:br/>
      </w:r>
      <w:r>
        <w:rPr>
          <w:rFonts w:ascii="Times New Roman"/>
          <w:b w:val="false"/>
          <w:i w:val="false"/>
          <w:color w:val="000000"/>
          <w:sz w:val="28"/>
        </w:rPr>
        <w:t xml:space="preserve">
     103. Возле стен зданий литейного двора следует устраивать площадки для прохода людей выше уровня желобов. Вблизи желобов и ковшей проходы должны ограждаться теплоизолирующими экранами. </w:t>
      </w:r>
      <w:r>
        <w:br/>
      </w:r>
      <w:r>
        <w:rPr>
          <w:rFonts w:ascii="Times New Roman"/>
          <w:b w:val="false"/>
          <w:i w:val="false"/>
          <w:color w:val="000000"/>
          <w:sz w:val="28"/>
        </w:rPr>
        <w:t xml:space="preserve">
     104. Управление мостовыми кранами на литейных дворах должно быть дистанционным. </w:t>
      </w:r>
      <w:r>
        <w:br/>
      </w:r>
      <w:r>
        <w:rPr>
          <w:rFonts w:ascii="Times New Roman"/>
          <w:b w:val="false"/>
          <w:i w:val="false"/>
          <w:color w:val="000000"/>
          <w:sz w:val="28"/>
        </w:rPr>
        <w:t xml:space="preserve">
     105. Удаление футеровки, загрязненной радиоактивными веществами, производится путем вырубки. Производство взрывных работ для разборки футеровки не допускается. Удаленную футеровку следует собирать в контейнеры для радиоактивных отходов и отправлять в специально выделенные места захоронения. При выполнении данных работ должны соблюдаться требования по радиационной безопасности. </w:t>
      </w:r>
      <w:r>
        <w:br/>
      </w:r>
      <w:r>
        <w:rPr>
          <w:rFonts w:ascii="Times New Roman"/>
          <w:b w:val="false"/>
          <w:i w:val="false"/>
          <w:color w:val="000000"/>
          <w:sz w:val="28"/>
        </w:rPr>
        <w:t xml:space="preserve">
     106. Для контроля прогара и герметичности воздушных фурм должна предусматриваться система автоматического непрерывного контроля. </w:t>
      </w:r>
      <w:r>
        <w:br/>
      </w:r>
      <w:r>
        <w:rPr>
          <w:rFonts w:ascii="Times New Roman"/>
          <w:b w:val="false"/>
          <w:i w:val="false"/>
          <w:color w:val="000000"/>
          <w:sz w:val="28"/>
        </w:rPr>
        <w:t xml:space="preserve">
     107. Выпуск пыли и ее транспортировка от пылеуловителей должны осуществляться с применением средств, исключающих загрязнение окружающей среды. </w:t>
      </w:r>
      <w:r>
        <w:br/>
      </w:r>
      <w:r>
        <w:rPr>
          <w:rFonts w:ascii="Times New Roman"/>
          <w:b w:val="false"/>
          <w:i w:val="false"/>
          <w:color w:val="000000"/>
          <w:sz w:val="28"/>
        </w:rPr>
        <w:t xml:space="preserve">
     108. Управление воздушно-разгрузочным клапаном "снорт" воздуховода холодного дутья должно быть установлено в помещении управления доменной печью и на рабочей площадке печи. </w:t>
      </w:r>
      <w:r>
        <w:br/>
      </w:r>
      <w:r>
        <w:rPr>
          <w:rFonts w:ascii="Times New Roman"/>
          <w:b w:val="false"/>
          <w:i w:val="false"/>
          <w:color w:val="000000"/>
          <w:sz w:val="28"/>
        </w:rPr>
        <w:t xml:space="preserve">
     109. Управление кантовкой шлаковых ковшей при сливе доменных и сталеплавильных шлаков на шлаковых отвалах или установках по производству шлаковой продукции, шлакоуборочными кранами на грануляционных установках и подачей воды в грануляционные аппараты должно быть дистанционным из специальных постов. </w:t>
      </w:r>
      <w:r>
        <w:br/>
      </w:r>
      <w:r>
        <w:rPr>
          <w:rFonts w:ascii="Times New Roman"/>
          <w:b w:val="false"/>
          <w:i w:val="false"/>
          <w:color w:val="000000"/>
          <w:sz w:val="28"/>
        </w:rPr>
        <w:t xml:space="preserve">
     110. При бесковшевой уборке шлака желоб должен иметь теплоизолированное укрытие. </w:t>
      </w:r>
      <w:r>
        <w:br/>
      </w:r>
      <w:r>
        <w:rPr>
          <w:rFonts w:ascii="Times New Roman"/>
          <w:b w:val="false"/>
          <w:i w:val="false"/>
          <w:color w:val="000000"/>
          <w:sz w:val="28"/>
        </w:rPr>
        <w:t xml:space="preserve">
     111. Установки грануляции шлака должны обеспечиваться комплексом мер по защите производственной и окружающей среды от загрязнения вредными веществами. </w:t>
      </w:r>
    </w:p>
    <w:bookmarkEnd w:id="42"/>
    <w:bookmarkStart w:name="z48" w:id="43"/>
    <w:p>
      <w:pPr>
        <w:spacing w:after="0"/>
        <w:ind w:left="0"/>
        <w:jc w:val="left"/>
      </w:pPr>
      <w:r>
        <w:rPr>
          <w:rFonts w:ascii="Times New Roman"/>
          <w:b/>
          <w:i w:val="false"/>
          <w:color w:val="000000"/>
        </w:rPr>
        <w:t xml:space="preserve"> 
  10. Санитарно-эпидемиологические требования </w:t>
      </w:r>
      <w:r>
        <w:br/>
      </w:r>
      <w:r>
        <w:rPr>
          <w:rFonts w:ascii="Times New Roman"/>
          <w:b/>
          <w:i w:val="false"/>
          <w:color w:val="000000"/>
        </w:rPr>
        <w:t xml:space="preserve">
к эксплуатации оборудования по производству ферросплавов </w:t>
      </w:r>
    </w:p>
    <w:bookmarkEnd w:id="43"/>
    <w:p>
      <w:pPr>
        <w:spacing w:after="0"/>
        <w:ind w:left="0"/>
        <w:jc w:val="both"/>
      </w:pPr>
      <w:r>
        <w:rPr>
          <w:rFonts w:ascii="Times New Roman"/>
          <w:b w:val="false"/>
          <w:i w:val="false"/>
          <w:color w:val="000000"/>
          <w:sz w:val="28"/>
        </w:rPr>
        <w:t xml:space="preserve">     112. Крупнотоннажные ферросплавы должны выплавляться в плавильных корпусах, специализированных на выплавку одного вида ферросплавов. В действующих цехах при выплавке разных ферросплавов в одном корпусе необходимо группировать их по общности выделяющихся производственных аэрозолей. </w:t>
      </w:r>
      <w:r>
        <w:br/>
      </w:r>
      <w:r>
        <w:rPr>
          <w:rFonts w:ascii="Times New Roman"/>
          <w:b w:val="false"/>
          <w:i w:val="false"/>
          <w:color w:val="000000"/>
          <w:sz w:val="28"/>
        </w:rPr>
        <w:t xml:space="preserve">
     113. Применение тонкодисперсных шихтовых материалов должно быть ограничено. Мелкозернистые хромовые и другие руды там, где это допускается технологией, должны использоваться в окускованном виде. </w:t>
      </w:r>
      <w:r>
        <w:br/>
      </w:r>
      <w:r>
        <w:rPr>
          <w:rFonts w:ascii="Times New Roman"/>
          <w:b w:val="false"/>
          <w:i w:val="false"/>
          <w:color w:val="000000"/>
          <w:sz w:val="28"/>
        </w:rPr>
        <w:t xml:space="preserve">
     114. Пыль, уловленная из очистных сооружений, перед возвратом в производство должна подвергаться предварительному укрупнению. </w:t>
      </w:r>
    </w:p>
    <w:bookmarkStart w:name="z50" w:id="44"/>
    <w:p>
      <w:pPr>
        <w:spacing w:after="0"/>
        <w:ind w:left="0"/>
        <w:jc w:val="both"/>
      </w:pPr>
      <w:r>
        <w:rPr>
          <w:rFonts w:ascii="Times New Roman"/>
          <w:b w:val="false"/>
          <w:i w:val="false"/>
          <w:color w:val="000000"/>
          <w:sz w:val="28"/>
        </w:rPr>
        <w:t xml:space="preserve">
     115. Должны быть автоматизированы следующие процессы: </w:t>
      </w:r>
      <w:r>
        <w:br/>
      </w:r>
      <w:r>
        <w:rPr>
          <w:rFonts w:ascii="Times New Roman"/>
          <w:b w:val="false"/>
          <w:i w:val="false"/>
          <w:color w:val="000000"/>
          <w:sz w:val="28"/>
        </w:rPr>
        <w:t xml:space="preserve">
     1) контроль уровня сыпучих материалов в бункерах, дозировкой и загрузкой шихтовых материалов в печь; </w:t>
      </w:r>
      <w:r>
        <w:br/>
      </w:r>
      <w:r>
        <w:rPr>
          <w:rFonts w:ascii="Times New Roman"/>
          <w:b w:val="false"/>
          <w:i w:val="false"/>
          <w:color w:val="000000"/>
          <w:sz w:val="28"/>
        </w:rPr>
        <w:t xml:space="preserve">
     2) управление режимом работы ферросплавных печей; </w:t>
      </w:r>
      <w:r>
        <w:br/>
      </w:r>
      <w:r>
        <w:rPr>
          <w:rFonts w:ascii="Times New Roman"/>
          <w:b w:val="false"/>
          <w:i w:val="false"/>
          <w:color w:val="000000"/>
          <w:sz w:val="28"/>
        </w:rPr>
        <w:t xml:space="preserve">
     3) контроль работы конвертеров для продувки передельного феррохрома кислородом. </w:t>
      </w:r>
      <w:r>
        <w:br/>
      </w:r>
      <w:r>
        <w:rPr>
          <w:rFonts w:ascii="Times New Roman"/>
          <w:b w:val="false"/>
          <w:i w:val="false"/>
          <w:color w:val="000000"/>
          <w:sz w:val="28"/>
        </w:rPr>
        <w:t xml:space="preserve">
     116. Самозагружающиеся тележки, подающие шихту в печные карманы, должны оснащаться аспирируемым укрытием. </w:t>
      </w:r>
      <w:r>
        <w:br/>
      </w:r>
      <w:r>
        <w:rPr>
          <w:rFonts w:ascii="Times New Roman"/>
          <w:b w:val="false"/>
          <w:i w:val="false"/>
          <w:color w:val="000000"/>
          <w:sz w:val="28"/>
        </w:rPr>
        <w:t xml:space="preserve">
     117. Печные карманы должны быть оборудованы местной вытяжной вентиляцией, обеспечивающей улавливание печных газов и пыли во время загрузки шихты. </w:t>
      </w:r>
      <w:r>
        <w:br/>
      </w:r>
      <w:r>
        <w:rPr>
          <w:rFonts w:ascii="Times New Roman"/>
          <w:b w:val="false"/>
          <w:i w:val="false"/>
          <w:color w:val="000000"/>
          <w:sz w:val="28"/>
        </w:rPr>
        <w:t xml:space="preserve">
     118. Сплавы, для которых разработана технология плавки в закрытом режиме, должны выплавляться только в закрытых печах. </w:t>
      </w:r>
      <w:r>
        <w:br/>
      </w:r>
      <w:r>
        <w:rPr>
          <w:rFonts w:ascii="Times New Roman"/>
          <w:b w:val="false"/>
          <w:i w:val="false"/>
          <w:color w:val="000000"/>
          <w:sz w:val="28"/>
        </w:rPr>
        <w:t xml:space="preserve">
     Корпус и свод закрытой печи должны быть герметизированы. Под сводом печи должно автоматически поддерживаться постоянное давление. </w:t>
      </w:r>
    </w:p>
    <w:bookmarkEnd w:id="44"/>
    <w:bookmarkStart w:name="z49" w:id="45"/>
    <w:p>
      <w:pPr>
        <w:spacing w:after="0"/>
        <w:ind w:left="0"/>
        <w:jc w:val="both"/>
      </w:pPr>
      <w:r>
        <w:rPr>
          <w:rFonts w:ascii="Times New Roman"/>
          <w:b w:val="false"/>
          <w:i w:val="false"/>
          <w:color w:val="000000"/>
          <w:sz w:val="28"/>
        </w:rPr>
        <w:t xml:space="preserve">
     119. Должны быть механизированы следующие процессы: </w:t>
      </w:r>
      <w:r>
        <w:br/>
      </w:r>
      <w:r>
        <w:rPr>
          <w:rFonts w:ascii="Times New Roman"/>
          <w:b w:val="false"/>
          <w:i w:val="false"/>
          <w:color w:val="000000"/>
          <w:sz w:val="28"/>
        </w:rPr>
        <w:t xml:space="preserve">
     1) чистка газоходов. Ручная загрузка корректирующих добавок шихты в печи не допускается; </w:t>
      </w:r>
      <w:r>
        <w:br/>
      </w:r>
      <w:r>
        <w:rPr>
          <w:rFonts w:ascii="Times New Roman"/>
          <w:b w:val="false"/>
          <w:i w:val="false"/>
          <w:color w:val="000000"/>
          <w:sz w:val="28"/>
        </w:rPr>
        <w:t xml:space="preserve">
     2) все операции по обслуживанию колошника действующих открытых печей (разравнивание шихты, отбивка бортов печи и другие), а также операции пробивки и закрытия леток печей; </w:t>
      </w:r>
      <w:r>
        <w:br/>
      </w:r>
      <w:r>
        <w:rPr>
          <w:rFonts w:ascii="Times New Roman"/>
          <w:b w:val="false"/>
          <w:i w:val="false"/>
          <w:color w:val="000000"/>
          <w:sz w:val="28"/>
        </w:rPr>
        <w:t xml:space="preserve">
     3) наращивание графитированных электродов; </w:t>
      </w:r>
      <w:r>
        <w:br/>
      </w:r>
      <w:r>
        <w:rPr>
          <w:rFonts w:ascii="Times New Roman"/>
          <w:b w:val="false"/>
          <w:i w:val="false"/>
          <w:color w:val="000000"/>
          <w:sz w:val="28"/>
        </w:rPr>
        <w:t xml:space="preserve">
     4) вычерпывание ферровольфрама из ванны печей; </w:t>
      </w:r>
      <w:r>
        <w:br/>
      </w:r>
      <w:r>
        <w:rPr>
          <w:rFonts w:ascii="Times New Roman"/>
          <w:b w:val="false"/>
          <w:i w:val="false"/>
          <w:color w:val="000000"/>
          <w:sz w:val="28"/>
        </w:rPr>
        <w:t xml:space="preserve">
     5) чистка ковшей с производством в отдельных помещениях или на специальных участках; </w:t>
      </w:r>
      <w:r>
        <w:br/>
      </w:r>
      <w:r>
        <w:rPr>
          <w:rFonts w:ascii="Times New Roman"/>
          <w:b w:val="false"/>
          <w:i w:val="false"/>
          <w:color w:val="000000"/>
          <w:sz w:val="28"/>
        </w:rPr>
        <w:t xml:space="preserve">
     6) складирование и отгрузка готовой продукции; </w:t>
      </w:r>
      <w:r>
        <w:br/>
      </w:r>
      <w:r>
        <w:rPr>
          <w:rFonts w:ascii="Times New Roman"/>
          <w:b w:val="false"/>
          <w:i w:val="false"/>
          <w:color w:val="000000"/>
          <w:sz w:val="28"/>
        </w:rPr>
        <w:t xml:space="preserve">
     7) сбор металлических включений с надбункерных решеток; </w:t>
      </w:r>
      <w:r>
        <w:br/>
      </w:r>
      <w:r>
        <w:rPr>
          <w:rFonts w:ascii="Times New Roman"/>
          <w:b w:val="false"/>
          <w:i w:val="false"/>
          <w:color w:val="000000"/>
          <w:sz w:val="28"/>
        </w:rPr>
        <w:t xml:space="preserve">
     8) дробление и просев металлических отходов. При этом отходы должны поступать в плавильное отделение в готовом для переплава виде; </w:t>
      </w:r>
      <w:r>
        <w:br/>
      </w:r>
      <w:r>
        <w:rPr>
          <w:rFonts w:ascii="Times New Roman"/>
          <w:b w:val="false"/>
          <w:i w:val="false"/>
          <w:color w:val="000000"/>
          <w:sz w:val="28"/>
        </w:rPr>
        <w:t xml:space="preserve">
     9) подготовка шихты (раскупорка барабанов или мешков с шихтой, взвешивание, смешивание компонентов шихты, транспортировка и засыпка шихтовых материалов в плавильные емкости) и осуществляться закрытым непрерывным процессом с дистанционным управлением. </w:t>
      </w:r>
      <w:r>
        <w:br/>
      </w:r>
      <w:r>
        <w:rPr>
          <w:rFonts w:ascii="Times New Roman"/>
          <w:b w:val="false"/>
          <w:i w:val="false"/>
          <w:color w:val="000000"/>
          <w:sz w:val="28"/>
        </w:rPr>
        <w:t xml:space="preserve">
     120. Перепуск электродов должен осуществляться автоматически или с дистанционным управлением. </w:t>
      </w:r>
      <w:r>
        <w:br/>
      </w:r>
      <w:r>
        <w:rPr>
          <w:rFonts w:ascii="Times New Roman"/>
          <w:b w:val="false"/>
          <w:i w:val="false"/>
          <w:color w:val="000000"/>
          <w:sz w:val="28"/>
        </w:rPr>
        <w:t xml:space="preserve">
     121. Все печи должны быть оборудованы местными вытяжными устройствами, обеспечивающими удаление печных газов как в период плавки, так и во время выпуска. </w:t>
      </w:r>
      <w:r>
        <w:br/>
      </w:r>
      <w:r>
        <w:rPr>
          <w:rFonts w:ascii="Times New Roman"/>
          <w:b w:val="false"/>
          <w:i w:val="false"/>
          <w:color w:val="000000"/>
          <w:sz w:val="28"/>
        </w:rPr>
        <w:t xml:space="preserve">
     122. На рафинировочных печах вытяжные зонты должны устанавливаться непосредственно от борта печи. Для обслуживания колошника в стенке зонта должны предусматриваться рабочие проемы, оборудованные подвижными дверками, снабженными автоматическими системами открывания. </w:t>
      </w:r>
      <w:r>
        <w:br/>
      </w:r>
      <w:r>
        <w:rPr>
          <w:rFonts w:ascii="Times New Roman"/>
          <w:b w:val="false"/>
          <w:i w:val="false"/>
          <w:color w:val="000000"/>
          <w:sz w:val="28"/>
        </w:rPr>
        <w:t xml:space="preserve">
     123. На открытых рудовосстановительных печах весь периметр печи от нижней кромки зонта до борта шахты печи должен оборудоваться теплопоглощающими экранами или завесами. </w:t>
      </w:r>
      <w:r>
        <w:br/>
      </w:r>
      <w:r>
        <w:rPr>
          <w:rFonts w:ascii="Times New Roman"/>
          <w:b w:val="false"/>
          <w:i w:val="false"/>
          <w:color w:val="000000"/>
          <w:sz w:val="28"/>
        </w:rPr>
        <w:t xml:space="preserve">
     124. В конструкции разгрузочной машины должна быть предусмотрена эффективная защита машиниста от теплового облучения. Зазоры между электродами и перекрытием рабочей площадки должны надежно уплотняться. </w:t>
      </w:r>
      <w:r>
        <w:br/>
      </w:r>
      <w:r>
        <w:rPr>
          <w:rFonts w:ascii="Times New Roman"/>
          <w:b w:val="false"/>
          <w:i w:val="false"/>
          <w:color w:val="000000"/>
          <w:sz w:val="28"/>
        </w:rPr>
        <w:t xml:space="preserve">
     125. Доставка и загрузка электродной массы в кожухи самоспекающихся электродов должна быть механизирована и автоматизирована. </w:t>
      </w:r>
      <w:r>
        <w:br/>
      </w:r>
      <w:r>
        <w:rPr>
          <w:rFonts w:ascii="Times New Roman"/>
          <w:b w:val="false"/>
          <w:i w:val="false"/>
          <w:color w:val="000000"/>
          <w:sz w:val="28"/>
        </w:rPr>
        <w:t xml:space="preserve">
     126. Верхние сечения кожухов самоспекающихся электродов должны снабжаться герметическими укрытиями и аспирационными системами периодического действия. Наращивание кожухов самоспекающихся электродов и загрузка электродной массы могут проводиться только при работающей местной вытяжной вентиляции. </w:t>
      </w:r>
      <w:r>
        <w:br/>
      </w:r>
      <w:r>
        <w:rPr>
          <w:rFonts w:ascii="Times New Roman"/>
          <w:b w:val="false"/>
          <w:i w:val="false"/>
          <w:color w:val="000000"/>
          <w:sz w:val="28"/>
        </w:rPr>
        <w:t xml:space="preserve">
     127. Использование электродной массы для футеровки леточных желобов не допускается. </w:t>
      </w:r>
      <w:r>
        <w:br/>
      </w:r>
      <w:r>
        <w:rPr>
          <w:rFonts w:ascii="Times New Roman"/>
          <w:b w:val="false"/>
          <w:i w:val="false"/>
          <w:color w:val="000000"/>
          <w:sz w:val="28"/>
        </w:rPr>
        <w:t xml:space="preserve">
     128. Рабочее место горнового должно быть оборудовано теплоотражающими экранами и установками воздушного душирования. </w:t>
      </w:r>
      <w:r>
        <w:br/>
      </w:r>
      <w:r>
        <w:rPr>
          <w:rFonts w:ascii="Times New Roman"/>
          <w:b w:val="false"/>
          <w:i w:val="false"/>
          <w:color w:val="000000"/>
          <w:sz w:val="28"/>
        </w:rPr>
        <w:t xml:space="preserve">
     129. Удаление остывшего шлакового гарниссажа из ковшей должно производиться в стационарных местах, оборудованных местной вытяжной вентиляцией. </w:t>
      </w:r>
    </w:p>
    <w:bookmarkEnd w:id="45"/>
    <w:bookmarkStart w:name="z51" w:id="46"/>
    <w:p>
      <w:pPr>
        <w:spacing w:after="0"/>
        <w:ind w:left="0"/>
        <w:jc w:val="both"/>
      </w:pPr>
      <w:r>
        <w:rPr>
          <w:rFonts w:ascii="Times New Roman"/>
          <w:b w:val="false"/>
          <w:i w:val="false"/>
          <w:color w:val="000000"/>
          <w:sz w:val="28"/>
        </w:rPr>
        <w:t xml:space="preserve">
     130. Засыпка поверхности горячего металла в ковшах шлаком или песком перед разливкой должна быть механизирована. </w:t>
      </w:r>
      <w:r>
        <w:br/>
      </w:r>
      <w:r>
        <w:rPr>
          <w:rFonts w:ascii="Times New Roman"/>
          <w:b w:val="false"/>
          <w:i w:val="false"/>
          <w:color w:val="000000"/>
          <w:sz w:val="28"/>
        </w:rPr>
        <w:t xml:space="preserve">
     131. Грануляция ферросплавов должна производиться на установках с дистанционным управлением, оборудованных механизмами для кантования ковша, а также системами местной вытяжной вентиляции для удаления пара и вредных веществ. </w:t>
      </w:r>
      <w:r>
        <w:br/>
      </w:r>
      <w:r>
        <w:rPr>
          <w:rFonts w:ascii="Times New Roman"/>
          <w:b w:val="false"/>
          <w:i w:val="false"/>
          <w:color w:val="000000"/>
          <w:sz w:val="28"/>
        </w:rPr>
        <w:t xml:space="preserve">
     132. Разливочные машины должны оборудоваться аспирируемыми укрытиями над ковшом с расплавленным металлом и конвейерной лентой. </w:t>
      </w:r>
      <w:r>
        <w:br/>
      </w:r>
      <w:r>
        <w:rPr>
          <w:rFonts w:ascii="Times New Roman"/>
          <w:b w:val="false"/>
          <w:i w:val="false"/>
          <w:color w:val="000000"/>
          <w:sz w:val="28"/>
        </w:rPr>
        <w:t xml:space="preserve">
     133. Подготовка известкового молока и подача его в цех должны быть механизированы, а полив изложниц разливочной машины - автоматизирован. </w:t>
      </w:r>
      <w:r>
        <w:br/>
      </w:r>
      <w:r>
        <w:rPr>
          <w:rFonts w:ascii="Times New Roman"/>
          <w:b w:val="false"/>
          <w:i w:val="false"/>
          <w:color w:val="000000"/>
          <w:sz w:val="28"/>
        </w:rPr>
        <w:t xml:space="preserve">
     134. Саморассыпающиеся шлаки должны удаляться из плавильных корпусов в ковшахиликопильниках в жидком состоянии. Остывание шлаков в открытых шлаковнях не допускается. Для остывания ковшей или копильников с саморассыпающимся шлаком должны предусматриваться закрытые эстакады. </w:t>
      </w:r>
      <w:r>
        <w:br/>
      </w:r>
      <w:r>
        <w:rPr>
          <w:rFonts w:ascii="Times New Roman"/>
          <w:b w:val="false"/>
          <w:i w:val="false"/>
          <w:color w:val="000000"/>
          <w:sz w:val="28"/>
        </w:rPr>
        <w:t xml:space="preserve">
     135. Внепечное рафинирование методом смешивания расплавов допускается производить только в специальных цехах или изолированных помещениях. </w:t>
      </w:r>
      <w:r>
        <w:br/>
      </w:r>
      <w:r>
        <w:rPr>
          <w:rFonts w:ascii="Times New Roman"/>
          <w:b w:val="false"/>
          <w:i w:val="false"/>
          <w:color w:val="000000"/>
          <w:sz w:val="28"/>
        </w:rPr>
        <w:t xml:space="preserve">
     136. Смешивание сплавов должно производиться в агрегатах закрытого типа с дистанционным управлением, оборудованных местной вытяжной вентиляцией и укрытиями. </w:t>
      </w:r>
      <w:r>
        <w:br/>
      </w:r>
      <w:r>
        <w:rPr>
          <w:rFonts w:ascii="Times New Roman"/>
          <w:b w:val="false"/>
          <w:i w:val="false"/>
          <w:color w:val="000000"/>
          <w:sz w:val="28"/>
        </w:rPr>
        <w:t xml:space="preserve">
     137. Ручная сортировка и чистка сплавов должны производиться на столах, обеспечивающих возможность работы сидя и оснащенных местными отсосами. </w:t>
      </w:r>
      <w:r>
        <w:br/>
      </w:r>
      <w:r>
        <w:rPr>
          <w:rFonts w:ascii="Times New Roman"/>
          <w:b w:val="false"/>
          <w:i w:val="false"/>
          <w:color w:val="000000"/>
          <w:sz w:val="28"/>
        </w:rPr>
        <w:t xml:space="preserve">
     138. Охлаждение, сепарация и отгрузка шлаков должны производиться в специальных отделениях (цехах сепарации шлака). Саморассыпающиеся шлаки из плавильных корпусов в цехи сепарации шлака должны транспортироваться способом, предотвращающим загрязнение воздуха территории предприятия. </w:t>
      </w:r>
      <w:r>
        <w:br/>
      </w:r>
      <w:r>
        <w:rPr>
          <w:rFonts w:ascii="Times New Roman"/>
          <w:b w:val="false"/>
          <w:i w:val="false"/>
          <w:color w:val="000000"/>
          <w:sz w:val="28"/>
        </w:rPr>
        <w:t xml:space="preserve">
     139. Транспортировка шлаков внутри цеха должна осуществляться закрытыми видами транспорта, для отправки его потребителю могут использоваться только специальные вагоны или автомашины закрытого типа, обеспечивающие беспыльную загрузку, транспортировку и разгрузку материалов. </w:t>
      </w:r>
    </w:p>
    <w:bookmarkEnd w:id="46"/>
    <w:bookmarkStart w:name="z52" w:id="47"/>
    <w:p>
      <w:pPr>
        <w:spacing w:after="0"/>
        <w:ind w:left="0"/>
        <w:jc w:val="both"/>
      </w:pPr>
      <w:r>
        <w:rPr>
          <w:rFonts w:ascii="Times New Roman"/>
          <w:b w:val="false"/>
          <w:i w:val="false"/>
          <w:color w:val="000000"/>
          <w:sz w:val="28"/>
        </w:rPr>
        <w:t xml:space="preserve">
     140. Процесс упаковки шлаков должен быть полностью механизирован и автоматизирован. Установки фасовки шлака должны оборудоваться аспирационными системами. </w:t>
      </w:r>
      <w:r>
        <w:br/>
      </w:r>
      <w:r>
        <w:rPr>
          <w:rFonts w:ascii="Times New Roman"/>
          <w:b w:val="false"/>
          <w:i w:val="false"/>
          <w:color w:val="000000"/>
          <w:sz w:val="28"/>
        </w:rPr>
        <w:t xml:space="preserve">
     141. Погрузка шлака в вагоны должна быть механизирована системой дистанционного контроля уровня загружаемых шлаков. </w:t>
      </w:r>
      <w:r>
        <w:br/>
      </w:r>
      <w:r>
        <w:rPr>
          <w:rFonts w:ascii="Times New Roman"/>
          <w:b w:val="false"/>
          <w:i w:val="false"/>
          <w:color w:val="000000"/>
          <w:sz w:val="28"/>
        </w:rPr>
        <w:t xml:space="preserve">
     142. Процесс приготовления алюминиевой крупки (транспортировка и загрузка чушек алюминия в плавильную печь, сбор, просеивание и подача алюминиевой крупки в бункеры) должен быть механизирован, а технологическое оборудование укрыто и оборудовано аспирацией. </w:t>
      </w:r>
      <w:r>
        <w:br/>
      </w:r>
      <w:r>
        <w:rPr>
          <w:rFonts w:ascii="Times New Roman"/>
          <w:b w:val="false"/>
          <w:i w:val="false"/>
          <w:color w:val="000000"/>
          <w:sz w:val="28"/>
        </w:rPr>
        <w:t xml:space="preserve">
     143. Подготовка шихты, содержащей естественно радиоактивные элементы, должна осуществляться в изолированных помещениях с соблюдением мер, предусмотренных правилами работы с радиоактивными веществами. </w:t>
      </w:r>
      <w:r>
        <w:br/>
      </w:r>
      <w:r>
        <w:rPr>
          <w:rFonts w:ascii="Times New Roman"/>
          <w:b w:val="false"/>
          <w:i w:val="false"/>
          <w:color w:val="000000"/>
          <w:sz w:val="28"/>
        </w:rPr>
        <w:t xml:space="preserve">
     144. Остывание плавок перед их расфутеровкой должно осуществляться на стационарных местах, оборудованных теплозащитными экранами и системами местной вентиляции. </w:t>
      </w:r>
      <w:r>
        <w:br/>
      </w:r>
      <w:r>
        <w:rPr>
          <w:rFonts w:ascii="Times New Roman"/>
          <w:b w:val="false"/>
          <w:i w:val="false"/>
          <w:color w:val="000000"/>
          <w:sz w:val="28"/>
        </w:rPr>
        <w:t xml:space="preserve">
     145. На рабочих местах плавильщиков, горновых, загрузчиков обжиговых и сушильных печей, печей для плавки алюминия, машинистов разливочных машин должно быть предусмотрено воздушное душирование. </w:t>
      </w:r>
      <w:r>
        <w:br/>
      </w:r>
      <w:r>
        <w:rPr>
          <w:rFonts w:ascii="Times New Roman"/>
          <w:b w:val="false"/>
          <w:i w:val="false"/>
          <w:color w:val="000000"/>
          <w:sz w:val="28"/>
        </w:rPr>
        <w:t xml:space="preserve">
     146. У открытых рудовосстановительных печей, не имеющих постоянного места загрузки шихты на колошник, воздушное душирование следует предусматривать по всему периметру печи. </w:t>
      </w:r>
    </w:p>
    <w:bookmarkEnd w:id="47"/>
    <w:bookmarkStart w:name="z53" w:id="48"/>
    <w:p>
      <w:pPr>
        <w:spacing w:after="0"/>
        <w:ind w:left="0"/>
        <w:jc w:val="left"/>
      </w:pPr>
      <w:r>
        <w:rPr>
          <w:rFonts w:ascii="Times New Roman"/>
          <w:b/>
          <w:i w:val="false"/>
          <w:color w:val="000000"/>
        </w:rPr>
        <w:t xml:space="preserve"> 
  11. Санитарно-эпидемиологические требования </w:t>
      </w:r>
      <w:r>
        <w:br/>
      </w:r>
      <w:r>
        <w:rPr>
          <w:rFonts w:ascii="Times New Roman"/>
          <w:b/>
          <w:i w:val="false"/>
          <w:color w:val="000000"/>
        </w:rPr>
        <w:t xml:space="preserve">
к эксплуатации оборудования  </w:t>
      </w:r>
      <w:r>
        <w:br/>
      </w:r>
      <w:r>
        <w:rPr>
          <w:rFonts w:ascii="Times New Roman"/>
          <w:b/>
          <w:i w:val="false"/>
          <w:color w:val="000000"/>
        </w:rPr>
        <w:t xml:space="preserve">
сталеплавильного производства </w:t>
      </w:r>
    </w:p>
    <w:bookmarkEnd w:id="48"/>
    <w:p>
      <w:pPr>
        <w:spacing w:after="0"/>
        <w:ind w:left="0"/>
        <w:jc w:val="both"/>
      </w:pPr>
      <w:r>
        <w:rPr>
          <w:rFonts w:ascii="Times New Roman"/>
          <w:b w:val="false"/>
          <w:i w:val="false"/>
          <w:color w:val="000000"/>
          <w:sz w:val="28"/>
        </w:rPr>
        <w:t xml:space="preserve">     147. В сталеплавильном производстве должны быть механизированы следующие процессы: </w:t>
      </w:r>
      <w:r>
        <w:br/>
      </w:r>
      <w:r>
        <w:rPr>
          <w:rFonts w:ascii="Times New Roman"/>
          <w:b w:val="false"/>
          <w:i w:val="false"/>
          <w:color w:val="000000"/>
          <w:sz w:val="28"/>
        </w:rPr>
        <w:t xml:space="preserve">
     1) операции разгрузки и погрузки сыпучих материалов и ферросплавов и выполняться с применением средств; </w:t>
      </w:r>
      <w:r>
        <w:br/>
      </w:r>
      <w:r>
        <w:rPr>
          <w:rFonts w:ascii="Times New Roman"/>
          <w:b w:val="false"/>
          <w:i w:val="false"/>
          <w:color w:val="000000"/>
          <w:sz w:val="28"/>
        </w:rPr>
        <w:t xml:space="preserve">
     2) чистка вакуумных камер; </w:t>
      </w:r>
      <w:r>
        <w:br/>
      </w:r>
      <w:r>
        <w:rPr>
          <w:rFonts w:ascii="Times New Roman"/>
          <w:b w:val="false"/>
          <w:i w:val="false"/>
          <w:color w:val="000000"/>
          <w:sz w:val="28"/>
        </w:rPr>
        <w:t xml:space="preserve">
     3) подача смазочных материалов для кристаллизаторов машинами непрерывного литья заготовок (далее - МНЛЗ); </w:t>
      </w:r>
      <w:r>
        <w:br/>
      </w:r>
      <w:r>
        <w:rPr>
          <w:rFonts w:ascii="Times New Roman"/>
          <w:b w:val="false"/>
          <w:i w:val="false"/>
          <w:color w:val="000000"/>
          <w:sz w:val="28"/>
        </w:rPr>
        <w:t xml:space="preserve">
     4) операции подготовки ковшей. </w:t>
      </w:r>
      <w:r>
        <w:br/>
      </w:r>
      <w:r>
        <w:rPr>
          <w:rFonts w:ascii="Times New Roman"/>
          <w:b w:val="false"/>
          <w:i w:val="false"/>
          <w:color w:val="000000"/>
          <w:sz w:val="28"/>
        </w:rPr>
        <w:t xml:space="preserve">
     148. Легирующие материалы, содержащие вредные вещества первого и второго классов опасности, либо выделяющие вредные вещества в газообразном состоянии, должны доставляться в шихтовое отделение в расфасованном виде или в герметически закрытой таре. </w:t>
      </w:r>
      <w:r>
        <w:br/>
      </w:r>
      <w:r>
        <w:rPr>
          <w:rFonts w:ascii="Times New Roman"/>
          <w:b w:val="false"/>
          <w:i w:val="false"/>
          <w:color w:val="000000"/>
          <w:sz w:val="28"/>
        </w:rPr>
        <w:t xml:space="preserve">
     149. Подача сыпучих материалов из бункеров в конвертеры должна осуществляться закрытым способом с дистанционным управлением дозирования. </w:t>
      </w:r>
    </w:p>
    <w:bookmarkStart w:name="z54" w:id="49"/>
    <w:p>
      <w:pPr>
        <w:spacing w:after="0"/>
        <w:ind w:left="0"/>
        <w:jc w:val="both"/>
      </w:pPr>
      <w:r>
        <w:rPr>
          <w:rFonts w:ascii="Times New Roman"/>
          <w:b w:val="false"/>
          <w:i w:val="false"/>
          <w:color w:val="000000"/>
          <w:sz w:val="28"/>
        </w:rPr>
        <w:t xml:space="preserve">
     150. Сталеплавильные агрегаты должны оборудоваться устройствами, предотвращающими выбивание пыли и газов через рабочие окна и технологические отверстия (включая электродные и фурменные отверстия в своде электродуговых печей) в производственные помещения, в том числе при продувке конвертера кислородом и его повалке. </w:t>
      </w:r>
      <w:r>
        <w:br/>
      </w:r>
      <w:r>
        <w:rPr>
          <w:rFonts w:ascii="Times New Roman"/>
          <w:b w:val="false"/>
          <w:i w:val="false"/>
          <w:color w:val="000000"/>
          <w:sz w:val="28"/>
        </w:rPr>
        <w:t xml:space="preserve">
     151. При заправке сталеплавильных агрегатов должны предусматриваться меры по улавливанию и удалению пыли. </w:t>
      </w:r>
      <w:r>
        <w:br/>
      </w:r>
      <w:r>
        <w:rPr>
          <w:rFonts w:ascii="Times New Roman"/>
          <w:b w:val="false"/>
          <w:i w:val="false"/>
          <w:color w:val="000000"/>
          <w:sz w:val="28"/>
        </w:rPr>
        <w:t xml:space="preserve">
     152. Рабочее место машиниста завалочной машины должно быть защищено от теплового облучения. Сталевыпускной желоб и постановочное место разливочного ковша должны оборудоваться укрытиями и местными отсосами. </w:t>
      </w:r>
      <w:r>
        <w:br/>
      </w:r>
      <w:r>
        <w:rPr>
          <w:rFonts w:ascii="Times New Roman"/>
          <w:b w:val="false"/>
          <w:i w:val="false"/>
          <w:color w:val="000000"/>
          <w:sz w:val="28"/>
        </w:rPr>
        <w:t xml:space="preserve">
     153. Сталевыпускной желоб должен быть съемным, а ремонт его осуществляться после охлаждения на специально оборудованном участке. </w:t>
      </w:r>
      <w:r>
        <w:br/>
      </w:r>
      <w:r>
        <w:rPr>
          <w:rFonts w:ascii="Times New Roman"/>
          <w:b w:val="false"/>
          <w:i w:val="false"/>
          <w:color w:val="000000"/>
          <w:sz w:val="28"/>
        </w:rPr>
        <w:t xml:space="preserve">
     154. Управление установками для вакуумирования стали должно быть дистанционным. </w:t>
      </w:r>
      <w:r>
        <w:br/>
      </w:r>
      <w:r>
        <w:rPr>
          <w:rFonts w:ascii="Times New Roman"/>
          <w:b w:val="false"/>
          <w:i w:val="false"/>
          <w:color w:val="000000"/>
          <w:sz w:val="28"/>
        </w:rPr>
        <w:t xml:space="preserve">
     155. Разливка стали должна предусматриваться преимущественно МНЛЗ. </w:t>
      </w:r>
      <w:r>
        <w:br/>
      </w:r>
      <w:r>
        <w:rPr>
          <w:rFonts w:ascii="Times New Roman"/>
          <w:b w:val="false"/>
          <w:i w:val="false"/>
          <w:color w:val="000000"/>
          <w:sz w:val="28"/>
        </w:rPr>
        <w:t xml:space="preserve">
     156. Смотровые окна в стенах горячей камеры МНЛЗ и постов управления на всех рабочих площадках сталеплавильных агрегатов должны оборудоваться теплозащитными устройствами. </w:t>
      </w:r>
      <w:r>
        <w:br/>
      </w:r>
      <w:r>
        <w:rPr>
          <w:rFonts w:ascii="Times New Roman"/>
          <w:b w:val="false"/>
          <w:i w:val="false"/>
          <w:color w:val="000000"/>
          <w:sz w:val="28"/>
        </w:rPr>
        <w:t xml:space="preserve">
     157. При разливке металла на МНЛЗ на слябы пульт управления газорезки необходимо располагать так, чтобы сляб был обращен к газорезчику узкой стороной. Рабочее место газорезчика должно иметь максимальное допустимое технологией непрозрачное экранирование зоны газорезки. </w:t>
      </w:r>
      <w:r>
        <w:br/>
      </w:r>
      <w:r>
        <w:rPr>
          <w:rFonts w:ascii="Times New Roman"/>
          <w:b w:val="false"/>
          <w:i w:val="false"/>
          <w:color w:val="000000"/>
          <w:sz w:val="28"/>
        </w:rPr>
        <w:t xml:space="preserve">
     158. Разливка стали должна предусматриваться безостановочной. </w:t>
      </w:r>
      <w:r>
        <w:br/>
      </w:r>
      <w:r>
        <w:rPr>
          <w:rFonts w:ascii="Times New Roman"/>
          <w:b w:val="false"/>
          <w:i w:val="false"/>
          <w:color w:val="000000"/>
          <w:sz w:val="28"/>
        </w:rPr>
        <w:t xml:space="preserve">
     159. Операции по очистке и смазке изложниц должны быть механизированы и оборудованы местными отсосами. Очистка поддонов и изложниц путем обдува не допускается. </w:t>
      </w:r>
      <w:r>
        <w:br/>
      </w:r>
      <w:r>
        <w:rPr>
          <w:rFonts w:ascii="Times New Roman"/>
          <w:b w:val="false"/>
          <w:i w:val="false"/>
          <w:color w:val="000000"/>
          <w:sz w:val="28"/>
        </w:rPr>
        <w:t xml:space="preserve">
     При разливке сталей, а также при введении в изложницы утепляющих и иных смесей, содержащих вредные вещества первого и второго классов опасности, должны предусматриваться местные отсосы. </w:t>
      </w:r>
      <w:r>
        <w:br/>
      </w:r>
      <w:r>
        <w:rPr>
          <w:rFonts w:ascii="Times New Roman"/>
          <w:b w:val="false"/>
          <w:i w:val="false"/>
          <w:color w:val="000000"/>
          <w:sz w:val="28"/>
        </w:rPr>
        <w:t xml:space="preserve">
     160. При выгрузке шлака в шлаковую яму и погрузке его на платформы должно применяться орошение водой по всему фронту работ. </w:t>
      </w:r>
      <w:r>
        <w:br/>
      </w:r>
      <w:r>
        <w:rPr>
          <w:rFonts w:ascii="Times New Roman"/>
          <w:b w:val="false"/>
          <w:i w:val="false"/>
          <w:color w:val="000000"/>
          <w:sz w:val="28"/>
        </w:rPr>
        <w:t xml:space="preserve">
     161. Уборка пыли в основных производственных помещениях должна производиться с помощью централизованных вакуум-систем или гидросмыва. Применение сдува пыли сжатым воздухом не допускается. </w:t>
      </w:r>
    </w:p>
    <w:bookmarkEnd w:id="49"/>
    <w:bookmarkStart w:name="z55" w:id="50"/>
    <w:p>
      <w:pPr>
        <w:spacing w:after="0"/>
        <w:ind w:left="0"/>
        <w:jc w:val="left"/>
      </w:pPr>
      <w:r>
        <w:rPr>
          <w:rFonts w:ascii="Times New Roman"/>
          <w:b/>
          <w:i w:val="false"/>
          <w:color w:val="000000"/>
        </w:rPr>
        <w:t xml:space="preserve"> 
  12. Санитарно-эпидемиологические требования </w:t>
      </w:r>
      <w:r>
        <w:br/>
      </w:r>
      <w:r>
        <w:rPr>
          <w:rFonts w:ascii="Times New Roman"/>
          <w:b/>
          <w:i w:val="false"/>
          <w:color w:val="000000"/>
        </w:rPr>
        <w:t xml:space="preserve">
к эксплуатации оборудования прокатного и трубного </w:t>
      </w:r>
      <w:r>
        <w:br/>
      </w:r>
      <w:r>
        <w:rPr>
          <w:rFonts w:ascii="Times New Roman"/>
          <w:b/>
          <w:i w:val="false"/>
          <w:color w:val="000000"/>
        </w:rPr>
        <w:t xml:space="preserve">
производства </w:t>
      </w:r>
    </w:p>
    <w:bookmarkEnd w:id="50"/>
    <w:p>
      <w:pPr>
        <w:spacing w:after="0"/>
        <w:ind w:left="0"/>
        <w:jc w:val="both"/>
      </w:pPr>
      <w:r>
        <w:rPr>
          <w:rFonts w:ascii="Times New Roman"/>
          <w:b w:val="false"/>
          <w:i w:val="false"/>
          <w:color w:val="000000"/>
          <w:sz w:val="28"/>
        </w:rPr>
        <w:t xml:space="preserve">     162. Машинные залы прокатных и трубных цехов должны размещаться в отдельных звукоизолированных помещениях. </w:t>
      </w:r>
      <w:r>
        <w:br/>
      </w:r>
      <w:r>
        <w:rPr>
          <w:rFonts w:ascii="Times New Roman"/>
          <w:b w:val="false"/>
          <w:i w:val="false"/>
          <w:color w:val="000000"/>
          <w:sz w:val="28"/>
        </w:rPr>
        <w:t xml:space="preserve">
     163. Рабочие места, располагающиеся вблизи сосредоточения горячего металла и в зоне обслуживания нагревательных устройств (рольганги, подводящие заготовки к клетям, многоручьевые направляющие столы, участки клеймовки и уборки горячего металла, смотровые и рабочие окна нагревательных печей и другие) должны оснащаться устройствами для защиты от теплового облучения и оборудоваться душирующей вентиляцией. </w:t>
      </w:r>
      <w:r>
        <w:br/>
      </w:r>
      <w:r>
        <w:rPr>
          <w:rFonts w:ascii="Times New Roman"/>
          <w:b w:val="false"/>
          <w:i w:val="false"/>
          <w:color w:val="000000"/>
          <w:sz w:val="28"/>
        </w:rPr>
        <w:t xml:space="preserve">
     164. Нагревательные устройства должны иметь плотно закрывающиеся крышки и заслонки рабочих проемов, а также устройства местной вытяжной вентиляции над окнами загрузки и выгрузки печей и над шлаковыми летками. Измерение температуры металла в нагревательных печах и колодцах должно проводиться дистанционно, автоматически. </w:t>
      </w:r>
    </w:p>
    <w:bookmarkStart w:name="z56" w:id="51"/>
    <w:p>
      <w:pPr>
        <w:spacing w:after="0"/>
        <w:ind w:left="0"/>
        <w:jc w:val="both"/>
      </w:pPr>
      <w:r>
        <w:rPr>
          <w:rFonts w:ascii="Times New Roman"/>
          <w:b w:val="false"/>
          <w:i w:val="false"/>
          <w:color w:val="000000"/>
          <w:sz w:val="28"/>
        </w:rPr>
        <w:t xml:space="preserve">
     165. Следующие процессы должны быть механизированы: </w:t>
      </w:r>
      <w:r>
        <w:br/>
      </w:r>
      <w:r>
        <w:rPr>
          <w:rFonts w:ascii="Times New Roman"/>
          <w:b w:val="false"/>
          <w:i w:val="false"/>
          <w:color w:val="000000"/>
          <w:sz w:val="28"/>
        </w:rPr>
        <w:t xml:space="preserve">
     1) загрузка, кантовка, перемещение и выгрузка металла, удаление шлака и окалины, открывание и закрывание рабочих отверстий и других нагревательных устройств; </w:t>
      </w:r>
      <w:r>
        <w:br/>
      </w:r>
      <w:r>
        <w:rPr>
          <w:rFonts w:ascii="Times New Roman"/>
          <w:b w:val="false"/>
          <w:i w:val="false"/>
          <w:color w:val="000000"/>
          <w:sz w:val="28"/>
        </w:rPr>
        <w:t xml:space="preserve">
     2) уборка окалины из под станов, из ям, отстойников; </w:t>
      </w:r>
      <w:r>
        <w:br/>
      </w:r>
      <w:r>
        <w:rPr>
          <w:rFonts w:ascii="Times New Roman"/>
          <w:b w:val="false"/>
          <w:i w:val="false"/>
          <w:color w:val="000000"/>
          <w:sz w:val="28"/>
        </w:rPr>
        <w:t xml:space="preserve">
     3) на станах непрерывной прокатки труб на оправке - смазка оправок, их подача к стану и извлечение из труб; </w:t>
      </w:r>
      <w:r>
        <w:br/>
      </w:r>
      <w:r>
        <w:rPr>
          <w:rFonts w:ascii="Times New Roman"/>
          <w:b w:val="false"/>
          <w:i w:val="false"/>
          <w:color w:val="000000"/>
          <w:sz w:val="28"/>
        </w:rPr>
        <w:t xml:space="preserve">
     4) на пилигримовых станах - транспортировка слитков, закрывание замка дорна, смазывание дорна, подъем и опускание дорна в ванну для охлаждения, замена дорнов на охладительном стеллаже; </w:t>
      </w:r>
      <w:r>
        <w:br/>
      </w:r>
      <w:r>
        <w:rPr>
          <w:rFonts w:ascii="Times New Roman"/>
          <w:b w:val="false"/>
          <w:i w:val="false"/>
          <w:color w:val="000000"/>
          <w:sz w:val="28"/>
        </w:rPr>
        <w:t xml:space="preserve">
     5) при горячем прессовании труб - подача заготовок в пресс, подача смазки к прессу и в матрицу, подача и загрузка графитного порошка к смесительному барабану, подача смазки к контейнеру и технологическому инструменту, уборка выпрессованной трубы, уборка пресс-остатка; </w:t>
      </w:r>
      <w:r>
        <w:br/>
      </w:r>
      <w:r>
        <w:rPr>
          <w:rFonts w:ascii="Times New Roman"/>
          <w:b w:val="false"/>
          <w:i w:val="false"/>
          <w:color w:val="000000"/>
          <w:sz w:val="28"/>
        </w:rPr>
        <w:t xml:space="preserve">
     6) на станах для производства плоскосматывающих двухшовных труб - одевание рулонов ленты на мотор, протирка ленты перед сваркой, заправка и зажим готовой трубы в моталке; </w:t>
      </w:r>
      <w:r>
        <w:br/>
      </w:r>
      <w:r>
        <w:rPr>
          <w:rFonts w:ascii="Times New Roman"/>
          <w:b w:val="false"/>
          <w:i w:val="false"/>
          <w:color w:val="000000"/>
          <w:sz w:val="28"/>
        </w:rPr>
        <w:t xml:space="preserve">
     7) на станах электросварки труб сплавлением - задача листов в плавильную машину и кромкострогальные станки, замена нижней подушки сварочного агрегата, снятие внутреннего и наружного грата; </w:t>
      </w:r>
      <w:r>
        <w:br/>
      </w:r>
      <w:r>
        <w:rPr>
          <w:rFonts w:ascii="Times New Roman"/>
          <w:b w:val="false"/>
          <w:i w:val="false"/>
          <w:color w:val="000000"/>
          <w:sz w:val="28"/>
        </w:rPr>
        <w:t xml:space="preserve">
     8) на прощивных станах - зацентровка заготовок перед прошивкой, смена оправок, задача заготовок в стан; </w:t>
      </w:r>
      <w:r>
        <w:br/>
      </w:r>
      <w:r>
        <w:rPr>
          <w:rFonts w:ascii="Times New Roman"/>
          <w:b w:val="false"/>
          <w:i w:val="false"/>
          <w:color w:val="000000"/>
          <w:sz w:val="28"/>
        </w:rPr>
        <w:t xml:space="preserve">
     9) на автоматических станах - засыпка соли в гильзы, смена оправок, кантовка труб в желобе автоматического стана; </w:t>
      </w:r>
    </w:p>
    <w:bookmarkEnd w:id="51"/>
    <w:bookmarkStart w:name="z57" w:id="52"/>
    <w:p>
      <w:pPr>
        <w:spacing w:after="0"/>
        <w:ind w:left="0"/>
        <w:jc w:val="both"/>
      </w:pPr>
      <w:r>
        <w:rPr>
          <w:rFonts w:ascii="Times New Roman"/>
          <w:b w:val="false"/>
          <w:i w:val="false"/>
          <w:color w:val="000000"/>
          <w:sz w:val="28"/>
        </w:rPr>
        <w:t xml:space="preserve">
     10) на станах с неподвижной сварочной головкой - удаление флюса с наружных и внутренних швов трубы; </w:t>
      </w:r>
      <w:r>
        <w:br/>
      </w:r>
      <w:r>
        <w:rPr>
          <w:rFonts w:ascii="Times New Roman"/>
          <w:b w:val="false"/>
          <w:i w:val="false"/>
          <w:color w:val="000000"/>
          <w:sz w:val="28"/>
        </w:rPr>
        <w:t xml:space="preserve">
     11) на станах спиральной сварки труб - задача рулонов в разматыватели тянущие валки, правильную машину, подача флюса на сварочную головку, удаление отработанного флюса, съем и уборка флюсовой корки; </w:t>
      </w:r>
      <w:r>
        <w:br/>
      </w:r>
      <w:r>
        <w:rPr>
          <w:rFonts w:ascii="Times New Roman"/>
          <w:b w:val="false"/>
          <w:i w:val="false"/>
          <w:color w:val="000000"/>
          <w:sz w:val="28"/>
        </w:rPr>
        <w:t xml:space="preserve">
     12) в производстве труб спайкой - подача рулонов ленты к разматывателям и их уборку, все операции по обезжириванию, промывке, травлению и омеднению ленты, смазке труб; </w:t>
      </w:r>
      <w:r>
        <w:br/>
      </w:r>
      <w:r>
        <w:rPr>
          <w:rFonts w:ascii="Times New Roman"/>
          <w:b w:val="false"/>
          <w:i w:val="false"/>
          <w:color w:val="000000"/>
          <w:sz w:val="28"/>
        </w:rPr>
        <w:t xml:space="preserve">
     13) на станах холодного волочения - смазка труб перед волочением, их кантовка и продвижение на стеллажах горна (за исключением труб малого диаметра), захват и сброс на волочильных станах, подача стержня с оправкой в трубу, возврат тележки для захвата трубы от лебедки к люнету; </w:t>
      </w:r>
      <w:r>
        <w:br/>
      </w:r>
      <w:r>
        <w:rPr>
          <w:rFonts w:ascii="Times New Roman"/>
          <w:b w:val="false"/>
          <w:i w:val="false"/>
          <w:color w:val="000000"/>
          <w:sz w:val="28"/>
        </w:rPr>
        <w:t xml:space="preserve">
     14) на станах с подвижной сварочной головкой подсыпка флюса, а также сбор отработанного флюса в бункер. Открытая часть флюсовой подушки должна быть закрыта предохранительными пластинами; </w:t>
      </w:r>
      <w:r>
        <w:br/>
      </w:r>
      <w:r>
        <w:rPr>
          <w:rFonts w:ascii="Times New Roman"/>
          <w:b w:val="false"/>
          <w:i w:val="false"/>
          <w:color w:val="000000"/>
          <w:sz w:val="28"/>
        </w:rPr>
        <w:t xml:space="preserve">
     15) при производстве баллонов - подача труб со склада на участок подготовки, задачу в труборазрезные станки, загрузку заготовок в печь, подачу их к молотам и обкатным машинам, загрузку баллонов в термопечи, подачу их на участок окраски, подвешивание к механизму продвижения через окрасочную камеру, расточку горловины и нарезку резьбы, очистку от стружки и оставшейся окалины, гидро-пневмоиспытание и просушку баллонов; </w:t>
      </w:r>
      <w:r>
        <w:br/>
      </w:r>
      <w:r>
        <w:rPr>
          <w:rFonts w:ascii="Times New Roman"/>
          <w:b w:val="false"/>
          <w:i w:val="false"/>
          <w:color w:val="000000"/>
          <w:sz w:val="28"/>
        </w:rPr>
        <w:t xml:space="preserve">
     16) в труболитейном производстве - разгрузка шихтовых материалов и загрузка их в плавильные агрегаты. Доставка пылящих материалов должна производиться пневмотранспортом; </w:t>
      </w:r>
      <w:r>
        <w:br/>
      </w:r>
      <w:r>
        <w:rPr>
          <w:rFonts w:ascii="Times New Roman"/>
          <w:b w:val="false"/>
          <w:i w:val="false"/>
          <w:color w:val="000000"/>
          <w:sz w:val="28"/>
        </w:rPr>
        <w:t xml:space="preserve">
     17) обивка костылей, выбивка футеровки на опоку, извлечение трубы из опоки, удаление горелой формовочной земли, все процессы приготовления формовочных и стержневых смесей и исходных материалов. Бегуны, мельницы, грохоты и смесители для приготовления термореактивных смесей должны иметь укрытия и местные отсосы; </w:t>
      </w:r>
      <w:r>
        <w:br/>
      </w:r>
      <w:r>
        <w:rPr>
          <w:rFonts w:ascii="Times New Roman"/>
          <w:b w:val="false"/>
          <w:i w:val="false"/>
          <w:color w:val="000000"/>
          <w:sz w:val="28"/>
        </w:rPr>
        <w:t xml:space="preserve">
     18) в отделении покрытий - все операции, связанные с обслуживанием агрегатов для нанесения покрытий (доставка и загрузка сырья, заполнение ванн, смена растворов, чистка днища ванн и другие); </w:t>
      </w:r>
      <w:r>
        <w:br/>
      </w:r>
      <w:r>
        <w:rPr>
          <w:rFonts w:ascii="Times New Roman"/>
          <w:b w:val="false"/>
          <w:i w:val="false"/>
          <w:color w:val="000000"/>
          <w:sz w:val="28"/>
        </w:rPr>
        <w:t xml:space="preserve">
     19) операции приготовления футеровочной массы и ее нанесение на внутреннюю поверхность труб. </w:t>
      </w:r>
    </w:p>
    <w:bookmarkEnd w:id="52"/>
    <w:bookmarkStart w:name="z58" w:id="53"/>
    <w:p>
      <w:pPr>
        <w:spacing w:after="0"/>
        <w:ind w:left="0"/>
        <w:jc w:val="both"/>
      </w:pPr>
      <w:r>
        <w:rPr>
          <w:rFonts w:ascii="Times New Roman"/>
          <w:b w:val="false"/>
          <w:i w:val="false"/>
          <w:color w:val="000000"/>
          <w:sz w:val="28"/>
        </w:rPr>
        <w:t xml:space="preserve">
     166. При прокатке горячего металла необходимо обеспечивать дистанционное измерение его параметров и механизацию технологических операций по отбору проб, клеймению, удалению дефектов и упаковке готовой продукции. </w:t>
      </w:r>
      <w:r>
        <w:br/>
      </w:r>
      <w:r>
        <w:rPr>
          <w:rFonts w:ascii="Times New Roman"/>
          <w:b w:val="false"/>
          <w:i w:val="false"/>
          <w:color w:val="000000"/>
          <w:sz w:val="28"/>
        </w:rPr>
        <w:t xml:space="preserve">
     167. Клети прокатных станов должны оборудоваться устройствами пылеулавливания. </w:t>
      </w:r>
      <w:r>
        <w:br/>
      </w:r>
      <w:r>
        <w:rPr>
          <w:rFonts w:ascii="Times New Roman"/>
          <w:b w:val="false"/>
          <w:i w:val="false"/>
          <w:color w:val="000000"/>
          <w:sz w:val="28"/>
        </w:rPr>
        <w:t xml:space="preserve">
     168. Зачистку металла ручными шлифовальными машинами должны проводить только при оснащении их пылеулавливающими устройствами, а участки, где проводятся такие работы, должны быть оборудованы местной вытяжной вентиляцией. </w:t>
      </w:r>
      <w:r>
        <w:br/>
      </w:r>
      <w:r>
        <w:rPr>
          <w:rFonts w:ascii="Times New Roman"/>
          <w:b w:val="false"/>
          <w:i w:val="false"/>
          <w:color w:val="000000"/>
          <w:sz w:val="28"/>
        </w:rPr>
        <w:t xml:space="preserve">
     169. Огневая зачистка металла должна осуществляться на механизированных установках, оснащенных устройствами для локализации выделяющихся вредных веществ и защиты окружающей среды от загрязнения. </w:t>
      </w:r>
      <w:r>
        <w:br/>
      </w:r>
      <w:r>
        <w:rPr>
          <w:rFonts w:ascii="Times New Roman"/>
          <w:b w:val="false"/>
          <w:i w:val="false"/>
          <w:color w:val="000000"/>
          <w:sz w:val="28"/>
        </w:rPr>
        <w:t xml:space="preserve">
     При технической невозможности применения механизированных установок допускается использовать ручную огневую зачистку, которая должна выполняться, как правило, в аспирируемых камерах с дистанционным управлением горелками вне камер. При невозможности выполнения этой работы в камерах допускается выборочная огневая зачистка на специальных огражденных участках, оснащенных вытяжной вентиляцией. </w:t>
      </w:r>
    </w:p>
    <w:bookmarkEnd w:id="53"/>
    <w:bookmarkStart w:name="z59" w:id="54"/>
    <w:p>
      <w:pPr>
        <w:spacing w:after="0"/>
        <w:ind w:left="0"/>
        <w:jc w:val="both"/>
      </w:pPr>
      <w:r>
        <w:rPr>
          <w:rFonts w:ascii="Times New Roman"/>
          <w:b w:val="false"/>
          <w:i w:val="false"/>
          <w:color w:val="000000"/>
          <w:sz w:val="28"/>
        </w:rPr>
        <w:t xml:space="preserve">
     170. Порезка брака металла газовыми горелками должна выполняться на специальных площадках, оборудованных местной вытяжной вентиляцией. </w:t>
      </w:r>
      <w:r>
        <w:br/>
      </w:r>
      <w:r>
        <w:rPr>
          <w:rFonts w:ascii="Times New Roman"/>
          <w:b w:val="false"/>
          <w:i w:val="false"/>
          <w:color w:val="000000"/>
          <w:sz w:val="28"/>
        </w:rPr>
        <w:t xml:space="preserve">
     171. Зачистка пороков заготовок и готового проката пневмоинструментом не допускается. </w:t>
      </w:r>
      <w:r>
        <w:br/>
      </w:r>
      <w:r>
        <w:rPr>
          <w:rFonts w:ascii="Times New Roman"/>
          <w:b w:val="false"/>
          <w:i w:val="false"/>
          <w:color w:val="000000"/>
          <w:sz w:val="28"/>
        </w:rPr>
        <w:t xml:space="preserve">
     172. Ремонт и сушка разливочных ковшей должны производиться на специальных стендах, оборудованных устройствами для улавливания и отвода продуктов горения. </w:t>
      </w:r>
      <w:r>
        <w:br/>
      </w:r>
      <w:r>
        <w:rPr>
          <w:rFonts w:ascii="Times New Roman"/>
          <w:b w:val="false"/>
          <w:i w:val="false"/>
          <w:color w:val="000000"/>
          <w:sz w:val="28"/>
        </w:rPr>
        <w:t xml:space="preserve">
     173. Охлаждение труб после отжига должно проводиться на участках или в камерах охлаждения, оборудованных теплозащитными экранами и вытяжной вентиляцией. </w:t>
      </w:r>
      <w:r>
        <w:br/>
      </w:r>
      <w:r>
        <w:rPr>
          <w:rFonts w:ascii="Times New Roman"/>
          <w:b w:val="false"/>
          <w:i w:val="false"/>
          <w:color w:val="000000"/>
          <w:sz w:val="28"/>
        </w:rPr>
        <w:t xml:space="preserve">
     174. Управление процессами плазменной резки и источниками их питания должно быть дистанционным. </w:t>
      </w:r>
      <w:r>
        <w:br/>
      </w:r>
      <w:r>
        <w:rPr>
          <w:rFonts w:ascii="Times New Roman"/>
          <w:b w:val="false"/>
          <w:i w:val="false"/>
          <w:color w:val="000000"/>
          <w:sz w:val="28"/>
        </w:rPr>
        <w:t xml:space="preserve">
     175. Промасловка проката и труб должна производиться в механизированной установке с сушильной камерой, оборудованных вытяжной вентиляцией. </w:t>
      </w:r>
      <w:r>
        <w:br/>
      </w:r>
      <w:r>
        <w:rPr>
          <w:rFonts w:ascii="Times New Roman"/>
          <w:b w:val="false"/>
          <w:i w:val="false"/>
          <w:color w:val="000000"/>
          <w:sz w:val="28"/>
        </w:rPr>
        <w:t xml:space="preserve">
     176. Травильные отделения должны располагаться в отдельных помещениях, где должны предусматриваться мероприятия, исключающие возможность попадания загрязненного воздуха в смежные помещения. </w:t>
      </w:r>
    </w:p>
    <w:bookmarkEnd w:id="54"/>
    <w:bookmarkStart w:name="z60" w:id="55"/>
    <w:p>
      <w:pPr>
        <w:spacing w:after="0"/>
        <w:ind w:left="0"/>
        <w:jc w:val="both"/>
      </w:pPr>
      <w:r>
        <w:rPr>
          <w:rFonts w:ascii="Times New Roman"/>
          <w:b w:val="false"/>
          <w:i w:val="false"/>
          <w:color w:val="000000"/>
          <w:sz w:val="28"/>
        </w:rPr>
        <w:t xml:space="preserve">
     177. В травильных отделениях должны предусматриваться: </w:t>
      </w:r>
      <w:r>
        <w:br/>
      </w:r>
      <w:r>
        <w:rPr>
          <w:rFonts w:ascii="Times New Roman"/>
          <w:b w:val="false"/>
          <w:i w:val="false"/>
          <w:color w:val="000000"/>
          <w:sz w:val="28"/>
        </w:rPr>
        <w:t xml:space="preserve">
     1) применение автоматических устройств для травления металла по заданной программе и дистанционное управление; </w:t>
      </w:r>
      <w:r>
        <w:br/>
      </w:r>
      <w:r>
        <w:rPr>
          <w:rFonts w:ascii="Times New Roman"/>
          <w:b w:val="false"/>
          <w:i w:val="false"/>
          <w:color w:val="000000"/>
          <w:sz w:val="28"/>
        </w:rPr>
        <w:t xml:space="preserve">
     2) механизация транспортировки, погружения в ванны и выгрузки металла из ванн, его промывки и нейтрализации; </w:t>
      </w:r>
      <w:r>
        <w:br/>
      </w:r>
      <w:r>
        <w:rPr>
          <w:rFonts w:ascii="Times New Roman"/>
          <w:b w:val="false"/>
          <w:i w:val="false"/>
          <w:color w:val="000000"/>
          <w:sz w:val="28"/>
        </w:rPr>
        <w:t xml:space="preserve">
     3) сушильно-моечные машины непрерывного действия для сушки и мойки металла, обеспеченные необходимой вентиляцией; </w:t>
      </w:r>
      <w:r>
        <w:br/>
      </w:r>
      <w:r>
        <w:rPr>
          <w:rFonts w:ascii="Times New Roman"/>
          <w:b w:val="false"/>
          <w:i w:val="false"/>
          <w:color w:val="000000"/>
          <w:sz w:val="28"/>
        </w:rPr>
        <w:t xml:space="preserve">
     4) расположение постов управления травлением в местах вне действия испарений из ванн (воды, кислот); </w:t>
      </w:r>
      <w:r>
        <w:br/>
      </w:r>
      <w:r>
        <w:rPr>
          <w:rFonts w:ascii="Times New Roman"/>
          <w:b w:val="false"/>
          <w:i w:val="false"/>
          <w:color w:val="000000"/>
          <w:sz w:val="28"/>
        </w:rPr>
        <w:t xml:space="preserve">
     5) механизация слива и обезвреживания отработанных растворов. </w:t>
      </w:r>
      <w:r>
        <w:br/>
      </w:r>
      <w:r>
        <w:rPr>
          <w:rFonts w:ascii="Times New Roman"/>
          <w:b w:val="false"/>
          <w:i w:val="false"/>
          <w:color w:val="000000"/>
          <w:sz w:val="28"/>
        </w:rPr>
        <w:t xml:space="preserve">
     178. Применение сильно действующих кислот (плавиковая, азотная, их смеси и другие) должно быть максимально ограничено. </w:t>
      </w:r>
      <w:r>
        <w:br/>
      </w:r>
      <w:r>
        <w:rPr>
          <w:rFonts w:ascii="Times New Roman"/>
          <w:b w:val="false"/>
          <w:i w:val="false"/>
          <w:color w:val="000000"/>
          <w:sz w:val="28"/>
        </w:rPr>
        <w:t xml:space="preserve">
     179. Устройство складов химических продуктов должно соответствовать требованиям действующих СНиП. </w:t>
      </w:r>
    </w:p>
    <w:bookmarkEnd w:id="55"/>
    <w:bookmarkStart w:name="z61" w:id="56"/>
    <w:p>
      <w:pPr>
        <w:spacing w:after="0"/>
        <w:ind w:left="0"/>
        <w:jc w:val="both"/>
      </w:pPr>
      <w:r>
        <w:rPr>
          <w:rFonts w:ascii="Times New Roman"/>
          <w:b w:val="false"/>
          <w:i w:val="false"/>
          <w:color w:val="000000"/>
          <w:sz w:val="28"/>
        </w:rPr>
        <w:t xml:space="preserve">
     180. Травильные отделения должны оборудоваться питьевыми фонтанчиками и раковинами с подводом питьевой воды для быстрого смывания попавшей на кожу или одежду кислоты, а также иметь аптечку для первой помощи при ожогах кислотой. </w:t>
      </w:r>
      <w:r>
        <w:br/>
      </w:r>
      <w:r>
        <w:rPr>
          <w:rFonts w:ascii="Times New Roman"/>
          <w:b w:val="false"/>
          <w:i w:val="false"/>
          <w:color w:val="000000"/>
          <w:sz w:val="28"/>
        </w:rPr>
        <w:t xml:space="preserve">
     181. Отработанные растворы травильных ванн должны подвергаться регенерации и утилизации. При соответствующем обосновании растворы следует подвергать нейтрализации на очистных сооружениях завода. </w:t>
      </w:r>
      <w:r>
        <w:br/>
      </w:r>
      <w:r>
        <w:rPr>
          <w:rFonts w:ascii="Times New Roman"/>
          <w:b w:val="false"/>
          <w:i w:val="false"/>
          <w:color w:val="000000"/>
          <w:sz w:val="28"/>
        </w:rPr>
        <w:t xml:space="preserve">
     182. При проектировании отделений покрытий следует руководствоваться требованиями действующего стандарта. </w:t>
      </w:r>
      <w:r>
        <w:br/>
      </w:r>
      <w:r>
        <w:rPr>
          <w:rFonts w:ascii="Times New Roman"/>
          <w:b w:val="false"/>
          <w:i w:val="false"/>
          <w:color w:val="000000"/>
          <w:sz w:val="28"/>
        </w:rPr>
        <w:t xml:space="preserve">
     183. Цехи, участки, отделения окраски проката и труб и покрытия их полимерными материалами должны соответствовать действующему стандарту. </w:t>
      </w:r>
      <w:r>
        <w:br/>
      </w:r>
      <w:r>
        <w:rPr>
          <w:rFonts w:ascii="Times New Roman"/>
          <w:b w:val="false"/>
          <w:i w:val="false"/>
          <w:color w:val="000000"/>
          <w:sz w:val="28"/>
        </w:rPr>
        <w:t xml:space="preserve">
     Окраска в электростатическом поле должна производиться в камере, оснащенной вытяжной вентиляцией. </w:t>
      </w:r>
      <w:r>
        <w:br/>
      </w:r>
      <w:r>
        <w:rPr>
          <w:rFonts w:ascii="Times New Roman"/>
          <w:b w:val="false"/>
          <w:i w:val="false"/>
          <w:color w:val="000000"/>
          <w:sz w:val="28"/>
        </w:rPr>
        <w:t xml:space="preserve">
     184. Использование каменноугольных смол и лаков для покрытия проката и труб не допускается. </w:t>
      </w:r>
      <w:r>
        <w:br/>
      </w:r>
      <w:r>
        <w:rPr>
          <w:rFonts w:ascii="Times New Roman"/>
          <w:b w:val="false"/>
          <w:i w:val="false"/>
          <w:color w:val="000000"/>
          <w:sz w:val="28"/>
        </w:rPr>
        <w:t xml:space="preserve">
     185. В термических отделениях технология отжига металла должна соответствовать требованиям действующего стандарта. </w:t>
      </w:r>
      <w:r>
        <w:br/>
      </w:r>
      <w:r>
        <w:rPr>
          <w:rFonts w:ascii="Times New Roman"/>
          <w:b w:val="false"/>
          <w:i w:val="false"/>
          <w:color w:val="000000"/>
          <w:sz w:val="28"/>
        </w:rPr>
        <w:t xml:space="preserve">
     186. Конструкция печей должна обеспечивать: </w:t>
      </w:r>
      <w:r>
        <w:br/>
      </w:r>
      <w:r>
        <w:rPr>
          <w:rFonts w:ascii="Times New Roman"/>
          <w:b w:val="false"/>
          <w:i w:val="false"/>
          <w:color w:val="000000"/>
          <w:sz w:val="28"/>
        </w:rPr>
        <w:t xml:space="preserve">
     1) механизацию посадки металла в печь и выдачу его из печи; </w:t>
      </w:r>
      <w:r>
        <w:br/>
      </w:r>
      <w:r>
        <w:rPr>
          <w:rFonts w:ascii="Times New Roman"/>
          <w:b w:val="false"/>
          <w:i w:val="false"/>
          <w:color w:val="000000"/>
          <w:sz w:val="28"/>
        </w:rPr>
        <w:t xml:space="preserve">
     2) дистанционное (с пульта) управление механизмами печи; </w:t>
      </w:r>
      <w:r>
        <w:br/>
      </w:r>
      <w:r>
        <w:rPr>
          <w:rFonts w:ascii="Times New Roman"/>
          <w:b w:val="false"/>
          <w:i w:val="false"/>
          <w:color w:val="000000"/>
          <w:sz w:val="28"/>
        </w:rPr>
        <w:t xml:space="preserve">
     3) механизацию подачи топлива, шуровки, чистки колошниковых решеток, очистки от шлака и удаление шлака. </w:t>
      </w:r>
      <w:r>
        <w:br/>
      </w:r>
      <w:r>
        <w:rPr>
          <w:rFonts w:ascii="Times New Roman"/>
          <w:b w:val="false"/>
          <w:i w:val="false"/>
          <w:color w:val="000000"/>
          <w:sz w:val="28"/>
        </w:rPr>
        <w:t xml:space="preserve">
     187. У топочных отверстий печей должна быть оборудована местная вытяжная вентиляция. </w:t>
      </w:r>
      <w:r>
        <w:br/>
      </w:r>
      <w:r>
        <w:rPr>
          <w:rFonts w:ascii="Times New Roman"/>
          <w:b w:val="false"/>
          <w:i w:val="false"/>
          <w:color w:val="000000"/>
          <w:sz w:val="28"/>
        </w:rPr>
        <w:t xml:space="preserve">
     188. Печи, работающие с контролируемой атмосферой, должны быть герметичными. Протяжные, проходные, конвейерные и другие печи, работающие непрерывно, должны оборудоваться устройством для сжигания или улавливания защитных газов. </w:t>
      </w:r>
      <w:r>
        <w:br/>
      </w:r>
      <w:r>
        <w:rPr>
          <w:rFonts w:ascii="Times New Roman"/>
          <w:b w:val="false"/>
          <w:i w:val="false"/>
          <w:color w:val="000000"/>
          <w:sz w:val="28"/>
        </w:rPr>
        <w:t xml:space="preserve">
     189. Подача изделий в закалочные агрегаты должна быть автоматизирована. </w:t>
      </w:r>
      <w:r>
        <w:br/>
      </w:r>
      <w:r>
        <w:rPr>
          <w:rFonts w:ascii="Times New Roman"/>
          <w:b w:val="false"/>
          <w:i w:val="false"/>
          <w:color w:val="000000"/>
          <w:sz w:val="28"/>
        </w:rPr>
        <w:t xml:space="preserve">
     190. Закалочные печи должны иметь плотное укрытие с вытяжной вентиляцией. </w:t>
      </w:r>
      <w:r>
        <w:br/>
      </w:r>
      <w:r>
        <w:rPr>
          <w:rFonts w:ascii="Times New Roman"/>
          <w:b w:val="false"/>
          <w:i w:val="false"/>
          <w:color w:val="000000"/>
          <w:sz w:val="28"/>
        </w:rPr>
        <w:t xml:space="preserve">
     191. Сортировочное отделение для осмотра оцинкованных труб должно быть изолировано от оцинковального отделения. </w:t>
      </w:r>
      <w:r>
        <w:br/>
      </w:r>
      <w:r>
        <w:rPr>
          <w:rFonts w:ascii="Times New Roman"/>
          <w:b w:val="false"/>
          <w:i w:val="false"/>
          <w:color w:val="000000"/>
          <w:sz w:val="28"/>
        </w:rPr>
        <w:t xml:space="preserve">
     192. Склады готовой продукции должны быть оборудованы участком для механизированной пакетировки и увязки проката и труб. Конструкция карманов и сбрасывающего устройства должна обеспечивать бесшумное сбрасывание труб и заготовок. </w:t>
      </w:r>
      <w:r>
        <w:br/>
      </w:r>
      <w:r>
        <w:rPr>
          <w:rFonts w:ascii="Times New Roman"/>
          <w:b w:val="false"/>
          <w:i w:val="false"/>
          <w:color w:val="000000"/>
          <w:sz w:val="28"/>
        </w:rPr>
        <w:t xml:space="preserve">
     193. Использование ртутных выпрямителей во вновь строящихся и реконструируемых прокатных и трубных цехах не допускается. </w:t>
      </w:r>
    </w:p>
    <w:bookmarkEnd w:id="56"/>
    <w:bookmarkStart w:name="z62" w:id="57"/>
    <w:p>
      <w:pPr>
        <w:spacing w:after="0"/>
        <w:ind w:left="0"/>
        <w:jc w:val="left"/>
      </w:pPr>
      <w:r>
        <w:rPr>
          <w:rFonts w:ascii="Times New Roman"/>
          <w:b/>
          <w:i w:val="false"/>
          <w:color w:val="000000"/>
        </w:rPr>
        <w:t xml:space="preserve"> 
  13. Санитарно-эпидемиологические требования </w:t>
      </w:r>
      <w:r>
        <w:br/>
      </w:r>
      <w:r>
        <w:rPr>
          <w:rFonts w:ascii="Times New Roman"/>
          <w:b/>
          <w:i w:val="false"/>
          <w:color w:val="000000"/>
        </w:rPr>
        <w:t xml:space="preserve">
к эксплуатации оборудования метизного производства </w:t>
      </w:r>
    </w:p>
    <w:bookmarkEnd w:id="57"/>
    <w:p>
      <w:pPr>
        <w:spacing w:after="0"/>
        <w:ind w:left="0"/>
        <w:jc w:val="both"/>
      </w:pPr>
      <w:r>
        <w:rPr>
          <w:rFonts w:ascii="Times New Roman"/>
          <w:b w:val="false"/>
          <w:i w:val="false"/>
          <w:color w:val="000000"/>
          <w:sz w:val="28"/>
        </w:rPr>
        <w:t xml:space="preserve">     194. Оборудование отделений для волочения проволоки должно обеспечивать механизацию и автоматизацию: </w:t>
      </w:r>
      <w:r>
        <w:br/>
      </w:r>
      <w:r>
        <w:rPr>
          <w:rFonts w:ascii="Times New Roman"/>
          <w:b w:val="false"/>
          <w:i w:val="false"/>
          <w:color w:val="000000"/>
          <w:sz w:val="28"/>
        </w:rPr>
        <w:t xml:space="preserve">
     1) транспортирования бунтов катанки и проволоки, а также катушек с проволокой; </w:t>
      </w:r>
      <w:r>
        <w:br/>
      </w:r>
      <w:r>
        <w:rPr>
          <w:rFonts w:ascii="Times New Roman"/>
          <w:b w:val="false"/>
          <w:i w:val="false"/>
          <w:color w:val="000000"/>
          <w:sz w:val="28"/>
        </w:rPr>
        <w:t xml:space="preserve">
     2) установки на размоточные устройства катушек и мотков, снятия их с намоточных устройств, резки проволоки; </w:t>
      </w:r>
      <w:r>
        <w:br/>
      </w:r>
      <w:r>
        <w:rPr>
          <w:rFonts w:ascii="Times New Roman"/>
          <w:b w:val="false"/>
          <w:i w:val="false"/>
          <w:color w:val="000000"/>
          <w:sz w:val="28"/>
        </w:rPr>
        <w:t xml:space="preserve">
     3) упаковки мотков проволоки; </w:t>
      </w:r>
      <w:r>
        <w:br/>
      </w:r>
      <w:r>
        <w:rPr>
          <w:rFonts w:ascii="Times New Roman"/>
          <w:b w:val="false"/>
          <w:i w:val="false"/>
          <w:color w:val="000000"/>
          <w:sz w:val="28"/>
        </w:rPr>
        <w:t xml:space="preserve">
     4) контроля сечения проволоки при волочении. </w:t>
      </w:r>
      <w:r>
        <w:br/>
      </w:r>
      <w:r>
        <w:rPr>
          <w:rFonts w:ascii="Times New Roman"/>
          <w:b w:val="false"/>
          <w:i w:val="false"/>
          <w:color w:val="000000"/>
          <w:sz w:val="28"/>
        </w:rPr>
        <w:t xml:space="preserve">
     195. На станах для волочения пруткового металла (калибровки) смазка и задача прутка должны быть механизированы. </w:t>
      </w:r>
      <w:r>
        <w:br/>
      </w:r>
      <w:r>
        <w:rPr>
          <w:rFonts w:ascii="Times New Roman"/>
          <w:b w:val="false"/>
          <w:i w:val="false"/>
          <w:color w:val="000000"/>
          <w:sz w:val="28"/>
        </w:rPr>
        <w:t xml:space="preserve">
     196. В производстве канатов и металлокорда операции свивки проволоки, смены катушек, протяжки, обрезки концов, погрузки мотков проволоки на катушки, сортировки, нанесения защитного покрытия на канаты и их упаковки должны быть механизированы. </w:t>
      </w:r>
      <w:r>
        <w:br/>
      </w:r>
      <w:r>
        <w:rPr>
          <w:rFonts w:ascii="Times New Roman"/>
          <w:b w:val="false"/>
          <w:i w:val="false"/>
          <w:color w:val="000000"/>
          <w:sz w:val="28"/>
        </w:rPr>
        <w:t xml:space="preserve">
     197. Процессы смазки канатов должны быть механизированы, включая доставку смазки и заполнение ею проходных ванн. </w:t>
      </w:r>
      <w:r>
        <w:br/>
      </w:r>
      <w:r>
        <w:rPr>
          <w:rFonts w:ascii="Times New Roman"/>
          <w:b w:val="false"/>
          <w:i w:val="false"/>
          <w:color w:val="000000"/>
          <w:sz w:val="28"/>
        </w:rPr>
        <w:t xml:space="preserve">
     198. Проходные ванны для нанесения канатной смазки должны быть оборудованы средствами контроля и автоматического регулирования температуры, предупреждающими горение смазки. </w:t>
      </w:r>
      <w:r>
        <w:br/>
      </w:r>
      <w:r>
        <w:rPr>
          <w:rFonts w:ascii="Times New Roman"/>
          <w:b w:val="false"/>
          <w:i w:val="false"/>
          <w:color w:val="000000"/>
          <w:sz w:val="28"/>
        </w:rPr>
        <w:t xml:space="preserve">
     199. В производстве крепежных изделий в изолированных помещениях должны размещаться гвоздильные прессы, оборудование для чистки, полировки гвоздей, оборудование для антикоррозийных и декоративных покрытий крепежных изделий (гальваническое, оцинковальное, лудильное, окрасочное и другие). </w:t>
      </w:r>
    </w:p>
    <w:bookmarkStart w:name="z63" w:id="58"/>
    <w:p>
      <w:pPr>
        <w:spacing w:after="0"/>
        <w:ind w:left="0"/>
        <w:jc w:val="both"/>
      </w:pPr>
      <w:r>
        <w:rPr>
          <w:rFonts w:ascii="Times New Roman"/>
          <w:b w:val="false"/>
          <w:i w:val="false"/>
          <w:color w:val="000000"/>
          <w:sz w:val="28"/>
        </w:rPr>
        <w:t xml:space="preserve">
     200. Подъемно-транспортные операции (подача проволоки в машины, снятие машин при упаковке сырья и готовой продукции) должны быть механизированы. </w:t>
      </w:r>
      <w:r>
        <w:br/>
      </w:r>
      <w:r>
        <w:rPr>
          <w:rFonts w:ascii="Times New Roman"/>
          <w:b w:val="false"/>
          <w:i w:val="false"/>
          <w:color w:val="000000"/>
          <w:sz w:val="28"/>
        </w:rPr>
        <w:t xml:space="preserve">
     201. В цехах по производству сеток должна быть предусмотрена механизация: </w:t>
      </w:r>
      <w:r>
        <w:br/>
      </w:r>
      <w:r>
        <w:rPr>
          <w:rFonts w:ascii="Times New Roman"/>
          <w:b w:val="false"/>
          <w:i w:val="false"/>
          <w:color w:val="000000"/>
          <w:sz w:val="28"/>
        </w:rPr>
        <w:t xml:space="preserve">
     1) погрузочно-разгрузочных и транспортных работ на складах подготовки металла; </w:t>
      </w:r>
      <w:r>
        <w:br/>
      </w:r>
      <w:r>
        <w:rPr>
          <w:rFonts w:ascii="Times New Roman"/>
          <w:b w:val="false"/>
          <w:i w:val="false"/>
          <w:color w:val="000000"/>
          <w:sz w:val="28"/>
        </w:rPr>
        <w:t xml:space="preserve">
     2) подача металла к станам, ножницам и другим технологическим агрегатам; </w:t>
      </w:r>
      <w:r>
        <w:br/>
      </w:r>
      <w:r>
        <w:rPr>
          <w:rFonts w:ascii="Times New Roman"/>
          <w:b w:val="false"/>
          <w:i w:val="false"/>
          <w:color w:val="000000"/>
          <w:sz w:val="28"/>
        </w:rPr>
        <w:t xml:space="preserve">
     3) снятия готовой продукции; </w:t>
      </w:r>
      <w:r>
        <w:br/>
      </w:r>
      <w:r>
        <w:rPr>
          <w:rFonts w:ascii="Times New Roman"/>
          <w:b w:val="false"/>
          <w:i w:val="false"/>
          <w:color w:val="000000"/>
          <w:sz w:val="28"/>
        </w:rPr>
        <w:t xml:space="preserve">
     4) транспортировки готовой сетки к контрольным машинам; </w:t>
      </w:r>
      <w:r>
        <w:br/>
      </w:r>
      <w:r>
        <w:rPr>
          <w:rFonts w:ascii="Times New Roman"/>
          <w:b w:val="false"/>
          <w:i w:val="false"/>
          <w:color w:val="000000"/>
          <w:sz w:val="28"/>
        </w:rPr>
        <w:t xml:space="preserve">
     5) упаковки и погрузки готовой продукции. </w:t>
      </w:r>
      <w:r>
        <w:br/>
      </w:r>
      <w:r>
        <w:rPr>
          <w:rFonts w:ascii="Times New Roman"/>
          <w:b w:val="false"/>
          <w:i w:val="false"/>
          <w:color w:val="000000"/>
          <w:sz w:val="28"/>
        </w:rPr>
        <w:t xml:space="preserve">
     202. Перемотка проволоки, навой основ на навойные барабаны, пробор основ в ремизы и бердо, металлоткачество должны выделяться в отдельные производственные участки (отделения). </w:t>
      </w:r>
      <w:r>
        <w:br/>
      </w:r>
      <w:r>
        <w:rPr>
          <w:rFonts w:ascii="Times New Roman"/>
          <w:b w:val="false"/>
          <w:i w:val="false"/>
          <w:color w:val="000000"/>
          <w:sz w:val="28"/>
        </w:rPr>
        <w:t xml:space="preserve">
     203. Установка или одевание на фигурки перемоточных машин мотков проволоки весом более 20 килограмм (далее - кг) должны быть механизированы. </w:t>
      </w:r>
      <w:r>
        <w:br/>
      </w:r>
      <w:r>
        <w:rPr>
          <w:rFonts w:ascii="Times New Roman"/>
          <w:b w:val="false"/>
          <w:i w:val="false"/>
          <w:color w:val="000000"/>
          <w:sz w:val="28"/>
        </w:rPr>
        <w:t xml:space="preserve">
     204. При навое основ из проволоки с металлическим покрытием (цинк и другие) на каретке навойной машины должны быть оборудованы масляный обтир или местный отсос. </w:t>
      </w:r>
      <w:r>
        <w:br/>
      </w:r>
      <w:r>
        <w:rPr>
          <w:rFonts w:ascii="Times New Roman"/>
          <w:b w:val="false"/>
          <w:i w:val="false"/>
          <w:color w:val="000000"/>
          <w:sz w:val="28"/>
        </w:rPr>
        <w:t xml:space="preserve">
     205. При производстве щелевых сеток изготовление заготовок колосников должно производиться на автоматических линиях. </w:t>
      </w:r>
      <w:r>
        <w:br/>
      </w:r>
      <w:r>
        <w:rPr>
          <w:rFonts w:ascii="Times New Roman"/>
          <w:b w:val="false"/>
          <w:i w:val="false"/>
          <w:color w:val="000000"/>
          <w:sz w:val="28"/>
        </w:rPr>
        <w:t xml:space="preserve">
     206. При производстве сеток для ленточных транспортеров смазка ленты в рулонах методом погружения должна проводиться в емкостях, оборудованных лотками для сбора масла на протяжении от емкостей с маслом до места хранения промасленной сетки. Последние должно быть оборудовано решетками и маслосборниками. </w:t>
      </w:r>
      <w:r>
        <w:br/>
      </w:r>
      <w:r>
        <w:rPr>
          <w:rFonts w:ascii="Times New Roman"/>
          <w:b w:val="false"/>
          <w:i w:val="false"/>
          <w:color w:val="000000"/>
          <w:sz w:val="28"/>
        </w:rPr>
        <w:t xml:space="preserve">
     207. В производстве холоднокатаной и плющеной ленты агрегаты продольной резки должны иметь механизированную подачу и уборку металла, удаление обрези, увязку и кантовку бунтов разрезанного рулона и дистанционное управление. </w:t>
      </w:r>
      <w:r>
        <w:br/>
      </w:r>
      <w:r>
        <w:rPr>
          <w:rFonts w:ascii="Times New Roman"/>
          <w:b w:val="false"/>
          <w:i w:val="false"/>
          <w:color w:val="000000"/>
          <w:sz w:val="28"/>
        </w:rPr>
        <w:t xml:space="preserve">
     208. Станы для плющения проволоки должны оборудоваться местной вытяжной вентиляцией. </w:t>
      </w:r>
    </w:p>
    <w:bookmarkEnd w:id="58"/>
    <w:bookmarkStart w:name="z64" w:id="59"/>
    <w:p>
      <w:pPr>
        <w:spacing w:after="0"/>
        <w:ind w:left="0"/>
        <w:jc w:val="left"/>
      </w:pPr>
      <w:r>
        <w:rPr>
          <w:rFonts w:ascii="Times New Roman"/>
          <w:b/>
          <w:i w:val="false"/>
          <w:color w:val="000000"/>
        </w:rPr>
        <w:t xml:space="preserve"> 
  14. Санитарно-эпидемиологические требования </w:t>
      </w:r>
      <w:r>
        <w:br/>
      </w:r>
      <w:r>
        <w:rPr>
          <w:rFonts w:ascii="Times New Roman"/>
          <w:b/>
          <w:i w:val="false"/>
          <w:color w:val="000000"/>
        </w:rPr>
        <w:t xml:space="preserve">
к эксплуатации оборудования в производстве </w:t>
      </w:r>
      <w:r>
        <w:br/>
      </w:r>
      <w:r>
        <w:rPr>
          <w:rFonts w:ascii="Times New Roman"/>
          <w:b/>
          <w:i w:val="false"/>
          <w:color w:val="000000"/>
        </w:rPr>
        <w:t xml:space="preserve">
железных порошков </w:t>
      </w:r>
    </w:p>
    <w:bookmarkEnd w:id="59"/>
    <w:p>
      <w:pPr>
        <w:spacing w:after="0"/>
        <w:ind w:left="0"/>
        <w:jc w:val="both"/>
      </w:pPr>
      <w:r>
        <w:rPr>
          <w:rFonts w:ascii="Times New Roman"/>
          <w:b w:val="false"/>
          <w:i w:val="false"/>
          <w:color w:val="000000"/>
          <w:sz w:val="28"/>
        </w:rPr>
        <w:t xml:space="preserve">     209. В производство железных порошков методом восстановления транспортировку железорудного концентрата, сажи, соды и других сыпучих материалов следует производить закрытым способом (в крафтцеллюлозных мешках, закрытых вагонах, цистернах, оборудованных самозагружающими устройствами). </w:t>
      </w:r>
      <w:r>
        <w:br/>
      </w:r>
      <w:r>
        <w:rPr>
          <w:rFonts w:ascii="Times New Roman"/>
          <w:b w:val="false"/>
          <w:i w:val="false"/>
          <w:color w:val="000000"/>
          <w:sz w:val="28"/>
        </w:rPr>
        <w:t xml:space="preserve">
     210. Хранение шихтовых материалов должно осуществляться в закрытых складах. </w:t>
      </w:r>
      <w:r>
        <w:br/>
      </w:r>
      <w:r>
        <w:rPr>
          <w:rFonts w:ascii="Times New Roman"/>
          <w:b w:val="false"/>
          <w:i w:val="false"/>
          <w:color w:val="000000"/>
          <w:sz w:val="28"/>
        </w:rPr>
        <w:t xml:space="preserve">
     211. Разгрузка окалины должна производиться в приемные закрытые бункера, соединенные с разгрузочными проемами транспортирующих средств. </w:t>
      </w:r>
    </w:p>
    <w:bookmarkStart w:name="z65" w:id="60"/>
    <w:p>
      <w:pPr>
        <w:spacing w:after="0"/>
        <w:ind w:left="0"/>
        <w:jc w:val="both"/>
      </w:pPr>
      <w:r>
        <w:rPr>
          <w:rFonts w:ascii="Times New Roman"/>
          <w:b w:val="false"/>
          <w:i w:val="false"/>
          <w:color w:val="000000"/>
          <w:sz w:val="28"/>
        </w:rPr>
        <w:t xml:space="preserve">
     212. В производстве железных порошков должны быть механизированы следующие процессы: </w:t>
      </w:r>
      <w:r>
        <w:br/>
      </w:r>
      <w:r>
        <w:rPr>
          <w:rFonts w:ascii="Times New Roman"/>
          <w:b w:val="false"/>
          <w:i w:val="false"/>
          <w:color w:val="000000"/>
          <w:sz w:val="28"/>
        </w:rPr>
        <w:t xml:space="preserve">
     1) подача окалины в сушильные барабаны, а также транспортировка ее к размольно-смесительному оборудованию; </w:t>
      </w:r>
      <w:r>
        <w:br/>
      </w:r>
      <w:r>
        <w:rPr>
          <w:rFonts w:ascii="Times New Roman"/>
          <w:b w:val="false"/>
          <w:i w:val="false"/>
          <w:color w:val="000000"/>
          <w:sz w:val="28"/>
        </w:rPr>
        <w:t xml:space="preserve">
     2) подача брикетов железной губки в дробильное отделение и загрузка ее в дробилки; </w:t>
      </w:r>
      <w:r>
        <w:br/>
      </w:r>
      <w:r>
        <w:rPr>
          <w:rFonts w:ascii="Times New Roman"/>
          <w:b w:val="false"/>
          <w:i w:val="false"/>
          <w:color w:val="000000"/>
          <w:sz w:val="28"/>
        </w:rPr>
        <w:t xml:space="preserve">
     3) при получении чистого железного порошка хлоридным способом - операции загрузки исходных сыпучих материалов в реактор и выгрузки кристаллов после промывки, а аппаратура оборудована местными отсосами. </w:t>
      </w:r>
      <w:r>
        <w:br/>
      </w:r>
      <w:r>
        <w:rPr>
          <w:rFonts w:ascii="Times New Roman"/>
          <w:b w:val="false"/>
          <w:i w:val="false"/>
          <w:color w:val="000000"/>
          <w:sz w:val="28"/>
        </w:rPr>
        <w:t xml:space="preserve">
     213. Бункера с готовой шихтой следует оборудовать автоматическими дозаторами. </w:t>
      </w:r>
      <w:r>
        <w:br/>
      </w:r>
      <w:r>
        <w:rPr>
          <w:rFonts w:ascii="Times New Roman"/>
          <w:b w:val="false"/>
          <w:i w:val="false"/>
          <w:color w:val="000000"/>
          <w:sz w:val="28"/>
        </w:rPr>
        <w:t xml:space="preserve">
     214. Операции очистки, выбивки, смазки и загрузки поддонов шихтой должны быть автоматизированы и механизированы. </w:t>
      </w:r>
      <w:r>
        <w:br/>
      </w:r>
      <w:r>
        <w:rPr>
          <w:rFonts w:ascii="Times New Roman"/>
          <w:b w:val="false"/>
          <w:i w:val="false"/>
          <w:color w:val="000000"/>
          <w:sz w:val="28"/>
        </w:rPr>
        <w:t xml:space="preserve">
     215. Транспортировку железной губки к дробильно-размольному оборудованию следует осуществлять с использованием герметичных устройств. </w:t>
      </w:r>
      <w:r>
        <w:br/>
      </w:r>
      <w:r>
        <w:rPr>
          <w:rFonts w:ascii="Times New Roman"/>
          <w:b w:val="false"/>
          <w:i w:val="false"/>
          <w:color w:val="000000"/>
          <w:sz w:val="28"/>
        </w:rPr>
        <w:t xml:space="preserve">
     216. Оборудование для разделения железных порошков на фракции должно быть максимально уплотнено и оборудовано местной вытяжной вентиляцией. </w:t>
      </w:r>
      <w:r>
        <w:br/>
      </w:r>
      <w:r>
        <w:rPr>
          <w:rFonts w:ascii="Times New Roman"/>
          <w:b w:val="false"/>
          <w:i w:val="false"/>
          <w:color w:val="000000"/>
          <w:sz w:val="28"/>
        </w:rPr>
        <w:t xml:space="preserve">
     217. Участки туннельных печей, на которых производится загрузка и выгрузка вагонеток с капселями, должны оборудоваться механическими толкателями и теплоизолированными заслонками, а также местной вытяжной вентиляцией. </w:t>
      </w:r>
    </w:p>
    <w:bookmarkEnd w:id="60"/>
    <w:bookmarkStart w:name="z66" w:id="61"/>
    <w:p>
      <w:pPr>
        <w:spacing w:after="0"/>
        <w:ind w:left="0"/>
        <w:jc w:val="both"/>
      </w:pPr>
      <w:r>
        <w:rPr>
          <w:rFonts w:ascii="Times New Roman"/>
          <w:b w:val="false"/>
          <w:i w:val="false"/>
          <w:color w:val="000000"/>
          <w:sz w:val="28"/>
        </w:rPr>
        <w:t xml:space="preserve">
     218. Участки загрузки соляной кислоты, слива маточного раствора, сушки кристаллов, проемы печей при термическом восстановлении хлористого железа необходимо оборудовать местными вытяжными устройствами из материала, устойчивого к коррозии при воздействии паров соляной кислоты. </w:t>
      </w:r>
      <w:r>
        <w:br/>
      </w:r>
      <w:r>
        <w:rPr>
          <w:rFonts w:ascii="Times New Roman"/>
          <w:b w:val="false"/>
          <w:i w:val="false"/>
          <w:color w:val="000000"/>
          <w:sz w:val="28"/>
        </w:rPr>
        <w:t xml:space="preserve">
     219. Места загрузки порошка в тару должны оборудоваться укрытиями и местными отсосами. </w:t>
      </w:r>
      <w:r>
        <w:br/>
      </w:r>
      <w:r>
        <w:rPr>
          <w:rFonts w:ascii="Times New Roman"/>
          <w:b w:val="false"/>
          <w:i w:val="false"/>
          <w:color w:val="000000"/>
          <w:sz w:val="28"/>
        </w:rPr>
        <w:t xml:space="preserve">
     220. При производстве порошков методом распыления расплавленного металла в отдельное помещение должны быть выделены: отделение для размещения генератора индукционной печи; отделение индукционных печей с устройствами для распыления металлов, металлоприемников и сборников готового порошка; участок сушки порошка; участок восстановления порошка; дробильный участок; отделение обкатки и классификации порошков по фракциям; склад готовой продукции; склад исходных материалов (порошков, лома). </w:t>
      </w:r>
      <w:r>
        <w:br/>
      </w:r>
      <w:r>
        <w:rPr>
          <w:rFonts w:ascii="Times New Roman"/>
          <w:b w:val="false"/>
          <w:i w:val="false"/>
          <w:color w:val="000000"/>
          <w:sz w:val="28"/>
        </w:rPr>
        <w:t xml:space="preserve">
     221. Индукционные печи должны быть теплоизолированы и оборудованы местной вытяжной вентиляцией. </w:t>
      </w:r>
      <w:r>
        <w:br/>
      </w:r>
      <w:r>
        <w:rPr>
          <w:rFonts w:ascii="Times New Roman"/>
          <w:b w:val="false"/>
          <w:i w:val="false"/>
          <w:color w:val="000000"/>
          <w:sz w:val="28"/>
        </w:rPr>
        <w:t xml:space="preserve">
     222. Участки остывания и очистки ковшей должны оборудоваться местной вытяжной вентиляцией. </w:t>
      </w:r>
    </w:p>
    <w:bookmarkEnd w:id="61"/>
    <w:bookmarkStart w:name="z67" w:id="62"/>
    <w:p>
      <w:pPr>
        <w:spacing w:after="0"/>
        <w:ind w:left="0"/>
        <w:jc w:val="left"/>
      </w:pPr>
      <w:r>
        <w:rPr>
          <w:rFonts w:ascii="Times New Roman"/>
          <w:b/>
          <w:i w:val="false"/>
          <w:color w:val="000000"/>
        </w:rPr>
        <w:t xml:space="preserve"> 
  15. Санитарно-эпидемиологические требования </w:t>
      </w:r>
      <w:r>
        <w:br/>
      </w:r>
      <w:r>
        <w:rPr>
          <w:rFonts w:ascii="Times New Roman"/>
          <w:b/>
          <w:i w:val="false"/>
          <w:color w:val="000000"/>
        </w:rPr>
        <w:t xml:space="preserve">
к эксплуатации оборудования в производстве </w:t>
      </w:r>
      <w:r>
        <w:br/>
      </w:r>
      <w:r>
        <w:rPr>
          <w:rFonts w:ascii="Times New Roman"/>
          <w:b/>
          <w:i w:val="false"/>
          <w:color w:val="000000"/>
        </w:rPr>
        <w:t xml:space="preserve">
по переработке вторичных черных металлов </w:t>
      </w:r>
    </w:p>
    <w:bookmarkEnd w:id="62"/>
    <w:p>
      <w:pPr>
        <w:spacing w:after="0"/>
        <w:ind w:left="0"/>
        <w:jc w:val="both"/>
      </w:pPr>
      <w:r>
        <w:rPr>
          <w:rFonts w:ascii="Times New Roman"/>
          <w:b w:val="false"/>
          <w:i w:val="false"/>
          <w:color w:val="000000"/>
          <w:sz w:val="28"/>
        </w:rPr>
        <w:t xml:space="preserve">     223. Окна загрузки и выдачи у нагревательных печей должны быть оборудованы местными отсосами, исключающими возможность попадания в цех продуктов горения. Устройство печей с выпуском продуктов горения непосредственно в производственное помещение не допускается. Окна печей должны закрываться крышками, плотно прилегающими к рамам. </w:t>
      </w:r>
      <w:r>
        <w:br/>
      </w:r>
      <w:r>
        <w:rPr>
          <w:rFonts w:ascii="Times New Roman"/>
          <w:b w:val="false"/>
          <w:i w:val="false"/>
          <w:color w:val="000000"/>
          <w:sz w:val="28"/>
        </w:rPr>
        <w:t xml:space="preserve">
     224. Подъем крышек, заслонок нагревательных печей, сушильных барабанов должен быть механизирован. </w:t>
      </w:r>
      <w:r>
        <w:br/>
      </w:r>
      <w:r>
        <w:rPr>
          <w:rFonts w:ascii="Times New Roman"/>
          <w:b w:val="false"/>
          <w:i w:val="false"/>
          <w:color w:val="000000"/>
          <w:sz w:val="28"/>
        </w:rPr>
        <w:t xml:space="preserve">
     225. При разделке чугунного лома на эстакадных копрах бойные места должны в теплое время года увлажняться. </w:t>
      </w:r>
      <w:r>
        <w:br/>
      </w:r>
      <w:r>
        <w:rPr>
          <w:rFonts w:ascii="Times New Roman"/>
          <w:b w:val="false"/>
          <w:i w:val="false"/>
          <w:color w:val="000000"/>
          <w:sz w:val="28"/>
        </w:rPr>
        <w:t xml:space="preserve">
     226. Площадки для газовой резки лома должны иметь твердое покрытие. Площадки газовой резки без подрешеточных отсосов должны в теплое время года увлажняться. </w:t>
      </w:r>
      <w:r>
        <w:br/>
      </w:r>
      <w:r>
        <w:rPr>
          <w:rFonts w:ascii="Times New Roman"/>
          <w:b w:val="false"/>
          <w:i w:val="false"/>
          <w:color w:val="000000"/>
          <w:sz w:val="28"/>
        </w:rPr>
        <w:t xml:space="preserve">
     227. При использовании для газовой резки лома газообразного топлива должны применяться удлиненные резаки (1000-1500 миллиметров (далее - мм). </w:t>
      </w:r>
      <w:r>
        <w:br/>
      </w:r>
      <w:r>
        <w:rPr>
          <w:rFonts w:ascii="Times New Roman"/>
          <w:b w:val="false"/>
          <w:i w:val="false"/>
          <w:color w:val="000000"/>
          <w:sz w:val="28"/>
        </w:rPr>
        <w:t xml:space="preserve">
     228. Рабочие места машинистов мостовых кранов и операторов управления оборудованием должны размещаться в кабинах, оборудованных отоплением, вентиляцией или кондиционированием воздуха. </w:t>
      </w:r>
      <w:r>
        <w:br/>
      </w:r>
      <w:r>
        <w:rPr>
          <w:rFonts w:ascii="Times New Roman"/>
          <w:b w:val="false"/>
          <w:i w:val="false"/>
          <w:color w:val="000000"/>
          <w:sz w:val="28"/>
        </w:rPr>
        <w:t xml:space="preserve">
     229. Площадки для ручной газовой резки металлолома в помещениях цехов, а также при плазменной резке вне помещений должны оборудоваться местной вытяжной вентиляцией. </w:t>
      </w:r>
    </w:p>
    <w:bookmarkStart w:name="z68" w:id="63"/>
    <w:p>
      <w:pPr>
        <w:spacing w:after="0"/>
        <w:ind w:left="0"/>
        <w:jc w:val="both"/>
      </w:pPr>
      <w:r>
        <w:rPr>
          <w:rFonts w:ascii="Times New Roman"/>
          <w:b w:val="false"/>
          <w:i w:val="false"/>
          <w:color w:val="000000"/>
          <w:sz w:val="28"/>
        </w:rPr>
        <w:t xml:space="preserve">
     230. В машинных залах пакетировочных и брикетировочных прессов, гидравлических установок для дробления чугуна, гидравлических ножниц должна предусматриваться общеобменная вентиляция. </w:t>
      </w:r>
      <w:r>
        <w:br/>
      </w:r>
      <w:r>
        <w:rPr>
          <w:rFonts w:ascii="Times New Roman"/>
          <w:b w:val="false"/>
          <w:i w:val="false"/>
          <w:color w:val="000000"/>
          <w:sz w:val="28"/>
        </w:rPr>
        <w:t xml:space="preserve">
     231. При невозможности осуществления местной вытяжки или общего вентилирования внутри закрытых емкостей, а также при газовой и плазменной резке судового лома, окрашенного свинецсодержащими красками, следует пользоваться полумасками с принудительной подачей в под масочное пространство чистого воздуха с температурой, соответствующей ее оптимальным величинам в зависимости от периода года. </w:t>
      </w:r>
    </w:p>
    <w:bookmarkEnd w:id="63"/>
    <w:bookmarkStart w:name="z69" w:id="64"/>
    <w:p>
      <w:pPr>
        <w:spacing w:after="0"/>
        <w:ind w:left="0"/>
        <w:jc w:val="left"/>
      </w:pPr>
      <w:r>
        <w:rPr>
          <w:rFonts w:ascii="Times New Roman"/>
          <w:b/>
          <w:i w:val="false"/>
          <w:color w:val="000000"/>
        </w:rPr>
        <w:t xml:space="preserve"> 
  16. Санитарно-эпидемиологические требования </w:t>
      </w:r>
      <w:r>
        <w:br/>
      </w:r>
      <w:r>
        <w:rPr>
          <w:rFonts w:ascii="Times New Roman"/>
          <w:b/>
          <w:i w:val="false"/>
          <w:color w:val="000000"/>
        </w:rPr>
        <w:t xml:space="preserve">
к эксплуатации оборудования в производстве огнеупоров </w:t>
      </w:r>
    </w:p>
    <w:bookmarkEnd w:id="64"/>
    <w:p>
      <w:pPr>
        <w:spacing w:after="0"/>
        <w:ind w:left="0"/>
        <w:jc w:val="both"/>
      </w:pPr>
      <w:r>
        <w:rPr>
          <w:rFonts w:ascii="Times New Roman"/>
          <w:b w:val="false"/>
          <w:i w:val="false"/>
          <w:color w:val="000000"/>
          <w:sz w:val="28"/>
        </w:rPr>
        <w:t xml:space="preserve">     232. Туннельные печи допускается размещать смежно не более чем в два ряда. С внешних сторон от них должны находиться наружные стены либо холодные пролеты. Холодные пролеты отделяются от печных перегородками, опускающимися сверху до середины высоты помещения. </w:t>
      </w:r>
      <w:r>
        <w:br/>
      </w:r>
      <w:r>
        <w:rPr>
          <w:rFonts w:ascii="Times New Roman"/>
          <w:b w:val="false"/>
          <w:i w:val="false"/>
          <w:color w:val="000000"/>
          <w:sz w:val="28"/>
        </w:rPr>
        <w:t xml:space="preserve">
     233. Растаривание сырья и фасовки сыпучих материалов в производстве огнеупорных изделий должны производиться в аспирируемых камерах с дистанционным управлением. </w:t>
      </w:r>
      <w:r>
        <w:br/>
      </w:r>
      <w:r>
        <w:rPr>
          <w:rFonts w:ascii="Times New Roman"/>
          <w:b w:val="false"/>
          <w:i w:val="false"/>
          <w:color w:val="000000"/>
          <w:sz w:val="28"/>
        </w:rPr>
        <w:t xml:space="preserve">
     234. Складирование порошкообразной продукции в немеханизированных открытых складах навалом не допускается. Разгрузка и хранение ортофосфорной кислоты должны производиться в специальном складе, а в случае малых потребностей поставка ее должна быть организована в малых емкостях, не требующих промежуточного разлива. </w:t>
      </w:r>
      <w:r>
        <w:br/>
      </w:r>
      <w:r>
        <w:rPr>
          <w:rFonts w:ascii="Times New Roman"/>
          <w:b w:val="false"/>
          <w:i w:val="false"/>
          <w:color w:val="000000"/>
          <w:sz w:val="28"/>
        </w:rPr>
        <w:t xml:space="preserve">
     235. Ленточные конвейеры в местах перегрузок сыпучих материалов должны иметь аспирируемые укрытия. </w:t>
      </w:r>
      <w:r>
        <w:br/>
      </w:r>
      <w:r>
        <w:rPr>
          <w:rFonts w:ascii="Times New Roman"/>
          <w:b w:val="false"/>
          <w:i w:val="false"/>
          <w:color w:val="000000"/>
          <w:sz w:val="28"/>
        </w:rPr>
        <w:t xml:space="preserve">
     Для перемещения материалов крупностью менее 0,5 мм должны применяться только закрытые виды транспорта, конвейеры с герметичными укрытиями на всем протяжении. </w:t>
      </w:r>
      <w:r>
        <w:br/>
      </w:r>
      <w:r>
        <w:rPr>
          <w:rFonts w:ascii="Times New Roman"/>
          <w:b w:val="false"/>
          <w:i w:val="false"/>
          <w:color w:val="000000"/>
          <w:sz w:val="28"/>
        </w:rPr>
        <w:t xml:space="preserve">
     236. Перерабатываемые сырьевые материалы на всех этапах дробления, помола, транспортировки должны увлажняться до максимальной степени, допускаемой по условиям технологии, или использоваться другие способы пылеподавления. </w:t>
      </w:r>
      <w:r>
        <w:br/>
      </w:r>
      <w:r>
        <w:rPr>
          <w:rFonts w:ascii="Times New Roman"/>
          <w:b w:val="false"/>
          <w:i w:val="false"/>
          <w:color w:val="000000"/>
          <w:sz w:val="28"/>
        </w:rPr>
        <w:t xml:space="preserve">
     237. В производстве огнеупоров должны быть механизированы следующие процессы: </w:t>
      </w:r>
      <w:r>
        <w:br/>
      </w:r>
      <w:r>
        <w:rPr>
          <w:rFonts w:ascii="Times New Roman"/>
          <w:b w:val="false"/>
          <w:i w:val="false"/>
          <w:color w:val="000000"/>
          <w:sz w:val="28"/>
        </w:rPr>
        <w:t xml:space="preserve">
     1) очистка внутренней поверхности чаш смесительных бегунов; </w:t>
      </w:r>
      <w:r>
        <w:br/>
      </w:r>
      <w:r>
        <w:rPr>
          <w:rFonts w:ascii="Times New Roman"/>
          <w:b w:val="false"/>
          <w:i w:val="false"/>
          <w:color w:val="000000"/>
          <w:sz w:val="28"/>
        </w:rPr>
        <w:t xml:space="preserve">
     2) операции смазки пресс-форм и сырца керосином; </w:t>
      </w:r>
      <w:r>
        <w:br/>
      </w:r>
      <w:r>
        <w:rPr>
          <w:rFonts w:ascii="Times New Roman"/>
          <w:b w:val="false"/>
          <w:i w:val="false"/>
          <w:color w:val="000000"/>
          <w:sz w:val="28"/>
        </w:rPr>
        <w:t xml:space="preserve">
     3) погрузка и разгрузка на складах готовой продукции. </w:t>
      </w:r>
      <w:r>
        <w:br/>
      </w:r>
      <w:r>
        <w:rPr>
          <w:rFonts w:ascii="Times New Roman"/>
          <w:b w:val="false"/>
          <w:i w:val="false"/>
          <w:color w:val="000000"/>
          <w:sz w:val="28"/>
        </w:rPr>
        <w:t xml:space="preserve">
     238. Сушильные барабаны и печи отжига необходимо оборудовать аппаратурой для дистанционного контроля и управления режимом обжига. </w:t>
      </w:r>
      <w:r>
        <w:br/>
      </w:r>
      <w:r>
        <w:rPr>
          <w:rFonts w:ascii="Times New Roman"/>
          <w:b w:val="false"/>
          <w:i w:val="false"/>
          <w:color w:val="000000"/>
          <w:sz w:val="28"/>
        </w:rPr>
        <w:t xml:space="preserve">
     239. Формовочная масса должна подаваться из бегунов-смесителей непосредственно в пресс-формы закрытым способом. Конструкция прессов должна предусматривать встроенные аспирируемые приемники просыпи. </w:t>
      </w:r>
    </w:p>
    <w:bookmarkStart w:name="z70" w:id="65"/>
    <w:p>
      <w:pPr>
        <w:spacing w:after="0"/>
        <w:ind w:left="0"/>
        <w:jc w:val="both"/>
      </w:pPr>
      <w:r>
        <w:rPr>
          <w:rFonts w:ascii="Times New Roman"/>
          <w:b w:val="false"/>
          <w:i w:val="false"/>
          <w:color w:val="000000"/>
          <w:sz w:val="28"/>
        </w:rPr>
        <w:t xml:space="preserve">
     240. Прессование и передача сырца на участки, пресс-садочное место и садки на платформы туннельных печей и выгрузка должны быть автоматизированы. </w:t>
      </w:r>
      <w:r>
        <w:br/>
      </w:r>
      <w:r>
        <w:rPr>
          <w:rFonts w:ascii="Times New Roman"/>
          <w:b w:val="false"/>
          <w:i w:val="false"/>
          <w:color w:val="000000"/>
          <w:sz w:val="28"/>
        </w:rPr>
        <w:t xml:space="preserve">
     241. Печные вагоны с обожженными огнеупорными изделиями должны подаваться на разгрузку только после охлаждения футеровки вагона и кладки огнеупорных изделий до температуры не выше 45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242. В адьюстажных мастерских все технологическое оборудование по шлифовке и резке огнеупорных изделий должно быть снабжено укрытиями и местными отсосами. Во всех случаях, когда это допускается технологией, должен применяться мокрый способ резки и шлифовки. </w:t>
      </w:r>
      <w:r>
        <w:br/>
      </w:r>
      <w:r>
        <w:rPr>
          <w:rFonts w:ascii="Times New Roman"/>
          <w:b w:val="false"/>
          <w:i w:val="false"/>
          <w:color w:val="000000"/>
          <w:sz w:val="28"/>
        </w:rPr>
        <w:t xml:space="preserve">
     243. Пыль, осевшая в воздуховодах, коллекторах и пылеуловителях, может направляться в отвал лишь в случае невозможности утилизации ее в технологическом процессе. Выпуск уловленной пыли и ее удаление должны осуществляться беспыльными механизированными способами. </w:t>
      </w:r>
      <w:r>
        <w:br/>
      </w:r>
      <w:r>
        <w:rPr>
          <w:rFonts w:ascii="Times New Roman"/>
          <w:b w:val="false"/>
          <w:i w:val="false"/>
          <w:color w:val="000000"/>
          <w:sz w:val="28"/>
        </w:rPr>
        <w:t xml:space="preserve">
     244. В отделениях, где технологический процесс связан с применением каменноугольной смолы, пека или бакелита (смолодоломитное производство, производство карбидкремниевых нагревателей, отделение смолопропитки или пекопропитки огнеупорных изделий), помимо местной вытяжной вентиляции от укрытий газовыделяющего оборудования, должна предусматриваться общеобменная приточно-вытяжная вентиляция. </w:t>
      </w:r>
    </w:p>
    <w:bookmarkEnd w:id="65"/>
    <w:bookmarkStart w:name="z71" w:id="66"/>
    <w:p>
      <w:pPr>
        <w:spacing w:after="0"/>
        <w:ind w:left="0"/>
        <w:jc w:val="left"/>
      </w:pPr>
      <w:r>
        <w:rPr>
          <w:rFonts w:ascii="Times New Roman"/>
          <w:b/>
          <w:i w:val="false"/>
          <w:color w:val="000000"/>
        </w:rPr>
        <w:t xml:space="preserve"> 
  17. Санитарно-эпидемиологические требования </w:t>
      </w:r>
      <w:r>
        <w:br/>
      </w:r>
      <w:r>
        <w:rPr>
          <w:rFonts w:ascii="Times New Roman"/>
          <w:b/>
          <w:i w:val="false"/>
          <w:color w:val="000000"/>
        </w:rPr>
        <w:t xml:space="preserve">
к производству ремонта металлургических печей </w:t>
      </w:r>
      <w:r>
        <w:br/>
      </w:r>
      <w:r>
        <w:rPr>
          <w:rFonts w:ascii="Times New Roman"/>
          <w:b/>
          <w:i w:val="false"/>
          <w:color w:val="000000"/>
        </w:rPr>
        <w:t xml:space="preserve">
и агрегатов </w:t>
      </w:r>
    </w:p>
    <w:bookmarkEnd w:id="66"/>
    <w:p>
      <w:pPr>
        <w:spacing w:after="0"/>
        <w:ind w:left="0"/>
        <w:jc w:val="both"/>
      </w:pPr>
      <w:r>
        <w:rPr>
          <w:rFonts w:ascii="Times New Roman"/>
          <w:b w:val="false"/>
          <w:i w:val="false"/>
          <w:color w:val="000000"/>
          <w:sz w:val="28"/>
        </w:rPr>
        <w:t xml:space="preserve">     245. Ремонт металлургических печей и агрегатов должен производиться по проекту организации работ, содержащему основные решения по технике безопасности и промышленной санитарии. </w:t>
      </w:r>
      <w:r>
        <w:br/>
      </w:r>
      <w:r>
        <w:rPr>
          <w:rFonts w:ascii="Times New Roman"/>
          <w:b w:val="false"/>
          <w:i w:val="false"/>
          <w:color w:val="000000"/>
          <w:sz w:val="28"/>
        </w:rPr>
        <w:t xml:space="preserve">
     246. Подача огнеупорных материалов на ремонте должна производиться при помощи машин и механизмов (транспортеров, погрузчиков, материалопроводов) на поддонах и в пакетах. </w:t>
      </w:r>
      <w:r>
        <w:br/>
      </w:r>
      <w:r>
        <w:rPr>
          <w:rFonts w:ascii="Times New Roman"/>
          <w:b w:val="false"/>
          <w:i w:val="false"/>
          <w:color w:val="000000"/>
          <w:sz w:val="28"/>
        </w:rPr>
        <w:t xml:space="preserve">
     247. Разрыхленные (взрывами, машинами) огнеупорные материалы, шлак и остатки шихты перед их удалением должны поливаться водой. </w:t>
      </w:r>
    </w:p>
    <w:bookmarkStart w:name="z72" w:id="67"/>
    <w:p>
      <w:pPr>
        <w:spacing w:after="0"/>
        <w:ind w:left="0"/>
        <w:jc w:val="both"/>
      </w:pPr>
      <w:r>
        <w:rPr>
          <w:rFonts w:ascii="Times New Roman"/>
          <w:b w:val="false"/>
          <w:i w:val="false"/>
          <w:color w:val="000000"/>
          <w:sz w:val="28"/>
        </w:rPr>
        <w:t xml:space="preserve">
     248. В данном производстве должны быть механизированы следующие процессы: </w:t>
      </w:r>
      <w:r>
        <w:br/>
      </w:r>
      <w:r>
        <w:rPr>
          <w:rFonts w:ascii="Times New Roman"/>
          <w:b w:val="false"/>
          <w:i w:val="false"/>
          <w:color w:val="000000"/>
          <w:sz w:val="28"/>
        </w:rPr>
        <w:t xml:space="preserve">
     1) трудоемкие ручные операции, ломка старой кладки и удаление боя кирпича и мусора; </w:t>
      </w:r>
      <w:r>
        <w:br/>
      </w:r>
      <w:r>
        <w:rPr>
          <w:rFonts w:ascii="Times New Roman"/>
          <w:b w:val="false"/>
          <w:i w:val="false"/>
          <w:color w:val="000000"/>
          <w:sz w:val="28"/>
        </w:rPr>
        <w:t xml:space="preserve">
     2) разборка насадок и чистка боровов от пыли; </w:t>
      </w:r>
      <w:r>
        <w:br/>
      </w:r>
      <w:r>
        <w:rPr>
          <w:rFonts w:ascii="Times New Roman"/>
          <w:b w:val="false"/>
          <w:i w:val="false"/>
          <w:color w:val="000000"/>
          <w:sz w:val="28"/>
        </w:rPr>
        <w:t xml:space="preserve">
     3) уборка пыли из поднасадочного пространства; </w:t>
      </w:r>
      <w:r>
        <w:br/>
      </w:r>
      <w:r>
        <w:rPr>
          <w:rFonts w:ascii="Times New Roman"/>
          <w:b w:val="false"/>
          <w:i w:val="false"/>
          <w:color w:val="000000"/>
          <w:sz w:val="28"/>
        </w:rPr>
        <w:t xml:space="preserve">
     4) подача и укладка в конвертер смолодоломито-магнезитовых блоков. </w:t>
      </w:r>
      <w:r>
        <w:br/>
      </w:r>
      <w:r>
        <w:rPr>
          <w:rFonts w:ascii="Times New Roman"/>
          <w:b w:val="false"/>
          <w:i w:val="false"/>
          <w:color w:val="000000"/>
          <w:sz w:val="28"/>
        </w:rPr>
        <w:t xml:space="preserve">
     249. Кладку новой футеровки следует осуществлять блочным способом, сборку укрупненных блоков производить на специальных площадках. Преимущественно использовать для футеровки фасонные изделия заводского изготовления. </w:t>
      </w:r>
      <w:r>
        <w:br/>
      </w:r>
      <w:r>
        <w:rPr>
          <w:rFonts w:ascii="Times New Roman"/>
          <w:b w:val="false"/>
          <w:i w:val="false"/>
          <w:color w:val="000000"/>
          <w:sz w:val="28"/>
        </w:rPr>
        <w:t xml:space="preserve">
     250. Для уменьшения объема работ по подтеске и шлифовке огнеупоров преимущественно должны применяться термоизолирующие растворы и набивки с использованием жидкого стекла. </w:t>
      </w:r>
      <w:r>
        <w:br/>
      </w:r>
      <w:r>
        <w:rPr>
          <w:rFonts w:ascii="Times New Roman"/>
          <w:b w:val="false"/>
          <w:i w:val="false"/>
          <w:color w:val="000000"/>
          <w:sz w:val="28"/>
        </w:rPr>
        <w:t xml:space="preserve">
     251. Перед началом холодного ремонта верхние связи и металлическая обвязка печи должны быть очищены от пыли. </w:t>
      </w:r>
      <w:r>
        <w:br/>
      </w:r>
      <w:r>
        <w:rPr>
          <w:rFonts w:ascii="Times New Roman"/>
          <w:b w:val="false"/>
          <w:i w:val="false"/>
          <w:color w:val="000000"/>
          <w:sz w:val="28"/>
        </w:rPr>
        <w:t xml:space="preserve">
     252. Охлаждение рабочего пространства, стен и сводов шлаковиков, вертикальных каналов, насадок регенераторов и боровов большегрузных мартеновских печей в начальный период ремонта должно осуществляться в течение 2-2,5 часов путем подачи воздуха от стационарных вентиляторов с обязательной перекидкой шиберов. Для дальнейшего охлаждения рабочего пространства должны использоваться дополнительные вентиляторы. </w:t>
      </w:r>
      <w:r>
        <w:br/>
      </w:r>
      <w:r>
        <w:rPr>
          <w:rFonts w:ascii="Times New Roman"/>
          <w:b w:val="false"/>
          <w:i w:val="false"/>
          <w:color w:val="000000"/>
          <w:sz w:val="28"/>
        </w:rPr>
        <w:t xml:space="preserve">
     253. Для охлаждения регенераторов печи эксгаустер котла-утилизатора должен находиться в работе не менее 12 часов после остановки печи. </w:t>
      </w:r>
      <w:r>
        <w:br/>
      </w:r>
      <w:r>
        <w:rPr>
          <w:rFonts w:ascii="Times New Roman"/>
          <w:b w:val="false"/>
          <w:i w:val="false"/>
          <w:color w:val="000000"/>
          <w:sz w:val="28"/>
        </w:rPr>
        <w:t xml:space="preserve">
     254. Принудительная подача воздуха в регенераторы должна осуществляться непрерывно на протяжении всего ремонта, а при ломке насадки она должна сочетаться с мелкодисперсным распылением воды специальными форсунками. </w:t>
      </w:r>
    </w:p>
    <w:bookmarkEnd w:id="67"/>
    <w:bookmarkStart w:name="z73" w:id="68"/>
    <w:p>
      <w:pPr>
        <w:spacing w:after="0"/>
        <w:ind w:left="0"/>
        <w:jc w:val="both"/>
      </w:pPr>
      <w:r>
        <w:rPr>
          <w:rFonts w:ascii="Times New Roman"/>
          <w:b w:val="false"/>
          <w:i w:val="false"/>
          <w:color w:val="000000"/>
          <w:sz w:val="28"/>
        </w:rPr>
        <w:t xml:space="preserve">
     255. При ремонте регенераторов разборка передних и боковых окон должна производиться до начала ломки насадки. </w:t>
      </w:r>
      <w:r>
        <w:br/>
      </w:r>
      <w:r>
        <w:rPr>
          <w:rFonts w:ascii="Times New Roman"/>
          <w:b w:val="false"/>
          <w:i w:val="false"/>
          <w:color w:val="000000"/>
          <w:sz w:val="28"/>
        </w:rPr>
        <w:t xml:space="preserve">
     256. Охлаждение шлаковиков, удаленного огнеупорного боя и шлака должно обеспечиваться водой, подаваемой под давлением не менее 3 атмосфер. </w:t>
      </w:r>
    </w:p>
    <w:bookmarkEnd w:id="68"/>
    <w:bookmarkStart w:name="z74" w:id="69"/>
    <w:p>
      <w:pPr>
        <w:spacing w:after="0"/>
        <w:ind w:left="0"/>
        <w:jc w:val="both"/>
      </w:pPr>
      <w:r>
        <w:rPr>
          <w:rFonts w:ascii="Times New Roman"/>
          <w:b w:val="false"/>
          <w:i w:val="false"/>
          <w:color w:val="000000"/>
          <w:sz w:val="28"/>
        </w:rPr>
        <w:t xml:space="preserve">
     257. Ремонт регенераторов мартеновских печей без замены свода: </w:t>
      </w:r>
      <w:r>
        <w:br/>
      </w:r>
      <w:r>
        <w:rPr>
          <w:rFonts w:ascii="Times New Roman"/>
          <w:b w:val="false"/>
          <w:i w:val="false"/>
          <w:color w:val="000000"/>
          <w:sz w:val="28"/>
        </w:rPr>
        <w:t xml:space="preserve">
     1) с момента остановки печи и до начала разборки стены регенератора насадка должна орошаться водой с помощью специальных форсунок, введенных внутрь регенераторов. При этом вода не должна попадать на свод и стены регенераторов. </w:t>
      </w:r>
      <w:r>
        <w:br/>
      </w:r>
      <w:r>
        <w:rPr>
          <w:rFonts w:ascii="Times New Roman"/>
          <w:b w:val="false"/>
          <w:i w:val="false"/>
          <w:color w:val="000000"/>
          <w:sz w:val="28"/>
        </w:rPr>
        <w:t xml:space="preserve">
     Удаление образующегося пара следует производить дымососами котлов-утилизаторов; </w:t>
      </w:r>
      <w:r>
        <w:br/>
      </w:r>
      <w:r>
        <w:rPr>
          <w:rFonts w:ascii="Times New Roman"/>
          <w:b w:val="false"/>
          <w:i w:val="false"/>
          <w:color w:val="000000"/>
          <w:sz w:val="28"/>
        </w:rPr>
        <w:t xml:space="preserve">
     2) во время разборки насадки должно применяться ее местное охлаждение водой; </w:t>
      </w:r>
      <w:r>
        <w:br/>
      </w:r>
      <w:r>
        <w:rPr>
          <w:rFonts w:ascii="Times New Roman"/>
          <w:b w:val="false"/>
          <w:i w:val="false"/>
          <w:color w:val="000000"/>
          <w:sz w:val="28"/>
        </w:rPr>
        <w:t xml:space="preserve">
     3) рабочие места должны быть защищены от излучения стен регенераторов экранами из стеклоткани; </w:t>
      </w:r>
      <w:r>
        <w:br/>
      </w:r>
      <w:r>
        <w:rPr>
          <w:rFonts w:ascii="Times New Roman"/>
          <w:b w:val="false"/>
          <w:i w:val="false"/>
          <w:color w:val="000000"/>
          <w:sz w:val="28"/>
        </w:rPr>
        <w:t xml:space="preserve">
     4) защиту от излучения свода и подачу охлажденного и очищенного приточного воздуха следует осуществлять с помощью экрана-воздухораспределителя, раскатываемого по мере продвижения работ в глубь регенератора. </w:t>
      </w:r>
      <w:r>
        <w:br/>
      </w:r>
      <w:r>
        <w:rPr>
          <w:rFonts w:ascii="Times New Roman"/>
          <w:b w:val="false"/>
          <w:i w:val="false"/>
          <w:color w:val="000000"/>
          <w:sz w:val="28"/>
        </w:rPr>
        <w:t xml:space="preserve">
     258. После остановки доменной печи пылеуловители и газопроводы должны быть пропарены и провентилированы. </w:t>
      </w:r>
      <w:r>
        <w:br/>
      </w:r>
      <w:r>
        <w:rPr>
          <w:rFonts w:ascii="Times New Roman"/>
          <w:b w:val="false"/>
          <w:i w:val="false"/>
          <w:color w:val="000000"/>
          <w:sz w:val="28"/>
        </w:rPr>
        <w:t xml:space="preserve">
     259. Принудительная подача приточного воздуха в шахту при ремонте печи должна осуществляться по ответвлениям воздуховода, идущего до верха печи. Ответвления вводятся через кожух внутрь печи на различных отметках и включаются поочередно. </w:t>
      </w:r>
    </w:p>
    <w:bookmarkEnd w:id="69"/>
    <w:bookmarkStart w:name="z75" w:id="70"/>
    <w:p>
      <w:pPr>
        <w:spacing w:after="0"/>
        <w:ind w:left="0"/>
        <w:jc w:val="both"/>
      </w:pPr>
      <w:r>
        <w:rPr>
          <w:rFonts w:ascii="Times New Roman"/>
          <w:b w:val="false"/>
          <w:i w:val="false"/>
          <w:color w:val="000000"/>
          <w:sz w:val="28"/>
        </w:rPr>
        <w:t xml:space="preserve">
     260. Удаление воздуха из печи должно производиться вентиляционной системой через фурменные проемы в объеме, необходимом для опрокидывания тяги печи. </w:t>
      </w:r>
      <w:r>
        <w:br/>
      </w:r>
      <w:r>
        <w:rPr>
          <w:rFonts w:ascii="Times New Roman"/>
          <w:b w:val="false"/>
          <w:i w:val="false"/>
          <w:color w:val="000000"/>
          <w:sz w:val="28"/>
        </w:rPr>
        <w:t xml:space="preserve">
     261. Пылеподавление должно осуществляться подачей пены на лещадь. </w:t>
      </w:r>
      <w:r>
        <w:br/>
      </w:r>
      <w:r>
        <w:rPr>
          <w:rFonts w:ascii="Times New Roman"/>
          <w:b w:val="false"/>
          <w:i w:val="false"/>
          <w:color w:val="000000"/>
          <w:sz w:val="28"/>
        </w:rPr>
        <w:t xml:space="preserve">
     262. При демонтаже сегментов необходимо включать вытяжную вентиляцию и систему пылеподавления. </w:t>
      </w:r>
      <w:r>
        <w:br/>
      </w:r>
      <w:r>
        <w:rPr>
          <w:rFonts w:ascii="Times New Roman"/>
          <w:b w:val="false"/>
          <w:i w:val="false"/>
          <w:color w:val="000000"/>
          <w:sz w:val="28"/>
        </w:rPr>
        <w:t xml:space="preserve">
     263. При ломке кладки над рабочей площадкой должна быть подвешена дополнительная площадка. Приточный воздух подавать в пространство между этими площадками. При этом должна быть включена вытяжная система и система пылеподавления. </w:t>
      </w:r>
      <w:r>
        <w:br/>
      </w:r>
      <w:r>
        <w:rPr>
          <w:rFonts w:ascii="Times New Roman"/>
          <w:b w:val="false"/>
          <w:i w:val="false"/>
          <w:color w:val="000000"/>
          <w:sz w:val="28"/>
        </w:rPr>
        <w:t xml:space="preserve">
     264. При работах в горне должна работать вытяжная система и система пылеподавления. Приточный воздух подается через специальные проемы в площадке, расположенной на уровне маратора. Проемы в кожухе печи должны закрываться брезентовыми шторами. Фурменные проемы должны быть заглушены. </w:t>
      </w:r>
      <w:r>
        <w:br/>
      </w:r>
      <w:r>
        <w:rPr>
          <w:rFonts w:ascii="Times New Roman"/>
          <w:b w:val="false"/>
          <w:i w:val="false"/>
          <w:color w:val="000000"/>
          <w:sz w:val="28"/>
        </w:rPr>
        <w:t xml:space="preserve">
     265. При кладке печи должны быть включены вытяжная и приточная системы вентиляции. </w:t>
      </w:r>
      <w:r>
        <w:br/>
      </w:r>
      <w:r>
        <w:rPr>
          <w:rFonts w:ascii="Times New Roman"/>
          <w:b w:val="false"/>
          <w:i w:val="false"/>
          <w:color w:val="000000"/>
          <w:sz w:val="28"/>
        </w:rPr>
        <w:t xml:space="preserve">
     266. При ремонте миксера кладка должна быть охлаждена вентилятором типа "проходка" и водой, подаваемой в лазовые люки в торцах и через сливной носок. При частичной смене кладки подины охлаждение должно производиться только вентиляционным воздухом. </w:t>
      </w:r>
      <w:r>
        <w:br/>
      </w:r>
      <w:r>
        <w:rPr>
          <w:rFonts w:ascii="Times New Roman"/>
          <w:b w:val="false"/>
          <w:i w:val="false"/>
          <w:color w:val="000000"/>
          <w:sz w:val="28"/>
        </w:rPr>
        <w:t xml:space="preserve">
     267. В период охлаждения конвертера обдувкой и распылением воды рабочие должны находиться вне зоны парообразования. </w:t>
      </w:r>
      <w:r>
        <w:br/>
      </w:r>
      <w:r>
        <w:rPr>
          <w:rFonts w:ascii="Times New Roman"/>
          <w:b w:val="false"/>
          <w:i w:val="false"/>
          <w:color w:val="000000"/>
          <w:sz w:val="28"/>
        </w:rPr>
        <w:t xml:space="preserve">
     268. Кладка футеровки должна производиться при вертикальном положении конвертера. </w:t>
      </w:r>
      <w:r>
        <w:br/>
      </w:r>
      <w:r>
        <w:rPr>
          <w:rFonts w:ascii="Times New Roman"/>
          <w:b w:val="false"/>
          <w:i w:val="false"/>
          <w:color w:val="000000"/>
          <w:sz w:val="28"/>
        </w:rPr>
        <w:t xml:space="preserve">
     269. Засыпка огнеупорного порошка должна осуществляться через рукава из резервуаров, расположенных выше горловины конвертера. Для удаления пыли должны использоваться переносные пылегазоуловители. </w:t>
      </w:r>
    </w:p>
    <w:bookmarkEnd w:id="70"/>
    <w:bookmarkStart w:name="z76" w:id="71"/>
    <w:p>
      <w:pPr>
        <w:spacing w:after="0"/>
        <w:ind w:left="0"/>
        <w:jc w:val="both"/>
      </w:pPr>
      <w:r>
        <w:rPr>
          <w:rFonts w:ascii="Times New Roman"/>
          <w:b w:val="false"/>
          <w:i w:val="false"/>
          <w:color w:val="000000"/>
          <w:sz w:val="28"/>
        </w:rPr>
        <w:t xml:space="preserve">
     270. Ремонт ковшей должен производиться на специальном стенде с применением машин для ломки футеровки. </w:t>
      </w:r>
      <w:r>
        <w:br/>
      </w:r>
      <w:r>
        <w:rPr>
          <w:rFonts w:ascii="Times New Roman"/>
          <w:b w:val="false"/>
          <w:i w:val="false"/>
          <w:color w:val="000000"/>
          <w:sz w:val="28"/>
        </w:rPr>
        <w:t xml:space="preserve">
     271. Ковш должен помещаться в аспирируемое укрытие с раздвижной крышей и открытым проемом со стороны работы машины. </w:t>
      </w:r>
      <w:r>
        <w:br/>
      </w:r>
      <w:r>
        <w:rPr>
          <w:rFonts w:ascii="Times New Roman"/>
          <w:b w:val="false"/>
          <w:i w:val="false"/>
          <w:color w:val="000000"/>
          <w:sz w:val="28"/>
        </w:rPr>
        <w:t xml:space="preserve">
     Открытый проем должен защищаться воздушной завесой. </w:t>
      </w:r>
      <w:r>
        <w:br/>
      </w:r>
      <w:r>
        <w:rPr>
          <w:rFonts w:ascii="Times New Roman"/>
          <w:b w:val="false"/>
          <w:i w:val="false"/>
          <w:color w:val="000000"/>
          <w:sz w:val="28"/>
        </w:rPr>
        <w:t xml:space="preserve">
     272. Удаление "козла" и футеровки следует производить только после охлаждения поверхности ковша до температуры не выше 45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273. Хранение материалов, поступающих навалом (песок, сернокислый магний), должно осуществляться в закрытых складах, а порошковых материалов (бокситовый порошок, цемент) - в специальных силосах. </w:t>
      </w:r>
      <w:r>
        <w:br/>
      </w:r>
      <w:r>
        <w:rPr>
          <w:rFonts w:ascii="Times New Roman"/>
          <w:b w:val="false"/>
          <w:i w:val="false"/>
          <w:color w:val="000000"/>
          <w:sz w:val="28"/>
        </w:rPr>
        <w:t xml:space="preserve">
     274. Огнеупоры со складов к потребителю должны отправляться в контейнерах или на поддонах. </w:t>
      </w:r>
      <w:r>
        <w:br/>
      </w:r>
      <w:r>
        <w:rPr>
          <w:rFonts w:ascii="Times New Roman"/>
          <w:b w:val="false"/>
          <w:i w:val="false"/>
          <w:color w:val="000000"/>
          <w:sz w:val="28"/>
        </w:rPr>
        <w:t xml:space="preserve">
     275. Станки для резки и шлифовки огнеупорного кирпича должны оборудоваться местными отсосами. </w:t>
      </w:r>
      <w:r>
        <w:br/>
      </w:r>
      <w:r>
        <w:rPr>
          <w:rFonts w:ascii="Times New Roman"/>
          <w:b w:val="false"/>
          <w:i w:val="false"/>
          <w:color w:val="000000"/>
          <w:sz w:val="28"/>
        </w:rPr>
        <w:t xml:space="preserve">
     276. Все емкости растворного узла должны быть снабжены плотными крышками. Сыпучие материалы должны поступать в растворосмеситель из бункеров и силосов по закрытым материалопроводам. </w:t>
      </w:r>
      <w:r>
        <w:br/>
      </w:r>
      <w:r>
        <w:rPr>
          <w:rFonts w:ascii="Times New Roman"/>
          <w:b w:val="false"/>
          <w:i w:val="false"/>
          <w:color w:val="000000"/>
          <w:sz w:val="28"/>
        </w:rPr>
        <w:t xml:space="preserve">
     277. Динасовые и шамотные огнеупоры должны, по возможности, заменяться хромомагнезитовыми. </w:t>
      </w:r>
      <w:r>
        <w:br/>
      </w:r>
      <w:r>
        <w:rPr>
          <w:rFonts w:ascii="Times New Roman"/>
          <w:b w:val="false"/>
          <w:i w:val="false"/>
          <w:color w:val="000000"/>
          <w:sz w:val="28"/>
        </w:rPr>
        <w:t xml:space="preserve">
     278. Пневматические молотки и рыхлители, используемые для разрушения футеровки, а также пневмотромбовка для забивки щелей между огнеупорами должны снабжаться местными отсосами. </w:t>
      </w:r>
      <w:r>
        <w:br/>
      </w:r>
      <w:r>
        <w:rPr>
          <w:rFonts w:ascii="Times New Roman"/>
          <w:b w:val="false"/>
          <w:i w:val="false"/>
          <w:color w:val="000000"/>
          <w:sz w:val="28"/>
        </w:rPr>
        <w:t xml:space="preserve">
     279. Пакеты огнеупоров перед поступлением на ремонтный участок должны быть обеспылены обдувом на специальной площадке. </w:t>
      </w:r>
      <w:r>
        <w:br/>
      </w:r>
      <w:r>
        <w:rPr>
          <w:rFonts w:ascii="Times New Roman"/>
          <w:b w:val="false"/>
          <w:i w:val="false"/>
          <w:color w:val="000000"/>
          <w:sz w:val="28"/>
        </w:rPr>
        <w:t xml:space="preserve">
     280. Варка смолы и нагрев пасты должны осуществляться в печах с закрытыми топками, оборудованных укрытием с местной вытяжной вентиляцией. </w:t>
      </w:r>
    </w:p>
    <w:bookmarkEnd w:id="71"/>
    <w:bookmarkStart w:name="z77" w:id="72"/>
    <w:p>
      <w:pPr>
        <w:spacing w:after="0"/>
        <w:ind w:left="0"/>
        <w:jc w:val="left"/>
      </w:pPr>
      <w:r>
        <w:rPr>
          <w:rFonts w:ascii="Times New Roman"/>
          <w:b/>
          <w:i w:val="false"/>
          <w:color w:val="000000"/>
        </w:rPr>
        <w:t xml:space="preserve"> 
  18. Санитарно-эпидемиологические требования </w:t>
      </w:r>
      <w:r>
        <w:br/>
      </w:r>
      <w:r>
        <w:rPr>
          <w:rFonts w:ascii="Times New Roman"/>
          <w:b/>
          <w:i w:val="false"/>
          <w:color w:val="000000"/>
        </w:rPr>
        <w:t xml:space="preserve">
к атмосферному воздуху на территории объектов </w:t>
      </w:r>
      <w:r>
        <w:br/>
      </w:r>
      <w:r>
        <w:rPr>
          <w:rFonts w:ascii="Times New Roman"/>
          <w:b/>
          <w:i w:val="false"/>
          <w:color w:val="000000"/>
        </w:rPr>
        <w:t xml:space="preserve">
черной металлургии </w:t>
      </w:r>
    </w:p>
    <w:bookmarkEnd w:id="72"/>
    <w:p>
      <w:pPr>
        <w:spacing w:after="0"/>
        <w:ind w:left="0"/>
        <w:jc w:val="both"/>
      </w:pPr>
      <w:r>
        <w:rPr>
          <w:rFonts w:ascii="Times New Roman"/>
          <w:b w:val="false"/>
          <w:i w:val="false"/>
          <w:color w:val="000000"/>
          <w:sz w:val="28"/>
        </w:rPr>
        <w:t xml:space="preserve">     281. В проектах строительства новых расширяемых и реконструируемых объектов черной металлургии должны содержаться материалы по обоснованию величин предельно-допустимых выбросов (далее - ПДВ) вредных веществ в атмосферном воздухе для каждого источника в соответствии с требованиями действующего стандарта. </w:t>
      </w:r>
      <w:r>
        <w:br/>
      </w:r>
      <w:r>
        <w:rPr>
          <w:rFonts w:ascii="Times New Roman"/>
          <w:b w:val="false"/>
          <w:i w:val="false"/>
          <w:color w:val="000000"/>
          <w:sz w:val="28"/>
        </w:rPr>
        <w:t xml:space="preserve">
     Действующие предприятия должны иметь утвержденные ПДВ. Величины ПДВ и материалы по их обоснованию должны быть согласованы с органами государственного санитарно-эпидемиологического надзора и утверждены в установленном порядке. </w:t>
      </w:r>
      <w:r>
        <w:br/>
      </w:r>
      <w:r>
        <w:rPr>
          <w:rFonts w:ascii="Times New Roman"/>
          <w:b w:val="false"/>
          <w:i w:val="false"/>
          <w:color w:val="000000"/>
          <w:sz w:val="28"/>
        </w:rPr>
        <w:t xml:space="preserve">
     282. При отсутствии предельно допустимых концентраций (далее - ПДК) вредных веществ, содержащихся в выбросах проектируемого предприятия, в расчетах используют ориентировочно безопасные уровни воздействия. </w:t>
      </w:r>
      <w:r>
        <w:br/>
      </w:r>
      <w:r>
        <w:rPr>
          <w:rFonts w:ascii="Times New Roman"/>
          <w:b w:val="false"/>
          <w:i w:val="false"/>
          <w:color w:val="000000"/>
          <w:sz w:val="28"/>
        </w:rPr>
        <w:t xml:space="preserve">
     283. В проекте новых, расширяемых, реконструируемых предприятий должны быть приведены уровни прогнозного расчета загрязнения атмосферного воздуха населенных мест с учетом фонового (существующего) загрязнения. </w:t>
      </w:r>
      <w:r>
        <w:br/>
      </w:r>
      <w:r>
        <w:rPr>
          <w:rFonts w:ascii="Times New Roman"/>
          <w:b w:val="false"/>
          <w:i w:val="false"/>
          <w:color w:val="000000"/>
          <w:sz w:val="28"/>
        </w:rPr>
        <w:t xml:space="preserve">
     284. Прогноз ожидаемого загрязнения атмосферного воздуха населенных мест должен выполняться по содержанию как ведущих вредных веществ в выбросах предприятий черной металлургии (окиси углерода, окислов азота, сернистого ангидрида, пыли), так и по специфическим ингредиентам выбросов, характерных для отдельных производств, а также других вредных веществ, присутствующих в промышленных выбросах. </w:t>
      </w:r>
    </w:p>
    <w:bookmarkStart w:name="z78" w:id="73"/>
    <w:p>
      <w:pPr>
        <w:spacing w:after="0"/>
        <w:ind w:left="0"/>
        <w:jc w:val="both"/>
      </w:pPr>
      <w:r>
        <w:rPr>
          <w:rFonts w:ascii="Times New Roman"/>
          <w:b w:val="false"/>
          <w:i w:val="false"/>
          <w:color w:val="000000"/>
          <w:sz w:val="28"/>
        </w:rPr>
        <w:t xml:space="preserve">
     285. В проекте особо должны выделяться природоохранные меры в отношении окиси углерода, окислов азота, сернистого газа и других вредных веществ, выбрасываемых в атмосферу, для которых в настоящее время не имеется эффективных способов очистки на предприятиях черной металлургии. </w:t>
      </w:r>
      <w:r>
        <w:br/>
      </w:r>
      <w:r>
        <w:rPr>
          <w:rFonts w:ascii="Times New Roman"/>
          <w:b w:val="false"/>
          <w:i w:val="false"/>
          <w:color w:val="000000"/>
          <w:sz w:val="28"/>
        </w:rPr>
        <w:t xml:space="preserve">
     286. В проекте должны быть представлены решения по обеспечению соблюдения ПДК вредных веществ в атмосферном воздухе населенных мест в период метеорологических условий, неблагоприятных для рассеивания промышленных выбросов (штиль, инверсии, туманообразование), когда может происходить резкое временное возрастание загрязнения атмосферного воздуха. </w:t>
      </w:r>
      <w:r>
        <w:br/>
      </w:r>
      <w:r>
        <w:rPr>
          <w:rFonts w:ascii="Times New Roman"/>
          <w:b w:val="false"/>
          <w:i w:val="false"/>
          <w:color w:val="000000"/>
          <w:sz w:val="28"/>
        </w:rPr>
        <w:t xml:space="preserve">
     287. Строительство новых цехов и производств на промышленной площадке действующих объектов допускается при наличии необходимой территории, обеспечивающей возможность размещения их с учетом характера выделяющихся вредностей и соблюдения достаточных разрывов между зданиями, а также при обеспечении содержания вредных веществ на уровне ПДК в атмосферном воздухе прилегающих селитебных территорий с учетом суммарного загрязнения как расширяющегося, так и соседних промышленных предприятий. </w:t>
      </w:r>
      <w:r>
        <w:br/>
      </w:r>
      <w:r>
        <w:rPr>
          <w:rFonts w:ascii="Times New Roman"/>
          <w:b w:val="false"/>
          <w:i w:val="false"/>
          <w:color w:val="000000"/>
          <w:sz w:val="28"/>
        </w:rPr>
        <w:t xml:space="preserve">
     288. Ввод в эксплуатацию выстроенных и реконструированных объектов производственного назначения проводится в соответствии с действующим СНиП по приемке в эксплуатацию законченных строительством предприятий и сооружений при условии ввода газопылеулавливающих сооружений и окончания их комплексного испытания. </w:t>
      </w:r>
      <w:r>
        <w:br/>
      </w:r>
      <w:r>
        <w:rPr>
          <w:rFonts w:ascii="Times New Roman"/>
          <w:b w:val="false"/>
          <w:i w:val="false"/>
          <w:color w:val="000000"/>
          <w:sz w:val="28"/>
        </w:rPr>
        <w:t xml:space="preserve">
     289. В пусковые комплексы должны включаться все мероприятия, необходимые для защиты атмосферного воздуха от загрязнения выбросами данного производства. </w:t>
      </w:r>
      <w:r>
        <w:br/>
      </w:r>
      <w:r>
        <w:rPr>
          <w:rFonts w:ascii="Times New Roman"/>
          <w:b w:val="false"/>
          <w:i w:val="false"/>
          <w:color w:val="000000"/>
          <w:sz w:val="28"/>
        </w:rPr>
        <w:t xml:space="preserve">
     290. При капитальных ремонтах и реконструкции металлургических агрегатов должны осуществляться мероприятия по строительству газопылеулавливающих установок за источниками выбросов в атмосферу, не имеющими таких установок, а также по модернизации и усовершенствованию существующего газопылеулавливающего оборудования. </w:t>
      </w:r>
      <w:r>
        <w:br/>
      </w:r>
      <w:r>
        <w:rPr>
          <w:rFonts w:ascii="Times New Roman"/>
          <w:b w:val="false"/>
          <w:i w:val="false"/>
          <w:color w:val="000000"/>
          <w:sz w:val="28"/>
        </w:rPr>
        <w:t xml:space="preserve">
     291. Производительность систем газоочисток должна приниматься из условий обеспечения проектной эффективности в течение полного цикла работы агрегата с учетом максимально возможной температуры, запыленности и объемов отсасываемых газов. </w:t>
      </w:r>
      <w:r>
        <w:br/>
      </w:r>
      <w:r>
        <w:rPr>
          <w:rFonts w:ascii="Times New Roman"/>
          <w:b w:val="false"/>
          <w:i w:val="false"/>
          <w:color w:val="000000"/>
          <w:sz w:val="28"/>
        </w:rPr>
        <w:t xml:space="preserve">
     292. Профилактические и капитальные ремонты газопылеулавливающих сооружений проводятся по годовому графику, согласованному с графиком остановки основных производственных агрегатов. Работа основных агрегатов с отключенными газопылеулавливающими сооружениями не допускается. </w:t>
      </w:r>
      <w:r>
        <w:br/>
      </w:r>
      <w:r>
        <w:rPr>
          <w:rFonts w:ascii="Times New Roman"/>
          <w:b w:val="false"/>
          <w:i w:val="false"/>
          <w:color w:val="000000"/>
          <w:sz w:val="28"/>
        </w:rPr>
        <w:t xml:space="preserve">
     293. В случае аварийной остановки газопылеулавливающего сооружения основное оборудование также должно отключаться немедленно после окончания технологического цикла. В случае непрерывного технологического цикла составляется график ликвидации аварийной ситуаций. Во всех случаях аварийной остановки составляется акт по установленной форме. </w:t>
      </w:r>
      <w:r>
        <w:br/>
      </w:r>
      <w:r>
        <w:rPr>
          <w:rFonts w:ascii="Times New Roman"/>
          <w:b w:val="false"/>
          <w:i w:val="false"/>
          <w:color w:val="000000"/>
          <w:sz w:val="28"/>
        </w:rPr>
        <w:t xml:space="preserve">
     294. На металлургических заводах должна предусматриваться служба защиты атмосферы, обеспечивающая: паспортизацию пылегазоочистных установок, контроль их эксплуатации и эффективности работы; проведение анализа эффективности мероприятий по защите атмосферы и другие. </w:t>
      </w:r>
    </w:p>
    <w:bookmarkEnd w:id="73"/>
    <w:bookmarkStart w:name="z79" w:id="74"/>
    <w:p>
      <w:pPr>
        <w:spacing w:after="0"/>
        <w:ind w:left="0"/>
        <w:jc w:val="both"/>
      </w:pPr>
      <w:r>
        <w:rPr>
          <w:rFonts w:ascii="Times New Roman"/>
          <w:b w:val="false"/>
          <w:i w:val="false"/>
          <w:color w:val="000000"/>
          <w:sz w:val="28"/>
        </w:rPr>
        <w:t xml:space="preserve">
     295. В районах размещения организаций должен проводиться лабораторный контроль степени загрязнений атмосферного воздуха. </w:t>
      </w:r>
      <w:r>
        <w:br/>
      </w:r>
      <w:r>
        <w:rPr>
          <w:rFonts w:ascii="Times New Roman"/>
          <w:b w:val="false"/>
          <w:i w:val="false"/>
          <w:color w:val="000000"/>
          <w:sz w:val="28"/>
        </w:rPr>
        <w:t xml:space="preserve">
     296. При размещении стандартных постов и организации под факельных наблюдений необходимо учитывать наличие большого количества неорганизованных выбросов, создающих высокие уровни загрязнения в воздухе селитебных зон, прилегающих к промышленной площадке предприятий, а также наличие высоких организованных выбросов, создающих максимальные уровни загрязнения на расстоянии 10-40 высот труб. </w:t>
      </w:r>
      <w:r>
        <w:br/>
      </w:r>
      <w:r>
        <w:rPr>
          <w:rFonts w:ascii="Times New Roman"/>
          <w:b w:val="false"/>
          <w:i w:val="false"/>
          <w:color w:val="000000"/>
          <w:sz w:val="28"/>
        </w:rPr>
        <w:t xml:space="preserve">
     297. Обязательному контролю подлежит содержание в атмосферном воздухе окиси углерода, сернистого газа, окислы азота, пыль. В дополнение к ним, в зависимости от состава производств, определяются специфические загрязнители (приложение 2 к настоящим санитарным правилам). </w:t>
      </w:r>
      <w:r>
        <w:br/>
      </w:r>
      <w:r>
        <w:rPr>
          <w:rFonts w:ascii="Times New Roman"/>
          <w:b w:val="false"/>
          <w:i w:val="false"/>
          <w:color w:val="000000"/>
          <w:sz w:val="28"/>
        </w:rPr>
        <w:t xml:space="preserve">
     298 Содержание вредных веществ в воздухе рабочей зоны и объектах окружающей среды (атмосферном воздухе, воде и почве) не должно превышать ПДК. Контроль содержания вредных веществ в воздухе рабочей зоны проводится в соответствии с приложениями 1, 2, 3 к настоящим санитарным правилам. </w:t>
      </w:r>
      <w:r>
        <w:br/>
      </w:r>
      <w:r>
        <w:rPr>
          <w:rFonts w:ascii="Times New Roman"/>
          <w:b w:val="false"/>
          <w:i w:val="false"/>
          <w:color w:val="000000"/>
          <w:sz w:val="28"/>
        </w:rPr>
        <w:t xml:space="preserve">
     299. Пульты управления должны быть отдалены от источников тепловыделения с учетом обеспечения хорошей видимости контролируемого объекта. Пульты управления, являющиеся постоянным рабочим местом, должны располагаться в отдельных помещениях или кабинах, снабженных кондиционированным воздухом и звукоизолированным. </w:t>
      </w:r>
      <w:r>
        <w:br/>
      </w:r>
      <w:r>
        <w:rPr>
          <w:rFonts w:ascii="Times New Roman"/>
          <w:b w:val="false"/>
          <w:i w:val="false"/>
          <w:color w:val="000000"/>
          <w:sz w:val="28"/>
        </w:rPr>
        <w:t xml:space="preserve">
     300. Теплозащита кабин кранов и постов управления должна обеспечивать остаточную тепловую облученность работающих от стен не более 35 ватт на метр квадратный (далее - Вт/м </w:t>
      </w:r>
      <w:r>
        <w:rPr>
          <w:rFonts w:ascii="Times New Roman"/>
          <w:b w:val="false"/>
          <w:i w:val="false"/>
          <w:color w:val="000000"/>
          <w:vertAlign w:val="superscript"/>
        </w:rPr>
        <w:t xml:space="preserve">2 </w:t>
      </w:r>
      <w:r>
        <w:rPr>
          <w:rFonts w:ascii="Times New Roman"/>
          <w:b w:val="false"/>
          <w:i w:val="false"/>
          <w:color w:val="000000"/>
          <w:sz w:val="28"/>
        </w:rPr>
        <w:t xml:space="preserve">) и от окон - не более 140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301. Конвейерные галереи должны иметь отопление в зависимости от технологического процесса и эксплуатации оборудования; при наличии постоянных рабочих мест; при необходимости мокрой пылеуборки. </w:t>
      </w:r>
      <w:r>
        <w:br/>
      </w:r>
      <w:r>
        <w:rPr>
          <w:rFonts w:ascii="Times New Roman"/>
          <w:b w:val="false"/>
          <w:i w:val="false"/>
          <w:color w:val="000000"/>
          <w:sz w:val="28"/>
        </w:rPr>
        <w:t xml:space="preserve">
     Конвейеры должны оборудоваться аспирационными устройствами в узлах перегрузок, а при транспортировании материалов, обладающих повышенными пылеобразующими свойствами - на всем протяжении конвейера. </w:t>
      </w:r>
      <w:r>
        <w:br/>
      </w:r>
      <w:r>
        <w:rPr>
          <w:rFonts w:ascii="Times New Roman"/>
          <w:b w:val="false"/>
          <w:i w:val="false"/>
          <w:color w:val="000000"/>
          <w:sz w:val="28"/>
        </w:rPr>
        <w:t xml:space="preserve">
     302. Пылеуборка в конвейерных галереях должна предусматриваться в зависимости от транспортируемого материала: </w:t>
      </w:r>
      <w:r>
        <w:br/>
      </w:r>
      <w:r>
        <w:rPr>
          <w:rFonts w:ascii="Times New Roman"/>
          <w:b w:val="false"/>
          <w:i w:val="false"/>
          <w:color w:val="000000"/>
          <w:sz w:val="28"/>
        </w:rPr>
        <w:t xml:space="preserve">
     1) сухая - при транспортировании не измельченных материалов, которые не являются источником пылеобразования; </w:t>
      </w:r>
      <w:r>
        <w:br/>
      </w:r>
      <w:r>
        <w:rPr>
          <w:rFonts w:ascii="Times New Roman"/>
          <w:b w:val="false"/>
          <w:i w:val="false"/>
          <w:color w:val="000000"/>
          <w:sz w:val="28"/>
        </w:rPr>
        <w:t xml:space="preserve">
     2) мокрая - при транспортировании нагретых измельченных, а также холодных тонко измельченных материалов, обладающих повышенными пылеобразующими свойствами. </w:t>
      </w:r>
    </w:p>
    <w:bookmarkEnd w:id="74"/>
    <w:bookmarkStart w:name="z80" w:id="75"/>
    <w:p>
      <w:pPr>
        <w:spacing w:after="0"/>
        <w:ind w:left="0"/>
        <w:jc w:val="left"/>
      </w:pPr>
      <w:r>
        <w:rPr>
          <w:rFonts w:ascii="Times New Roman"/>
          <w:b/>
          <w:i w:val="false"/>
          <w:color w:val="000000"/>
        </w:rPr>
        <w:t xml:space="preserve"> 
  19. Санитарно-эпидемиологические требования </w:t>
      </w:r>
      <w:r>
        <w:br/>
      </w:r>
      <w:r>
        <w:rPr>
          <w:rFonts w:ascii="Times New Roman"/>
          <w:b/>
          <w:i w:val="false"/>
          <w:color w:val="000000"/>
        </w:rPr>
        <w:t xml:space="preserve">
к санитарной охране водоемов от загрязнения </w:t>
      </w:r>
      <w:r>
        <w:br/>
      </w:r>
      <w:r>
        <w:rPr>
          <w:rFonts w:ascii="Times New Roman"/>
          <w:b/>
          <w:i w:val="false"/>
          <w:color w:val="000000"/>
        </w:rPr>
        <w:t xml:space="preserve">
сточными водами </w:t>
      </w:r>
    </w:p>
    <w:bookmarkEnd w:id="75"/>
    <w:p>
      <w:pPr>
        <w:spacing w:after="0"/>
        <w:ind w:left="0"/>
        <w:jc w:val="both"/>
      </w:pPr>
      <w:r>
        <w:rPr>
          <w:rFonts w:ascii="Times New Roman"/>
          <w:b w:val="false"/>
          <w:i w:val="false"/>
          <w:color w:val="000000"/>
          <w:sz w:val="28"/>
        </w:rPr>
        <w:t xml:space="preserve">     303. Системы водоснабжения объектов должны обеспечивать: разделение (при необходимости) сточных вод в соответствии с характером содержащихся в них загрязнений; предотвращение разбавления концентрированных вод; максимальное сокращение общего стока и сбросов в ливневую канализацию; устранение переливов и образования избыточных вод. </w:t>
      </w:r>
      <w:r>
        <w:br/>
      </w:r>
      <w:r>
        <w:rPr>
          <w:rFonts w:ascii="Times New Roman"/>
          <w:b w:val="false"/>
          <w:i w:val="false"/>
          <w:color w:val="000000"/>
          <w:sz w:val="28"/>
        </w:rPr>
        <w:t xml:space="preserve">
     Продувочные воды "грязных" оборотных циклов должны быть максимально использованы для питания потребителей, расходующих воду безвозвратно. При необходимости должна быть предусмотрена доочистка продувочных вод, степень которой должна соответствовать техническим нормативам конкретной категории оборотных вод. Выпуск продувочных сточных вод в водоем должен осуществляться при наличии санитарно-эпидемиологического заключения. </w:t>
      </w:r>
    </w:p>
    <w:bookmarkStart w:name="z81" w:id="76"/>
    <w:p>
      <w:pPr>
        <w:spacing w:after="0"/>
        <w:ind w:left="0"/>
        <w:jc w:val="both"/>
      </w:pPr>
      <w:r>
        <w:rPr>
          <w:rFonts w:ascii="Times New Roman"/>
          <w:b w:val="false"/>
          <w:i w:val="false"/>
          <w:color w:val="000000"/>
          <w:sz w:val="28"/>
        </w:rPr>
        <w:t xml:space="preserve">
     304. Исходя из балансовых расчетов и прогнозов солевого состава оборотной воды должны быть определены количества бытовых, а также поверхностных стоков для подпитки оборотных систем. Глубина очистки и доочистки указанных категорий сточных вод должна определяться в соответствии с исходным их составом и характером последующего использования. В случаях микробного загрязнения при очистке рассматриваемых сточных вод совместно с хозяйственно-бытовыми стоками последние подлежат обязательному обеззараживанию. </w:t>
      </w:r>
      <w:r>
        <w:br/>
      </w:r>
      <w:r>
        <w:rPr>
          <w:rFonts w:ascii="Times New Roman"/>
          <w:b w:val="false"/>
          <w:i w:val="false"/>
          <w:color w:val="000000"/>
          <w:sz w:val="28"/>
        </w:rPr>
        <w:t xml:space="preserve">
     305. При очистке и стабилизационной обработке оборотной воды, и особенно при использовании токсичных ингибиторов против коррозии, должны предусматриваться необходимые мероприятия по санитарной охране окружающей среды (атмосферного воздуха от гидроаэрозолей, выносимых с градирен и водоемов). </w:t>
      </w:r>
      <w:r>
        <w:br/>
      </w:r>
      <w:r>
        <w:rPr>
          <w:rFonts w:ascii="Times New Roman"/>
          <w:b w:val="false"/>
          <w:i w:val="false"/>
          <w:color w:val="000000"/>
          <w:sz w:val="28"/>
        </w:rPr>
        <w:t xml:space="preserve">
     306. Для снижения степени загрязненности сточных вод на объектах должны использоваться технологические мероприятия по извлечению из стоков твердых загрязняющих веществ (железосодержащие шламы, шлаки, зола), смолы, масла и других. </w:t>
      </w:r>
      <w:r>
        <w:br/>
      </w:r>
      <w:r>
        <w:rPr>
          <w:rFonts w:ascii="Times New Roman"/>
          <w:b w:val="false"/>
          <w:i w:val="false"/>
          <w:color w:val="000000"/>
          <w:sz w:val="28"/>
        </w:rPr>
        <w:t xml:space="preserve">
     307. Сточные воды производств черной металлургии должны очищаться от основных загрязняющих химических веществ (цианиды, роданиды, фенолы, железо, сульфиты, хлориды, аммиак, нитриты, нитраты). Условия очистки сточных вод от загрязнителей, для которых не установлены ПДК, должны согласовываться с территориальными государственными органами санитарно-эпидемиологической службы. </w:t>
      </w:r>
      <w:r>
        <w:br/>
      </w:r>
      <w:r>
        <w:rPr>
          <w:rFonts w:ascii="Times New Roman"/>
          <w:b w:val="false"/>
          <w:i w:val="false"/>
          <w:color w:val="000000"/>
          <w:sz w:val="28"/>
        </w:rPr>
        <w:t xml:space="preserve">
     308. На объекте должен осуществляться производственный контроль за условиями эксплуатации и эффективностью работы сооружений по очистке, обеззараживанию и условиями отведения сточных вод. </w:t>
      </w:r>
    </w:p>
    <w:bookmarkEnd w:id="76"/>
    <w:bookmarkStart w:name="z82" w:id="7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77"/>
    <w:p>
      <w:pPr>
        <w:spacing w:after="0"/>
        <w:ind w:left="0"/>
        <w:jc w:val="left"/>
      </w:pPr>
      <w:r>
        <w:rPr>
          <w:rFonts w:ascii="Times New Roman"/>
          <w:b/>
          <w:i w:val="false"/>
          <w:color w:val="000000"/>
        </w:rPr>
        <w:t xml:space="preserve"> Контроль содержания вредных веществ в воздухе </w:t>
      </w:r>
      <w:r>
        <w:br/>
      </w:r>
      <w:r>
        <w:rPr>
          <w:rFonts w:ascii="Times New Roman"/>
          <w:b/>
          <w:i w:val="false"/>
          <w:color w:val="000000"/>
        </w:rPr>
        <w:t xml:space="preserve">
рабочей зоны </w:t>
      </w:r>
    </w:p>
    <w:p>
      <w:pPr>
        <w:spacing w:after="0"/>
        <w:ind w:left="0"/>
        <w:jc w:val="both"/>
      </w:pPr>
      <w:r>
        <w:rPr>
          <w:rFonts w:ascii="Times New Roman"/>
          <w:b w:val="false"/>
          <w:i w:val="false"/>
          <w:color w:val="000000"/>
          <w:sz w:val="28"/>
        </w:rPr>
        <w:t xml:space="preserve">     1. Контроль включает получение путем измерений достоверной характеристики содержания вредных веществ в воздухе рабочей зоны и последующее сравнение полученных результатов с установленными максимально разовыми и среднесменными предельно допустимыми концентрациями. </w:t>
      </w:r>
      <w:r>
        <w:br/>
      </w:r>
      <w:r>
        <w:rPr>
          <w:rFonts w:ascii="Times New Roman"/>
          <w:b w:val="false"/>
          <w:i w:val="false"/>
          <w:color w:val="000000"/>
          <w:sz w:val="28"/>
        </w:rPr>
        <w:t xml:space="preserve">
     2. Достоверной характеристикой содержания вредных веществ в воздухе рабочей зоны является выборочная средняя  </w:t>
      </w:r>
      <w:r>
        <w:rPr>
          <w:rFonts w:ascii="Times New Roman"/>
          <w:b w:val="false"/>
          <w:i/>
          <w:color w:val="000000"/>
          <w:sz w:val="28"/>
        </w:rPr>
        <w:t xml:space="preserve">х </w:t>
      </w:r>
      <w:r>
        <w:rPr>
          <w:rFonts w:ascii="Times New Roman"/>
          <w:b w:val="false"/>
          <w:i w:val="false"/>
          <w:color w:val="000000"/>
          <w:sz w:val="28"/>
        </w:rPr>
        <w:t xml:space="preserve">из концентраций ряда отобранных проб, если она находится с доверительной вероятностью  </w:t>
      </w:r>
      <w:r>
        <w:rPr>
          <w:rFonts w:ascii="Times New Roman"/>
          <w:b w:val="false"/>
          <w:i/>
          <w:color w:val="000000"/>
          <w:sz w:val="28"/>
        </w:rPr>
        <w:t xml:space="preserve">y </w:t>
      </w:r>
      <w:r>
        <w:rPr>
          <w:rFonts w:ascii="Times New Roman"/>
          <w:b w:val="false"/>
          <w:i w:val="false"/>
          <w:color w:val="000000"/>
          <w:sz w:val="28"/>
        </w:rPr>
        <w:t xml:space="preserve">= 0,95 в доверительном интервале E =  </w:t>
      </w:r>
      <w:r>
        <w:rPr>
          <w:rFonts w:ascii="Times New Roman"/>
          <w:b w:val="false"/>
          <w:i w:val="false"/>
          <w:color w:val="000000"/>
          <w:sz w:val="28"/>
          <w:u w:val="single"/>
        </w:rPr>
        <w:t xml:space="preserve">+ </w:t>
      </w:r>
      <w:r>
        <w:rPr>
          <w:rFonts w:ascii="Times New Roman"/>
          <w:b w:val="false"/>
          <w:i w:val="false"/>
          <w:color w:val="000000"/>
          <w:sz w:val="28"/>
        </w:rPr>
        <w:t xml:space="preserve">±0,4. </w:t>
      </w:r>
      <w:r>
        <w:br/>
      </w:r>
      <w:r>
        <w:rPr>
          <w:rFonts w:ascii="Times New Roman"/>
          <w:b w:val="false"/>
          <w:i w:val="false"/>
          <w:color w:val="000000"/>
          <w:sz w:val="28"/>
        </w:rPr>
        <w:t xml:space="preserve">
     3. Контроль состояния воздуха рабочей зоны осуществляется лабораториями промышленных предприятий и центрами санитарно-эпидемиологической экспертизы по рабочим программам. </w:t>
      </w:r>
      <w:r>
        <w:br/>
      </w:r>
      <w:r>
        <w:rPr>
          <w:rFonts w:ascii="Times New Roman"/>
          <w:b w:val="false"/>
          <w:i w:val="false"/>
          <w:color w:val="000000"/>
          <w:sz w:val="28"/>
        </w:rPr>
        <w:t xml:space="preserve">
     4. Программы должны составляться с учетом основных стадий технологического процесса, размещения источников выделения вредных веществ и распространения последних по производственному помещению в связи с особенностями циркуляции воздуха, а также качественного состава и класса опасности вредных веществ, в том числе за счет их возможных превращений в воздушной среде (гидролиз, окисление, деструкция). </w:t>
      </w:r>
    </w:p>
    <w:bookmarkStart w:name="z83" w:id="78"/>
    <w:p>
      <w:pPr>
        <w:spacing w:after="0"/>
        <w:ind w:left="0"/>
        <w:jc w:val="both"/>
      </w:pPr>
      <w:r>
        <w:rPr>
          <w:rFonts w:ascii="Times New Roman"/>
          <w:b w:val="false"/>
          <w:i w:val="false"/>
          <w:color w:val="000000"/>
          <w:sz w:val="28"/>
        </w:rPr>
        <w:t xml:space="preserve">
     5. Отбор проб воздуха не следует проводить при нарушении технологии, либо при неисправном состоянии или неправильной эксплуатации оборудования и всех предусмотренных средств, предотвращения загрязнения воздуха рабочей зоны вредными веществами (вентиляция, укрытия и другие). </w:t>
      </w:r>
      <w:r>
        <w:br/>
      </w:r>
      <w:r>
        <w:rPr>
          <w:rFonts w:ascii="Times New Roman"/>
          <w:b w:val="false"/>
          <w:i w:val="false"/>
          <w:color w:val="000000"/>
          <w:sz w:val="28"/>
        </w:rPr>
        <w:t xml:space="preserve">
     6. Контроль соблюдения максимально разовой предельно допустимой концентрации предусматривается на каждом рабочем месте с постоянным или временным пребыванием работающих на всех стадиях процесса или отдельных операциях (независимо от их продолжительности). </w:t>
      </w:r>
      <w:r>
        <w:br/>
      </w:r>
      <w:r>
        <w:rPr>
          <w:rFonts w:ascii="Times New Roman"/>
          <w:b w:val="false"/>
          <w:i w:val="false"/>
          <w:color w:val="000000"/>
          <w:sz w:val="28"/>
        </w:rPr>
        <w:t xml:space="preserve">
     Допускается проведение выборочного контроля на отдельных наиболее неблагоприятных рабочих местах либо отдельных наиболее неблагоприятных стадиях процесса (операциях), на отдельных рабочих местах, если на обследуемом производственном участке размещено, значительное количество идентичного оборудования либо одинаково; оформленных рабочих мест, на которых выполняются; одни и те же операции. </w:t>
      </w:r>
      <w:r>
        <w:br/>
      </w:r>
      <w:r>
        <w:rPr>
          <w:rFonts w:ascii="Times New Roman"/>
          <w:b w:val="false"/>
          <w:i w:val="false"/>
          <w:color w:val="000000"/>
          <w:sz w:val="28"/>
        </w:rPr>
        <w:t xml:space="preserve">
     7. Программа должна предусматривать также контроль воздуха рабочей зоны на основных местах пребывания работающих в период проведения ими планового ремонта технологического, санитарно-технического и другого оборудования, если эти операции могут сопровождаться выделением вредных веществ. </w:t>
      </w:r>
      <w:r>
        <w:br/>
      </w:r>
      <w:r>
        <w:rPr>
          <w:rFonts w:ascii="Times New Roman"/>
          <w:b w:val="false"/>
          <w:i w:val="false"/>
          <w:color w:val="000000"/>
          <w:sz w:val="28"/>
        </w:rPr>
        <w:t xml:space="preserve">
     8. Периодичность планового контроля на каждом рабочем месте устанавливается в зависимости от класса опасности выделяющихся вредных веществ и диапазона колебаний их концентраций в воздухе рабочей зоны, обусловленного особенностями технологического процесса и оборудования. </w:t>
      </w:r>
      <w:r>
        <w:br/>
      </w:r>
      <w:r>
        <w:rPr>
          <w:rFonts w:ascii="Times New Roman"/>
          <w:b w:val="false"/>
          <w:i w:val="false"/>
          <w:color w:val="000000"/>
          <w:sz w:val="28"/>
        </w:rPr>
        <w:t xml:space="preserve">
     Во всех случаях возможного поступления в воздух рабочей зоны вредных веществ 1 класса опасности, а также тех веществ 2 класса опасности, которые из-за высокой летучести могут явиться причиной тяжелого либо смертельного острого отравления должен обеспечиваться непрерывный, предпочтительно автоматический контроль. </w:t>
      </w:r>
      <w:r>
        <w:br/>
      </w:r>
      <w:r>
        <w:rPr>
          <w:rFonts w:ascii="Times New Roman"/>
          <w:b w:val="false"/>
          <w:i w:val="false"/>
          <w:color w:val="000000"/>
          <w:sz w:val="28"/>
        </w:rPr>
        <w:t xml:space="preserve">
     9. При поступлении в воздух рабочей зоны остальных вредных веществ 2 класса опасности контроль осуществляется не реже 1 раза в месяц, веществ 3 и 4 классов опасности - не реже 1 раза в квартал, если недостаточная стабильность режима технологического процесса или изменение технического состояния оборудования в процессе эксплуатации может оказывать существенное влияние на загрязнение воздуха рабочей зоны, а также в случае возможных сезонных колебаний концентраций вредных веществ и не реже 1 раза в год в остальных случаях. </w:t>
      </w:r>
    </w:p>
    <w:bookmarkEnd w:id="78"/>
    <w:bookmarkStart w:name="z84" w:id="79"/>
    <w:p>
      <w:pPr>
        <w:spacing w:after="0"/>
        <w:ind w:left="0"/>
        <w:jc w:val="both"/>
      </w:pPr>
      <w:r>
        <w:rPr>
          <w:rFonts w:ascii="Times New Roman"/>
          <w:b w:val="false"/>
          <w:i w:val="false"/>
          <w:color w:val="000000"/>
          <w:sz w:val="28"/>
        </w:rPr>
        <w:t xml:space="preserve">
     10. На обследуемом рабочем месте на каждой стадии технологического процесса либо отдельной операции, должно быть отобрано не менее 5 последовательных проб воздуха. Если продолжительность стадии (операции) не позволяет отобрать 5 последовательных проб, то они отбираются при повторении этих стадий (операций). </w:t>
      </w:r>
      <w:r>
        <w:br/>
      </w:r>
      <w:r>
        <w:rPr>
          <w:rFonts w:ascii="Times New Roman"/>
          <w:b w:val="false"/>
          <w:i w:val="false"/>
          <w:color w:val="000000"/>
          <w:sz w:val="28"/>
        </w:rPr>
        <w:t xml:space="preserve">
     11. При оценке кратковременных стадий процесса (операций) следует учитывать время, необходимое для поступления на данное рабочее место вредных веществ от источников их выделения в зависимости от их удаленности и особенностей воздухообмена в помещении. Поэтому в соответствующих случаях отбор проб воздуха должен начинаться и заканчиваться с необходимой задержкой по отношению к оцениваемой стадии процесса (операции). </w:t>
      </w:r>
    </w:p>
    <w:bookmarkEnd w:id="79"/>
    <w:bookmarkStart w:name="z85" w:id="80"/>
    <w:p>
      <w:pPr>
        <w:spacing w:after="0"/>
        <w:ind w:left="0"/>
        <w:jc w:val="both"/>
      </w:pPr>
      <w:r>
        <w:rPr>
          <w:rFonts w:ascii="Times New Roman"/>
          <w:b w:val="false"/>
          <w:i w:val="false"/>
          <w:color w:val="000000"/>
          <w:sz w:val="28"/>
        </w:rPr>
        <w:t xml:space="preserve">
     12. По отобранным 5 пробам вычисляются средняя арифметическая (X) и ее доверительный интервал (E): </w:t>
      </w:r>
    </w:p>
    <w:bookmarkEnd w:id="80"/>
    <w:p>
      <w:pPr>
        <w:spacing w:after="0"/>
        <w:ind w:left="0"/>
        <w:jc w:val="both"/>
      </w:pPr>
      <w:r>
        <w:rPr>
          <w:rFonts w:ascii="Times New Roman"/>
          <w:b w:val="false"/>
          <w:i w:val="false"/>
          <w:color w:val="000000"/>
          <w:sz w:val="28"/>
        </w:rPr>
        <w:t xml:space="preserve">     X=(К </w:t>
      </w:r>
      <w:r>
        <w:rPr>
          <w:rFonts w:ascii="Times New Roman"/>
          <w:b w:val="false"/>
          <w:i w:val="false"/>
          <w:color w:val="000000"/>
          <w:vertAlign w:val="subscript"/>
        </w:rPr>
        <w:t xml:space="preserve">1 </w:t>
      </w: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xml:space="preserve">+ К </w:t>
      </w:r>
      <w:r>
        <w:rPr>
          <w:rFonts w:ascii="Times New Roman"/>
          <w:b w:val="false"/>
          <w:i w:val="false"/>
          <w:color w:val="000000"/>
          <w:vertAlign w:val="subscript"/>
        </w:rPr>
        <w:t xml:space="preserve">3 </w:t>
      </w:r>
      <w:r>
        <w:rPr>
          <w:rFonts w:ascii="Times New Roman"/>
          <w:b w:val="false"/>
          <w:i w:val="false"/>
          <w:color w:val="000000"/>
          <w:sz w:val="28"/>
        </w:rPr>
        <w:t xml:space="preserve">+ К </w:t>
      </w:r>
      <w:r>
        <w:rPr>
          <w:rFonts w:ascii="Times New Roman"/>
          <w:b w:val="false"/>
          <w:i w:val="false"/>
          <w:color w:val="000000"/>
          <w:vertAlign w:val="subscript"/>
        </w:rPr>
        <w:t xml:space="preserve">4 </w:t>
      </w:r>
      <w:r>
        <w:rPr>
          <w:rFonts w:ascii="Times New Roman"/>
          <w:b w:val="false"/>
          <w:i w:val="false"/>
          <w:color w:val="000000"/>
          <w:sz w:val="28"/>
        </w:rPr>
        <w:t xml:space="preserve">+ К </w:t>
      </w:r>
      <w:r>
        <w:rPr>
          <w:rFonts w:ascii="Times New Roman"/>
          <w:b w:val="false"/>
          <w:i w:val="false"/>
          <w:color w:val="000000"/>
          <w:vertAlign w:val="subscript"/>
        </w:rPr>
        <w:t xml:space="preserve">5 </w:t>
      </w:r>
      <w:r>
        <w:rPr>
          <w:rFonts w:ascii="Times New Roman"/>
          <w:b w:val="false"/>
          <w:i w:val="false"/>
          <w:color w:val="000000"/>
          <w:sz w:val="28"/>
        </w:rPr>
        <w:t xml:space="preserve">): 5 мг/м  </w:t>
      </w:r>
      <w:r>
        <w:rPr>
          <w:rFonts w:ascii="Times New Roman"/>
          <w:b w:val="false"/>
          <w:i w:val="false"/>
          <w:color w:val="000000"/>
          <w:vertAlign w:val="superscript"/>
        </w:rPr>
        <w:t xml:space="preserve">3 </w:t>
      </w:r>
      <w:r>
        <w:br/>
      </w:r>
      <w:r>
        <w:rPr>
          <w:rFonts w:ascii="Times New Roman"/>
          <w:b w:val="false"/>
          <w:i w:val="false"/>
          <w:color w:val="000000"/>
          <w:sz w:val="28"/>
        </w:rPr>
        <w:t xml:space="preserve">
     E=[( К </w:t>
      </w:r>
      <w:r>
        <w:rPr>
          <w:rFonts w:ascii="Times New Roman"/>
          <w:b w:val="false"/>
          <w:i w:val="false"/>
          <w:color w:val="000000"/>
          <w:vertAlign w:val="subscript"/>
        </w:rPr>
        <w:t xml:space="preserve">макс </w:t>
      </w:r>
      <w:r>
        <w:rPr>
          <w:rFonts w:ascii="Times New Roman"/>
          <w:b w:val="false"/>
          <w:i w:val="false"/>
          <w:color w:val="000000"/>
          <w:sz w:val="28"/>
        </w:rPr>
        <w:t xml:space="preserve">- К </w:t>
      </w:r>
      <w:r>
        <w:rPr>
          <w:rFonts w:ascii="Times New Roman"/>
          <w:b w:val="false"/>
          <w:i w:val="false"/>
          <w:color w:val="000000"/>
          <w:vertAlign w:val="subscript"/>
        </w:rPr>
        <w:t xml:space="preserve">мин </w:t>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 xml:space="preserve">60]: X %, где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К </w:t>
      </w:r>
      <w:r>
        <w:rPr>
          <w:rFonts w:ascii="Times New Roman"/>
          <w:b w:val="false"/>
          <w:i w:val="false"/>
          <w:color w:val="000000"/>
          <w:vertAlign w:val="subscript"/>
        </w:rPr>
        <w:t xml:space="preserve">5 </w:t>
      </w:r>
      <w:r>
        <w:rPr>
          <w:rFonts w:ascii="Times New Roman"/>
          <w:b w:val="false"/>
          <w:i w:val="false"/>
          <w:color w:val="000000"/>
          <w:sz w:val="28"/>
        </w:rPr>
        <w:t xml:space="preserve">- концентрации в отдельных пробах; К </w:t>
      </w:r>
      <w:r>
        <w:rPr>
          <w:rFonts w:ascii="Times New Roman"/>
          <w:b w:val="false"/>
          <w:i w:val="false"/>
          <w:color w:val="000000"/>
          <w:vertAlign w:val="subscript"/>
        </w:rPr>
        <w:t xml:space="preserve">макс </w:t>
      </w:r>
      <w:r>
        <w:rPr>
          <w:rFonts w:ascii="Times New Roman"/>
          <w:b w:val="false"/>
          <w:i w:val="false"/>
          <w:color w:val="000000"/>
          <w:sz w:val="28"/>
        </w:rPr>
        <w:t xml:space="preserve">- максимальная концентрация в отобранных пробах; К </w:t>
      </w:r>
      <w:r>
        <w:rPr>
          <w:rFonts w:ascii="Times New Roman"/>
          <w:b w:val="false"/>
          <w:i w:val="false"/>
          <w:color w:val="000000"/>
          <w:vertAlign w:val="subscript"/>
        </w:rPr>
        <w:t xml:space="preserve">мин </w:t>
      </w:r>
      <w:r>
        <w:rPr>
          <w:rFonts w:ascii="Times New Roman"/>
          <w:b w:val="false"/>
          <w:i w:val="false"/>
          <w:color w:val="000000"/>
          <w:sz w:val="28"/>
        </w:rPr>
        <w:t xml:space="preserve">- минимальная концентрация в отобранных пробах. </w:t>
      </w:r>
      <w:r>
        <w:br/>
      </w:r>
      <w:r>
        <w:rPr>
          <w:rFonts w:ascii="Times New Roman"/>
          <w:b w:val="false"/>
          <w:i w:val="false"/>
          <w:color w:val="000000"/>
          <w:sz w:val="28"/>
        </w:rPr>
        <w:t xml:space="preserve">
     Если полученное значение доверительного интервала равно или меньше 40%, то определенная величина средней арифметической считается достоверной. Если вычисленный доверительный интервал превышает 40%, должны быть отобраны дополнительные пробы, количество которых (n) определяется по формуле: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макс </w:t>
      </w:r>
      <w:r>
        <w:rPr>
          <w:rFonts w:ascii="Times New Roman"/>
          <w:b w:val="false"/>
          <w:i w:val="false"/>
          <w:color w:val="000000"/>
          <w:sz w:val="28"/>
        </w:rPr>
        <w:t xml:space="preserve">- К </w:t>
      </w:r>
      <w:r>
        <w:rPr>
          <w:rFonts w:ascii="Times New Roman"/>
          <w:b w:val="false"/>
          <w:i w:val="false"/>
          <w:color w:val="000000"/>
          <w:vertAlign w:val="subscript"/>
        </w:rPr>
        <w:t xml:space="preserve">мин </w:t>
      </w:r>
      <w:r>
        <w:rPr>
          <w:rFonts w:ascii="Times New Roman"/>
          <w:b w:val="false"/>
          <w:i w:val="false"/>
          <w:color w:val="000000"/>
          <w:sz w:val="28"/>
        </w:rPr>
        <w:t xml:space="preserve">)  </w:t>
      </w:r>
      <w:r>
        <w:br/>
      </w:r>
      <w:r>
        <w:rPr>
          <w:rFonts w:ascii="Times New Roman"/>
          <w:b w:val="false"/>
          <w:i w:val="false"/>
          <w:color w:val="000000"/>
          <w:sz w:val="28"/>
        </w:rPr>
        <w:t xml:space="preserve">
     n = 5,8 [---------------] </w:t>
      </w:r>
      <w:r>
        <w:rPr>
          <w:rFonts w:ascii="Times New Roman"/>
          <w:b w:val="false"/>
          <w:i w:val="false"/>
          <w:color w:val="000000"/>
          <w:vertAlign w:val="superscript"/>
        </w:rPr>
        <w:t xml:space="preserve">2 </w:t>
      </w:r>
      <w:r>
        <w:rPr>
          <w:rFonts w:ascii="Times New Roman"/>
          <w:b w:val="false"/>
          <w:i w:val="false"/>
          <w:color w:val="000000"/>
          <w:sz w:val="28"/>
        </w:rPr>
        <w:t xml:space="preserve">- 5 </w:t>
      </w:r>
      <w:r>
        <w:br/>
      </w:r>
      <w:r>
        <w:rPr>
          <w:rFonts w:ascii="Times New Roman"/>
          <w:b w:val="false"/>
          <w:i w:val="false"/>
          <w:color w:val="000000"/>
          <w:sz w:val="28"/>
        </w:rPr>
        <w:t xml:space="preserve">
                    X     </w:t>
      </w:r>
    </w:p>
    <w:p>
      <w:pPr>
        <w:spacing w:after="0"/>
        <w:ind w:left="0"/>
        <w:jc w:val="both"/>
      </w:pPr>
      <w:r>
        <w:rPr>
          <w:rFonts w:ascii="Times New Roman"/>
          <w:b w:val="false"/>
          <w:i w:val="false"/>
          <w:color w:val="000000"/>
          <w:sz w:val="28"/>
        </w:rPr>
        <w:t xml:space="preserve">     По результатам ранее выполненных и дополнительных проб вычисляется средняя арифметическая, которая считается достоверной. </w:t>
      </w:r>
      <w:r>
        <w:br/>
      </w:r>
      <w:r>
        <w:rPr>
          <w:rFonts w:ascii="Times New Roman"/>
          <w:b w:val="false"/>
          <w:i w:val="false"/>
          <w:color w:val="000000"/>
          <w:sz w:val="28"/>
        </w:rPr>
        <w:t xml:space="preserve">
     13. Если полученное значение средней арифметической не превышает максимально разовую предельно допустимую концентрацию вредного вещества, состояние воздуха рабочей зоны оценивается как соответствующее установленным предельно допустимым концентрациям. </w:t>
      </w:r>
      <w:r>
        <w:br/>
      </w:r>
      <w:r>
        <w:rPr>
          <w:rFonts w:ascii="Times New Roman"/>
          <w:b w:val="false"/>
          <w:i w:val="false"/>
          <w:color w:val="000000"/>
          <w:sz w:val="28"/>
        </w:rPr>
        <w:t xml:space="preserve">
     14. Контроль соблюдения среднесменной предельно допустимой концентрации предусматривается применительно к отдельным профессиональным группам работающих. Он должен осуществляться с применением индивидуальных пробоотборников. Для профессий, лица которых выполняют работу на фиксированных рабочих местах, допускается выполнять отбор проб воздуха в зоне дыхания иными устройствами. </w:t>
      </w:r>
      <w:r>
        <w:br/>
      </w:r>
      <w:r>
        <w:rPr>
          <w:rFonts w:ascii="Times New Roman"/>
          <w:b w:val="false"/>
          <w:i w:val="false"/>
          <w:color w:val="000000"/>
          <w:sz w:val="28"/>
        </w:rPr>
        <w:t xml:space="preserve">
     Пробы воздуха отбираются в течение 5 смен, в каждую из которых суммарная продолжительность отбора проб должна составлять не менее 70% смены и охватывать все основные стадии технологического процесса, а также выполнение наиболее неблагоприятных операций на постоянных рабочих местах и вне их. </w:t>
      </w:r>
      <w:r>
        <w:br/>
      </w:r>
      <w:r>
        <w:rPr>
          <w:rFonts w:ascii="Times New Roman"/>
          <w:b w:val="false"/>
          <w:i w:val="false"/>
          <w:color w:val="000000"/>
          <w:sz w:val="28"/>
        </w:rPr>
        <w:t xml:space="preserve">
     В течение смены отбирается одна непрерывная проба, либо соответствующий ей ряд последовательных проб, который рассматривается как единая проба и характеризуется средневзвешенной величиной. </w:t>
      </w:r>
      <w:r>
        <w:br/>
      </w:r>
      <w:r>
        <w:rPr>
          <w:rFonts w:ascii="Times New Roman"/>
          <w:b w:val="false"/>
          <w:i w:val="false"/>
          <w:color w:val="000000"/>
          <w:sz w:val="28"/>
        </w:rPr>
        <w:t xml:space="preserve">
     15. Среднесменная концентрация вычисляется как средняя арифметическая из результатов отбора проб по 5 сменам. Если она не превышает среднесменную предельно допустимую концентрацию, то состояние воздуха рабочей зоны для данной профессиональной группы оценивается как соответствующее установленной средне-сменной предельно допустимой концентрации. </w:t>
      </w:r>
      <w:r>
        <w:br/>
      </w:r>
      <w:r>
        <w:rPr>
          <w:rFonts w:ascii="Times New Roman"/>
          <w:b w:val="false"/>
          <w:i w:val="false"/>
          <w:color w:val="000000"/>
          <w:sz w:val="28"/>
        </w:rPr>
        <w:t xml:space="preserve">
     16. Для решения вопроса о величине предельно допустимой концентрации кремнеземсодержащих пылей определение процентного содержания в них свободной двуокиси кремния должно проводиться по мере изменения состава используемых материалов и по требованию контролирующих организаций, но не реже 1 раза в год. </w:t>
      </w:r>
      <w:r>
        <w:br/>
      </w:r>
      <w:r>
        <w:rPr>
          <w:rFonts w:ascii="Times New Roman"/>
          <w:b w:val="false"/>
          <w:i w:val="false"/>
          <w:color w:val="000000"/>
          <w:sz w:val="28"/>
        </w:rPr>
        <w:t xml:space="preserve">
     17. Вся аппаратура и приборы, используемые при санитарно-химических исследованиях, подлежат поверке и тарировке в установленном порядке. </w:t>
      </w:r>
    </w:p>
    <w:bookmarkStart w:name="z86" w:id="8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81"/>
    <w:p>
      <w:pPr>
        <w:spacing w:after="0"/>
        <w:ind w:left="0"/>
        <w:jc w:val="left"/>
      </w:pPr>
      <w:r>
        <w:rPr>
          <w:rFonts w:ascii="Times New Roman"/>
          <w:b/>
          <w:i w:val="false"/>
          <w:color w:val="000000"/>
        </w:rPr>
        <w:t xml:space="preserve"> Перечень дополнительных вредных веществ, содержание которых в </w:t>
      </w:r>
      <w:r>
        <w:br/>
      </w:r>
      <w:r>
        <w:rPr>
          <w:rFonts w:ascii="Times New Roman"/>
          <w:b/>
          <w:i w:val="false"/>
          <w:color w:val="000000"/>
        </w:rPr>
        <w:t xml:space="preserve">
атмосферном воздухе населенных пунктов, в районах размещения </w:t>
      </w:r>
      <w:r>
        <w:br/>
      </w:r>
      <w:r>
        <w:rPr>
          <w:rFonts w:ascii="Times New Roman"/>
          <w:b/>
          <w:i w:val="false"/>
          <w:color w:val="000000"/>
        </w:rPr>
        <w:t xml:space="preserve">
объектов черной металлургии подлежат санитарному контролю </w:t>
      </w:r>
    </w:p>
    <w:p>
      <w:pPr>
        <w:spacing w:after="0"/>
        <w:ind w:left="0"/>
        <w:jc w:val="both"/>
      </w:pPr>
      <w:r>
        <w:rPr>
          <w:rFonts w:ascii="Times New Roman"/>
          <w:b w:val="false"/>
          <w:i w:val="false"/>
          <w:color w:val="000000"/>
          <w:sz w:val="28"/>
        </w:rPr>
        <w:t xml:space="preserve">Производство               Основные вредные вещества </w:t>
      </w:r>
    </w:p>
    <w:p>
      <w:pPr>
        <w:spacing w:after="0"/>
        <w:ind w:left="0"/>
        <w:jc w:val="both"/>
      </w:pPr>
      <w:r>
        <w:rPr>
          <w:rFonts w:ascii="Times New Roman"/>
          <w:b w:val="false"/>
          <w:i w:val="false"/>
          <w:color w:val="000000"/>
          <w:sz w:val="28"/>
        </w:rPr>
        <w:t xml:space="preserve">Коксохимическое         Фенол, бенз(а) пирен, сероводород, </w:t>
      </w:r>
      <w:r>
        <w:br/>
      </w:r>
      <w:r>
        <w:rPr>
          <w:rFonts w:ascii="Times New Roman"/>
          <w:b w:val="false"/>
          <w:i w:val="false"/>
          <w:color w:val="000000"/>
          <w:sz w:val="28"/>
        </w:rPr>
        <w:t xml:space="preserve">
                       цианистый водород, аммиак </w:t>
      </w:r>
    </w:p>
    <w:p>
      <w:pPr>
        <w:spacing w:after="0"/>
        <w:ind w:left="0"/>
        <w:jc w:val="both"/>
      </w:pPr>
      <w:r>
        <w:rPr>
          <w:rFonts w:ascii="Times New Roman"/>
          <w:b w:val="false"/>
          <w:i w:val="false"/>
          <w:color w:val="000000"/>
          <w:sz w:val="28"/>
        </w:rPr>
        <w:t xml:space="preserve">Ферросплавов: </w:t>
      </w:r>
      <w:r>
        <w:br/>
      </w:r>
      <w:r>
        <w:rPr>
          <w:rFonts w:ascii="Times New Roman"/>
          <w:b w:val="false"/>
          <w:i w:val="false"/>
          <w:color w:val="000000"/>
          <w:sz w:val="28"/>
        </w:rPr>
        <w:t xml:space="preserve">
Ферромарганцевое        Аэрозоль окислов марганца </w:t>
      </w:r>
      <w:r>
        <w:br/>
      </w:r>
      <w:r>
        <w:rPr>
          <w:rFonts w:ascii="Times New Roman"/>
          <w:b w:val="false"/>
          <w:i w:val="false"/>
          <w:color w:val="000000"/>
          <w:sz w:val="28"/>
        </w:rPr>
        <w:t xml:space="preserve">
Феррохромовое           Окислы хрома </w:t>
      </w:r>
      <w:r>
        <w:br/>
      </w:r>
      <w:r>
        <w:rPr>
          <w:rFonts w:ascii="Times New Roman"/>
          <w:b w:val="false"/>
          <w:i w:val="false"/>
          <w:color w:val="000000"/>
          <w:sz w:val="28"/>
        </w:rPr>
        <w:t xml:space="preserve">
Феррованадиевое         Аэрозоль окиси ванадия </w:t>
      </w:r>
      <w:r>
        <w:br/>
      </w:r>
      <w:r>
        <w:rPr>
          <w:rFonts w:ascii="Times New Roman"/>
          <w:b w:val="false"/>
          <w:i w:val="false"/>
          <w:color w:val="000000"/>
          <w:sz w:val="28"/>
        </w:rPr>
        <w:t xml:space="preserve">
Силикомарганцевое и     Аэрозоль окислов марганца,  </w:t>
      </w:r>
      <w:r>
        <w:br/>
      </w:r>
      <w:r>
        <w:rPr>
          <w:rFonts w:ascii="Times New Roman"/>
          <w:b w:val="false"/>
          <w:i w:val="false"/>
          <w:color w:val="000000"/>
          <w:sz w:val="28"/>
        </w:rPr>
        <w:t xml:space="preserve">
металлического марганца кремнеземсодержащая пыль </w:t>
      </w:r>
      <w:r>
        <w:br/>
      </w:r>
      <w:r>
        <w:rPr>
          <w:rFonts w:ascii="Times New Roman"/>
          <w:b w:val="false"/>
          <w:i w:val="false"/>
          <w:color w:val="000000"/>
          <w:sz w:val="28"/>
        </w:rPr>
        <w:t xml:space="preserve">
Ферросилициевое         Кремнеземсодержащая пыль </w:t>
      </w:r>
      <w:r>
        <w:br/>
      </w:r>
      <w:r>
        <w:rPr>
          <w:rFonts w:ascii="Times New Roman"/>
          <w:b w:val="false"/>
          <w:i w:val="false"/>
          <w:color w:val="000000"/>
          <w:sz w:val="28"/>
        </w:rPr>
        <w:t xml:space="preserve">
Ферромолибденовое       Соединения молибдена </w:t>
      </w:r>
      <w:r>
        <w:br/>
      </w:r>
      <w:r>
        <w:rPr>
          <w:rFonts w:ascii="Times New Roman"/>
          <w:b w:val="false"/>
          <w:i w:val="false"/>
          <w:color w:val="000000"/>
          <w:sz w:val="28"/>
        </w:rPr>
        <w:t xml:space="preserve">
Ферровольфрамовое       Пыль вольфрама </w:t>
      </w:r>
      <w:r>
        <w:br/>
      </w:r>
      <w:r>
        <w:rPr>
          <w:rFonts w:ascii="Times New Roman"/>
          <w:b w:val="false"/>
          <w:i w:val="false"/>
          <w:color w:val="000000"/>
          <w:sz w:val="28"/>
        </w:rPr>
        <w:t xml:space="preserve">
Огнеупоров              Кремнеземсодержащая пыль </w:t>
      </w:r>
    </w:p>
    <w:p>
      <w:pPr>
        <w:spacing w:after="0"/>
        <w:ind w:left="0"/>
        <w:jc w:val="both"/>
      </w:pPr>
      <w:r>
        <w:rPr>
          <w:rFonts w:ascii="Times New Roman"/>
          <w:b w:val="false"/>
          <w:i w:val="false"/>
          <w:color w:val="000000"/>
          <w:sz w:val="28"/>
        </w:rPr>
        <w:t xml:space="preserve">     1) кроме поименованных вредных веществ, контроль может проводиться за другими ингредиентами, представляющими опасность для населения; </w:t>
      </w:r>
      <w:r>
        <w:br/>
      </w:r>
      <w:r>
        <w:rPr>
          <w:rFonts w:ascii="Times New Roman"/>
          <w:b w:val="false"/>
          <w:i w:val="false"/>
          <w:color w:val="000000"/>
          <w:sz w:val="28"/>
        </w:rPr>
        <w:t xml:space="preserve">
     2) следует учитывать возможность трансформации компонентов выбросов в атмосферный воздух, в частности, возможность окисления SО </w:t>
      </w:r>
      <w:r>
        <w:rPr>
          <w:rFonts w:ascii="Times New Roman"/>
          <w:b w:val="false"/>
          <w:i w:val="false"/>
          <w:color w:val="000000"/>
          <w:vertAlign w:val="subscript"/>
        </w:rPr>
        <w:t xml:space="preserve">2 </w:t>
      </w:r>
      <w:r>
        <w:rPr>
          <w:rFonts w:ascii="Times New Roman"/>
          <w:b w:val="false"/>
          <w:i w:val="false"/>
          <w:color w:val="000000"/>
          <w:sz w:val="28"/>
        </w:rPr>
        <w:t xml:space="preserve">в SО </w:t>
      </w:r>
      <w:r>
        <w:rPr>
          <w:rFonts w:ascii="Times New Roman"/>
          <w:b w:val="false"/>
          <w:i w:val="false"/>
          <w:color w:val="000000"/>
          <w:vertAlign w:val="subscript"/>
        </w:rPr>
        <w:t xml:space="preserve">3 </w:t>
      </w:r>
      <w:r>
        <w:rPr>
          <w:rFonts w:ascii="Times New Roman"/>
          <w:b w:val="false"/>
          <w:i w:val="false"/>
          <w:color w:val="000000"/>
          <w:sz w:val="28"/>
        </w:rPr>
        <w:t xml:space="preserve">в присутствии окислов железа и других металлов, что определяет необходимость включать в число специфических ингредиентов и аэрозоль серной кислоты; </w:t>
      </w:r>
      <w:r>
        <w:br/>
      </w:r>
      <w:r>
        <w:rPr>
          <w:rFonts w:ascii="Times New Roman"/>
          <w:b w:val="false"/>
          <w:i w:val="false"/>
          <w:color w:val="000000"/>
          <w:sz w:val="28"/>
        </w:rPr>
        <w:t xml:space="preserve">
     3) при оценке степени загрязнения атмосферного воздуха пылью следует руководствоваться дифференцированной ПДК в зависимости от содержания свободной двуокиси кремния; </w:t>
      </w:r>
      <w:r>
        <w:br/>
      </w:r>
      <w:r>
        <w:rPr>
          <w:rFonts w:ascii="Times New Roman"/>
          <w:b w:val="false"/>
          <w:i w:val="false"/>
          <w:color w:val="000000"/>
          <w:sz w:val="28"/>
        </w:rPr>
        <w:t xml:space="preserve">
     4) при оценке степени загрязнения атмосферного воздуха при совместном присутствии нескольких веществ учитывается эффект биологической суммации в соответствии со списком ПДК. </w:t>
      </w:r>
    </w:p>
    <w:bookmarkStart w:name="z87" w:id="8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82"/>
    <w:p>
      <w:pPr>
        <w:spacing w:after="0"/>
        <w:ind w:left="0"/>
        <w:jc w:val="left"/>
      </w:pPr>
      <w:r>
        <w:rPr>
          <w:rFonts w:ascii="Times New Roman"/>
          <w:b/>
          <w:i w:val="false"/>
          <w:color w:val="000000"/>
        </w:rPr>
        <w:t xml:space="preserve"> Перечень основных вредных веществ, </w:t>
      </w:r>
      <w:r>
        <w:br/>
      </w:r>
      <w:r>
        <w:rPr>
          <w:rFonts w:ascii="Times New Roman"/>
          <w:b/>
          <w:i w:val="false"/>
          <w:color w:val="000000"/>
        </w:rPr>
        <w:t xml:space="preserve">
подлежащих контролю в воздухе рабочей зоны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3673"/>
      </w:tblGrid>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участок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Вредные вещества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Коксохимическое производство: </w:t>
            </w:r>
          </w:p>
        </w:tc>
      </w:tr>
      <w:tr>
        <w:trPr>
          <w:trHeight w:val="48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подготовка и </w:t>
            </w:r>
            <w:r>
              <w:br/>
            </w:r>
            <w:r>
              <w:rPr>
                <w:rFonts w:ascii="Times New Roman"/>
                <w:b w:val="false"/>
                <w:i w:val="false"/>
                <w:color w:val="000000"/>
                <w:sz w:val="20"/>
              </w:rPr>
              <w:t xml:space="preserve">
транспортировка </w:t>
            </w:r>
            <w:r>
              <w:br/>
            </w:r>
            <w:r>
              <w:rPr>
                <w:rFonts w:ascii="Times New Roman"/>
                <w:b w:val="false"/>
                <w:i w:val="false"/>
                <w:color w:val="000000"/>
                <w:sz w:val="20"/>
              </w:rPr>
              <w:t xml:space="preserve">
угля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верхние пло- </w:t>
            </w:r>
            <w:r>
              <w:br/>
            </w:r>
            <w:r>
              <w:rPr>
                <w:rFonts w:ascii="Times New Roman"/>
                <w:b w:val="false"/>
                <w:i w:val="false"/>
                <w:color w:val="000000"/>
                <w:sz w:val="20"/>
              </w:rPr>
              <w:t xml:space="preserve">
щадки коксовых </w:t>
            </w:r>
            <w:r>
              <w:br/>
            </w:r>
            <w:r>
              <w:rPr>
                <w:rFonts w:ascii="Times New Roman"/>
                <w:b w:val="false"/>
                <w:i w:val="false"/>
                <w:color w:val="000000"/>
                <w:sz w:val="20"/>
              </w:rPr>
              <w:t xml:space="preserve">
печей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возгоны </w:t>
            </w:r>
            <w:r>
              <w:br/>
            </w:r>
            <w:r>
              <w:rPr>
                <w:rFonts w:ascii="Times New Roman"/>
                <w:b w:val="false"/>
                <w:i w:val="false"/>
                <w:color w:val="000000"/>
                <w:sz w:val="20"/>
              </w:rPr>
              <w:t xml:space="preserve">
каменноугольной </w:t>
            </w:r>
            <w:r>
              <w:br/>
            </w:r>
            <w:r>
              <w:rPr>
                <w:rFonts w:ascii="Times New Roman"/>
                <w:b w:val="false"/>
                <w:i w:val="false"/>
                <w:color w:val="000000"/>
                <w:sz w:val="20"/>
              </w:rPr>
              <w:t xml:space="preserve">
смолы и пека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при получе- </w:t>
            </w:r>
            <w:r>
              <w:br/>
            </w:r>
            <w:r>
              <w:rPr>
                <w:rFonts w:ascii="Times New Roman"/>
                <w:b w:val="false"/>
                <w:i w:val="false"/>
                <w:color w:val="000000"/>
                <w:sz w:val="20"/>
              </w:rPr>
              <w:t xml:space="preserve">
нии кокса каменно- </w:t>
            </w:r>
            <w:r>
              <w:br/>
            </w:r>
            <w:r>
              <w:rPr>
                <w:rFonts w:ascii="Times New Roman"/>
                <w:b w:val="false"/>
                <w:i w:val="false"/>
                <w:color w:val="000000"/>
                <w:sz w:val="20"/>
              </w:rPr>
              <w:t xml:space="preserve">
угольного-сернис- </w:t>
            </w:r>
            <w:r>
              <w:br/>
            </w:r>
            <w:r>
              <w:rPr>
                <w:rFonts w:ascii="Times New Roman"/>
                <w:b w:val="false"/>
                <w:i w:val="false"/>
                <w:color w:val="000000"/>
                <w:sz w:val="20"/>
              </w:rPr>
              <w:t xml:space="preserve">
тый ангидрид, пе- </w:t>
            </w:r>
            <w:r>
              <w:br/>
            </w:r>
            <w:r>
              <w:rPr>
                <w:rFonts w:ascii="Times New Roman"/>
                <w:b w:val="false"/>
                <w:i w:val="false"/>
                <w:color w:val="000000"/>
                <w:sz w:val="20"/>
              </w:rPr>
              <w:t xml:space="preserve">
кового-фенол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боковые пло- </w:t>
            </w:r>
            <w:r>
              <w:br/>
            </w:r>
            <w:r>
              <w:rPr>
                <w:rFonts w:ascii="Times New Roman"/>
                <w:b w:val="false"/>
                <w:i w:val="false"/>
                <w:color w:val="000000"/>
                <w:sz w:val="20"/>
              </w:rPr>
              <w:t xml:space="preserve">
щадки коксовых и </w:t>
            </w:r>
            <w:r>
              <w:br/>
            </w:r>
            <w:r>
              <w:rPr>
                <w:rFonts w:ascii="Times New Roman"/>
                <w:b w:val="false"/>
                <w:i w:val="false"/>
                <w:color w:val="000000"/>
                <w:sz w:val="20"/>
              </w:rPr>
              <w:t xml:space="preserve">
пекоксовых печей </w:t>
            </w:r>
            <w:r>
              <w:br/>
            </w:r>
            <w:r>
              <w:rPr>
                <w:rFonts w:ascii="Times New Roman"/>
                <w:b w:val="false"/>
                <w:i w:val="false"/>
                <w:color w:val="000000"/>
                <w:sz w:val="20"/>
              </w:rPr>
              <w:t xml:space="preserve">
(кабины коксовы- </w:t>
            </w:r>
            <w:r>
              <w:br/>
            </w:r>
            <w:r>
              <w:rPr>
                <w:rFonts w:ascii="Times New Roman"/>
                <w:b w:val="false"/>
                <w:i w:val="false"/>
                <w:color w:val="000000"/>
                <w:sz w:val="20"/>
              </w:rPr>
              <w:t xml:space="preserve">
талкивающих и двересъемных ма- </w:t>
            </w:r>
            <w:r>
              <w:br/>
            </w:r>
            <w:r>
              <w:rPr>
                <w:rFonts w:ascii="Times New Roman"/>
                <w:b w:val="false"/>
                <w:i w:val="false"/>
                <w:color w:val="000000"/>
                <w:sz w:val="20"/>
              </w:rPr>
              <w:t xml:space="preserve">
шин, около печных </w:t>
            </w:r>
            <w:r>
              <w:br/>
            </w:r>
            <w:r>
              <w:rPr>
                <w:rFonts w:ascii="Times New Roman"/>
                <w:b w:val="false"/>
                <w:i w:val="false"/>
                <w:color w:val="000000"/>
                <w:sz w:val="20"/>
              </w:rPr>
              <w:t xml:space="preserve">
дверей, уборка </w:t>
            </w:r>
            <w:r>
              <w:br/>
            </w:r>
            <w:r>
              <w:rPr>
                <w:rFonts w:ascii="Times New Roman"/>
                <w:b w:val="false"/>
                <w:i w:val="false"/>
                <w:color w:val="000000"/>
                <w:sz w:val="20"/>
              </w:rPr>
              <w:t xml:space="preserve">
просыпей кокса)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 </w:t>
            </w:r>
            <w:r>
              <w:br/>
            </w:r>
            <w:r>
              <w:rPr>
                <w:rFonts w:ascii="Times New Roman"/>
                <w:b w:val="false"/>
                <w:i w:val="false"/>
                <w:color w:val="000000"/>
                <w:sz w:val="20"/>
              </w:rPr>
              <w:t xml:space="preserve">
рода, возгоны ка- </w:t>
            </w:r>
            <w:r>
              <w:br/>
            </w:r>
            <w:r>
              <w:rPr>
                <w:rFonts w:ascii="Times New Roman"/>
                <w:b w:val="false"/>
                <w:i w:val="false"/>
                <w:color w:val="000000"/>
                <w:sz w:val="20"/>
              </w:rPr>
              <w:t xml:space="preserve">
менноугольной </w:t>
            </w:r>
            <w:r>
              <w:br/>
            </w:r>
            <w:r>
              <w:rPr>
                <w:rFonts w:ascii="Times New Roman"/>
                <w:b w:val="false"/>
                <w:i w:val="false"/>
                <w:color w:val="000000"/>
                <w:sz w:val="20"/>
              </w:rPr>
              <w:t xml:space="preserve">
смолы и пека, фе- </w:t>
            </w:r>
            <w:r>
              <w:br/>
            </w:r>
            <w:r>
              <w:rPr>
                <w:rFonts w:ascii="Times New Roman"/>
                <w:b w:val="false"/>
                <w:i w:val="false"/>
                <w:color w:val="000000"/>
                <w:sz w:val="20"/>
              </w:rPr>
              <w:t xml:space="preserve">
нол, окислы азо- </w:t>
            </w:r>
            <w:r>
              <w:br/>
            </w:r>
            <w:r>
              <w:rPr>
                <w:rFonts w:ascii="Times New Roman"/>
                <w:b w:val="false"/>
                <w:i w:val="false"/>
                <w:color w:val="000000"/>
                <w:sz w:val="20"/>
              </w:rPr>
              <w:t xml:space="preserve">
та, цианистый во- </w:t>
            </w:r>
            <w:r>
              <w:br/>
            </w:r>
            <w:r>
              <w:rPr>
                <w:rFonts w:ascii="Times New Roman"/>
                <w:b w:val="false"/>
                <w:i w:val="false"/>
                <w:color w:val="000000"/>
                <w:sz w:val="20"/>
              </w:rPr>
              <w:t xml:space="preserve">
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 тоннелях </w:t>
            </w:r>
            <w:r>
              <w:br/>
            </w:r>
            <w:r>
              <w:rPr>
                <w:rFonts w:ascii="Times New Roman"/>
                <w:b w:val="false"/>
                <w:i w:val="false"/>
                <w:color w:val="000000"/>
                <w:sz w:val="20"/>
              </w:rPr>
              <w:t xml:space="preserve">
коксовых и пеко- </w:t>
            </w:r>
            <w:r>
              <w:br/>
            </w:r>
            <w:r>
              <w:rPr>
                <w:rFonts w:ascii="Times New Roman"/>
                <w:b w:val="false"/>
                <w:i w:val="false"/>
                <w:color w:val="000000"/>
                <w:sz w:val="20"/>
              </w:rPr>
              <w:t xml:space="preserve">
коксовых батарей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 </w:t>
            </w:r>
            <w:r>
              <w:br/>
            </w:r>
            <w:r>
              <w:rPr>
                <w:rFonts w:ascii="Times New Roman"/>
                <w:b w:val="false"/>
                <w:i w:val="false"/>
                <w:color w:val="000000"/>
                <w:sz w:val="20"/>
              </w:rPr>
              <w:t xml:space="preserve">
рода, цианистый </w:t>
            </w:r>
            <w:r>
              <w:br/>
            </w:r>
            <w:r>
              <w:rPr>
                <w:rFonts w:ascii="Times New Roman"/>
                <w:b w:val="false"/>
                <w:i w:val="false"/>
                <w:color w:val="000000"/>
                <w:sz w:val="20"/>
              </w:rPr>
              <w:t xml:space="preserve">
водород, фенол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участки ремонта кладки печей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кабина </w:t>
            </w:r>
            <w:r>
              <w:br/>
            </w:r>
            <w:r>
              <w:rPr>
                <w:rFonts w:ascii="Times New Roman"/>
                <w:b w:val="false"/>
                <w:i w:val="false"/>
                <w:color w:val="000000"/>
                <w:sz w:val="20"/>
              </w:rPr>
              <w:t xml:space="preserve">
загрузочного </w:t>
            </w:r>
            <w:r>
              <w:br/>
            </w:r>
            <w:r>
              <w:rPr>
                <w:rFonts w:ascii="Times New Roman"/>
                <w:b w:val="false"/>
                <w:i w:val="false"/>
                <w:color w:val="000000"/>
                <w:sz w:val="20"/>
              </w:rPr>
              <w:t xml:space="preserve">
вагона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 </w:t>
            </w:r>
            <w:r>
              <w:br/>
            </w:r>
            <w:r>
              <w:rPr>
                <w:rFonts w:ascii="Times New Roman"/>
                <w:b w:val="false"/>
                <w:i w:val="false"/>
                <w:color w:val="000000"/>
                <w:sz w:val="20"/>
              </w:rPr>
              <w:t xml:space="preserve">
рода, цианистый </w:t>
            </w:r>
            <w:r>
              <w:br/>
            </w:r>
            <w:r>
              <w:rPr>
                <w:rFonts w:ascii="Times New Roman"/>
                <w:b w:val="false"/>
                <w:i w:val="false"/>
                <w:color w:val="000000"/>
                <w:sz w:val="20"/>
              </w:rPr>
              <w:t xml:space="preserve">
водород, фенол, </w:t>
            </w:r>
            <w:r>
              <w:br/>
            </w:r>
            <w:r>
              <w:rPr>
                <w:rFonts w:ascii="Times New Roman"/>
                <w:b w:val="false"/>
                <w:i w:val="false"/>
                <w:color w:val="000000"/>
                <w:sz w:val="20"/>
              </w:rPr>
              <w:t xml:space="preserve">
сернистый ангид- </w:t>
            </w:r>
            <w:r>
              <w:br/>
            </w:r>
            <w:r>
              <w:rPr>
                <w:rFonts w:ascii="Times New Roman"/>
                <w:b w:val="false"/>
                <w:i w:val="false"/>
                <w:color w:val="000000"/>
                <w:sz w:val="20"/>
              </w:rPr>
              <w:t xml:space="preserve">
рид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участки </w:t>
            </w:r>
            <w:r>
              <w:br/>
            </w:r>
            <w:r>
              <w:rPr>
                <w:rFonts w:ascii="Times New Roman"/>
                <w:b w:val="false"/>
                <w:i w:val="false"/>
                <w:color w:val="000000"/>
                <w:sz w:val="20"/>
              </w:rPr>
              <w:t xml:space="preserve">
коксосортировки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Кабина маши- </w:t>
            </w:r>
            <w:r>
              <w:br/>
            </w:r>
            <w:r>
              <w:rPr>
                <w:rFonts w:ascii="Times New Roman"/>
                <w:b w:val="false"/>
                <w:i w:val="false"/>
                <w:color w:val="000000"/>
                <w:sz w:val="20"/>
              </w:rPr>
              <w:t xml:space="preserve">
ниста электровоза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цианистый </w:t>
            </w:r>
            <w:r>
              <w:br/>
            </w:r>
            <w:r>
              <w:rPr>
                <w:rFonts w:ascii="Times New Roman"/>
                <w:b w:val="false"/>
                <w:i w:val="false"/>
                <w:color w:val="000000"/>
                <w:sz w:val="20"/>
              </w:rPr>
              <w:t xml:space="preserve">
водород, фенол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цехи конденса- </w:t>
            </w:r>
            <w:r>
              <w:br/>
            </w:r>
            <w:r>
              <w:rPr>
                <w:rFonts w:ascii="Times New Roman"/>
                <w:b w:val="false"/>
                <w:i w:val="false"/>
                <w:color w:val="000000"/>
                <w:sz w:val="20"/>
              </w:rPr>
              <w:t xml:space="preserve">
ции и улавлива-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В насосных поме- </w:t>
            </w:r>
            <w:r>
              <w:br/>
            </w:r>
            <w:r>
              <w:rPr>
                <w:rFonts w:ascii="Times New Roman"/>
                <w:b w:val="false"/>
                <w:i w:val="false"/>
                <w:color w:val="000000"/>
                <w:sz w:val="20"/>
              </w:rPr>
              <w:t xml:space="preserve">
щениях и машинном </w:t>
            </w:r>
            <w:r>
              <w:br/>
            </w:r>
            <w:r>
              <w:rPr>
                <w:rFonts w:ascii="Times New Roman"/>
                <w:b w:val="false"/>
                <w:i w:val="false"/>
                <w:color w:val="000000"/>
                <w:sz w:val="20"/>
              </w:rPr>
              <w:t xml:space="preserve">
зале, в отделении </w:t>
            </w:r>
            <w:r>
              <w:br/>
            </w:r>
            <w:r>
              <w:rPr>
                <w:rFonts w:ascii="Times New Roman"/>
                <w:b w:val="false"/>
                <w:i w:val="false"/>
                <w:color w:val="000000"/>
                <w:sz w:val="20"/>
              </w:rPr>
              <w:t xml:space="preserve">
дистилляции бен- </w:t>
            </w:r>
            <w:r>
              <w:br/>
            </w:r>
            <w:r>
              <w:rPr>
                <w:rFonts w:ascii="Times New Roman"/>
                <w:b w:val="false"/>
                <w:i w:val="false"/>
                <w:color w:val="000000"/>
                <w:sz w:val="20"/>
              </w:rPr>
              <w:t xml:space="preserve">
зола. </w:t>
            </w:r>
            <w:r>
              <w:br/>
            </w:r>
            <w:r>
              <w:rPr>
                <w:rFonts w:ascii="Times New Roman"/>
                <w:b w:val="false"/>
                <w:i w:val="false"/>
                <w:color w:val="000000"/>
                <w:sz w:val="20"/>
              </w:rPr>
              <w:t xml:space="preserve">
В сульфатном </w:t>
            </w:r>
            <w:r>
              <w:br/>
            </w:r>
            <w:r>
              <w:rPr>
                <w:rFonts w:ascii="Times New Roman"/>
                <w:b w:val="false"/>
                <w:i w:val="false"/>
                <w:color w:val="000000"/>
                <w:sz w:val="20"/>
              </w:rPr>
              <w:t xml:space="preserve">
отделении. </w:t>
            </w:r>
            <w:r>
              <w:br/>
            </w:r>
            <w:r>
              <w:rPr>
                <w:rFonts w:ascii="Times New Roman"/>
                <w:b w:val="false"/>
                <w:i w:val="false"/>
                <w:color w:val="000000"/>
                <w:sz w:val="20"/>
              </w:rPr>
              <w:t xml:space="preserve">
На крыше механи- </w:t>
            </w:r>
            <w:r>
              <w:br/>
            </w:r>
            <w:r>
              <w:rPr>
                <w:rFonts w:ascii="Times New Roman"/>
                <w:b w:val="false"/>
                <w:i w:val="false"/>
                <w:color w:val="000000"/>
                <w:sz w:val="20"/>
              </w:rPr>
              <w:t xml:space="preserve">
зированных от- </w:t>
            </w:r>
            <w:r>
              <w:br/>
            </w:r>
            <w:r>
              <w:rPr>
                <w:rFonts w:ascii="Times New Roman"/>
                <w:b w:val="false"/>
                <w:i w:val="false"/>
                <w:color w:val="000000"/>
                <w:sz w:val="20"/>
              </w:rPr>
              <w:t xml:space="preserve">
стойников, на </w:t>
            </w:r>
            <w:r>
              <w:br/>
            </w:r>
            <w:r>
              <w:rPr>
                <w:rFonts w:ascii="Times New Roman"/>
                <w:b w:val="false"/>
                <w:i w:val="false"/>
                <w:color w:val="000000"/>
                <w:sz w:val="20"/>
              </w:rPr>
              <w:t xml:space="preserve">
участке выгрузки </w:t>
            </w:r>
            <w:r>
              <w:br/>
            </w:r>
            <w:r>
              <w:rPr>
                <w:rFonts w:ascii="Times New Roman"/>
                <w:b w:val="false"/>
                <w:i w:val="false"/>
                <w:color w:val="000000"/>
                <w:sz w:val="20"/>
              </w:rPr>
              <w:t xml:space="preserve">
фусов и отжима </w:t>
            </w:r>
            <w:r>
              <w:br/>
            </w:r>
            <w:r>
              <w:rPr>
                <w:rFonts w:ascii="Times New Roman"/>
                <w:b w:val="false"/>
                <w:i w:val="false"/>
                <w:color w:val="000000"/>
                <w:sz w:val="20"/>
              </w:rPr>
              <w:t xml:space="preserve">
смолы, возле сборника конден- </w:t>
            </w:r>
            <w:r>
              <w:br/>
            </w:r>
            <w:r>
              <w:rPr>
                <w:rFonts w:ascii="Times New Roman"/>
                <w:b w:val="false"/>
                <w:i w:val="false"/>
                <w:color w:val="000000"/>
                <w:sz w:val="20"/>
              </w:rPr>
              <w:t xml:space="preserve">
сата, у абсорбен- </w:t>
            </w:r>
            <w:r>
              <w:br/>
            </w:r>
            <w:r>
              <w:rPr>
                <w:rFonts w:ascii="Times New Roman"/>
                <w:b w:val="false"/>
                <w:i w:val="false"/>
                <w:color w:val="000000"/>
                <w:sz w:val="20"/>
              </w:rPr>
              <w:t xml:space="preserve">
тов, питающих и </w:t>
            </w:r>
            <w:r>
              <w:br/>
            </w:r>
            <w:r>
              <w:rPr>
                <w:rFonts w:ascii="Times New Roman"/>
                <w:b w:val="false"/>
                <w:i w:val="false"/>
                <w:color w:val="000000"/>
                <w:sz w:val="20"/>
              </w:rPr>
              <w:t xml:space="preserve">
циркуляционных </w:t>
            </w:r>
            <w:r>
              <w:br/>
            </w:r>
            <w:r>
              <w:rPr>
                <w:rFonts w:ascii="Times New Roman"/>
                <w:b w:val="false"/>
                <w:i w:val="false"/>
                <w:color w:val="000000"/>
                <w:sz w:val="20"/>
              </w:rPr>
              <w:t xml:space="preserve">
сборников, смоло- </w:t>
            </w:r>
            <w:r>
              <w:br/>
            </w:r>
            <w:r>
              <w:rPr>
                <w:rFonts w:ascii="Times New Roman"/>
                <w:b w:val="false"/>
                <w:i w:val="false"/>
                <w:color w:val="000000"/>
                <w:sz w:val="20"/>
              </w:rPr>
              <w:t xml:space="preserve">
отделителей, ис- </w:t>
            </w:r>
            <w:r>
              <w:br/>
            </w:r>
            <w:r>
              <w:rPr>
                <w:rFonts w:ascii="Times New Roman"/>
                <w:b w:val="false"/>
                <w:i w:val="false"/>
                <w:color w:val="000000"/>
                <w:sz w:val="20"/>
              </w:rPr>
              <w:t xml:space="preserve">
парителей, цент- </w:t>
            </w:r>
            <w:r>
              <w:br/>
            </w:r>
            <w:r>
              <w:rPr>
                <w:rFonts w:ascii="Times New Roman"/>
                <w:b w:val="false"/>
                <w:i w:val="false"/>
                <w:color w:val="000000"/>
                <w:sz w:val="20"/>
              </w:rPr>
              <w:t xml:space="preserve">
рифуг, сушилок </w:t>
            </w:r>
            <w:r>
              <w:br/>
            </w:r>
            <w:r>
              <w:rPr>
                <w:rFonts w:ascii="Times New Roman"/>
                <w:b w:val="false"/>
                <w:i w:val="false"/>
                <w:color w:val="000000"/>
                <w:sz w:val="20"/>
              </w:rPr>
              <w:t xml:space="preserve">
сульфата аммония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толуол, </w:t>
            </w:r>
            <w:r>
              <w:br/>
            </w:r>
            <w:r>
              <w:rPr>
                <w:rFonts w:ascii="Times New Roman"/>
                <w:b w:val="false"/>
                <w:i w:val="false"/>
                <w:color w:val="000000"/>
                <w:sz w:val="20"/>
              </w:rPr>
              <w:t xml:space="preserve">
бензол, цианистый </w:t>
            </w:r>
            <w:r>
              <w:br/>
            </w:r>
            <w:r>
              <w:rPr>
                <w:rFonts w:ascii="Times New Roman"/>
                <w:b w:val="false"/>
                <w:i w:val="false"/>
                <w:color w:val="000000"/>
                <w:sz w:val="20"/>
              </w:rPr>
              <w:t xml:space="preserve">
водород </w:t>
            </w:r>
            <w:r>
              <w:br/>
            </w:r>
            <w:r>
              <w:rPr>
                <w:rFonts w:ascii="Times New Roman"/>
                <w:b w:val="false"/>
                <w:i w:val="false"/>
                <w:color w:val="000000"/>
                <w:sz w:val="20"/>
              </w:rPr>
              <w:t xml:space="preserve">
Аммиак, фенол, </w:t>
            </w:r>
            <w:r>
              <w:br/>
            </w:r>
            <w:r>
              <w:rPr>
                <w:rFonts w:ascii="Times New Roman"/>
                <w:b w:val="false"/>
                <w:i w:val="false"/>
                <w:color w:val="000000"/>
                <w:sz w:val="20"/>
              </w:rPr>
              <w:t xml:space="preserve">
цианистый водород </w:t>
            </w:r>
            <w:r>
              <w:br/>
            </w:r>
            <w:r>
              <w:rPr>
                <w:rFonts w:ascii="Times New Roman"/>
                <w:b w:val="false"/>
                <w:i w:val="false"/>
                <w:color w:val="000000"/>
                <w:sz w:val="20"/>
              </w:rPr>
              <w:t xml:space="preserve">
Аммиак, фенол, </w:t>
            </w:r>
            <w:r>
              <w:br/>
            </w:r>
            <w:r>
              <w:rPr>
                <w:rFonts w:ascii="Times New Roman"/>
                <w:b w:val="false"/>
                <w:i w:val="false"/>
                <w:color w:val="000000"/>
                <w:sz w:val="20"/>
              </w:rPr>
              <w:t xml:space="preserve">
цианистый водо- </w:t>
            </w:r>
            <w:r>
              <w:br/>
            </w:r>
            <w:r>
              <w:rPr>
                <w:rFonts w:ascii="Times New Roman"/>
                <w:b w:val="false"/>
                <w:i w:val="false"/>
                <w:color w:val="000000"/>
                <w:sz w:val="20"/>
              </w:rPr>
              <w:t xml:space="preserve">
род, сероводород, </w:t>
            </w:r>
            <w:r>
              <w:br/>
            </w:r>
            <w:r>
              <w:rPr>
                <w:rFonts w:ascii="Times New Roman"/>
                <w:b w:val="false"/>
                <w:i w:val="false"/>
                <w:color w:val="000000"/>
                <w:sz w:val="20"/>
              </w:rPr>
              <w:t xml:space="preserve">
нафталин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цех роданис- </w:t>
            </w:r>
            <w:r>
              <w:br/>
            </w:r>
            <w:r>
              <w:rPr>
                <w:rFonts w:ascii="Times New Roman"/>
                <w:b w:val="false"/>
                <w:i w:val="false"/>
                <w:color w:val="000000"/>
                <w:sz w:val="20"/>
              </w:rPr>
              <w:t xml:space="preserve">
того аммония и </w:t>
            </w:r>
            <w:r>
              <w:br/>
            </w:r>
            <w:r>
              <w:rPr>
                <w:rFonts w:ascii="Times New Roman"/>
                <w:b w:val="false"/>
                <w:i w:val="false"/>
                <w:color w:val="000000"/>
                <w:sz w:val="20"/>
              </w:rPr>
              <w:t xml:space="preserve">
натрия (у криста- </w:t>
            </w:r>
            <w:r>
              <w:br/>
            </w:r>
            <w:r>
              <w:rPr>
                <w:rFonts w:ascii="Times New Roman"/>
                <w:b w:val="false"/>
                <w:i w:val="false"/>
                <w:color w:val="000000"/>
                <w:sz w:val="20"/>
              </w:rPr>
              <w:t xml:space="preserve">
лизаторов и цент- </w:t>
            </w:r>
            <w:r>
              <w:br/>
            </w:r>
            <w:r>
              <w:rPr>
                <w:rFonts w:ascii="Times New Roman"/>
                <w:b w:val="false"/>
                <w:i w:val="false"/>
                <w:color w:val="000000"/>
                <w:sz w:val="20"/>
              </w:rPr>
              <w:t xml:space="preserve">
рифуг)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Сероводород, сер- </w:t>
            </w:r>
            <w:r>
              <w:br/>
            </w:r>
            <w:r>
              <w:rPr>
                <w:rFonts w:ascii="Times New Roman"/>
                <w:b w:val="false"/>
                <w:i w:val="false"/>
                <w:color w:val="000000"/>
                <w:sz w:val="20"/>
              </w:rPr>
              <w:t xml:space="preserve">
нистый ангидрид, </w:t>
            </w:r>
            <w:r>
              <w:br/>
            </w:r>
            <w:r>
              <w:rPr>
                <w:rFonts w:ascii="Times New Roman"/>
                <w:b w:val="false"/>
                <w:i w:val="false"/>
                <w:color w:val="000000"/>
                <w:sz w:val="20"/>
              </w:rPr>
              <w:t xml:space="preserve">
цианистый водород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цех очистки </w:t>
            </w:r>
            <w:r>
              <w:br/>
            </w:r>
            <w:r>
              <w:rPr>
                <w:rFonts w:ascii="Times New Roman"/>
                <w:b w:val="false"/>
                <w:i w:val="false"/>
                <w:color w:val="000000"/>
                <w:sz w:val="20"/>
              </w:rPr>
              <w:t xml:space="preserve">
коксового газа (у </w:t>
            </w:r>
            <w:r>
              <w:br/>
            </w:r>
            <w:r>
              <w:rPr>
                <w:rFonts w:ascii="Times New Roman"/>
                <w:b w:val="false"/>
                <w:i w:val="false"/>
                <w:color w:val="000000"/>
                <w:sz w:val="20"/>
              </w:rPr>
              <w:t xml:space="preserve">
вакуум-фильтров, </w:t>
            </w:r>
            <w:r>
              <w:br/>
            </w:r>
            <w:r>
              <w:rPr>
                <w:rFonts w:ascii="Times New Roman"/>
                <w:b w:val="false"/>
                <w:i w:val="false"/>
                <w:color w:val="000000"/>
                <w:sz w:val="20"/>
              </w:rPr>
              <w:t xml:space="preserve">
центрифуг, в на- </w:t>
            </w:r>
            <w:r>
              <w:br/>
            </w:r>
            <w:r>
              <w:rPr>
                <w:rFonts w:ascii="Times New Roman"/>
                <w:b w:val="false"/>
                <w:i w:val="false"/>
                <w:color w:val="000000"/>
                <w:sz w:val="20"/>
              </w:rPr>
              <w:t xml:space="preserve">
сосной аммиачной </w:t>
            </w:r>
            <w:r>
              <w:br/>
            </w:r>
            <w:r>
              <w:rPr>
                <w:rFonts w:ascii="Times New Roman"/>
                <w:b w:val="false"/>
                <w:i w:val="false"/>
                <w:color w:val="000000"/>
                <w:sz w:val="20"/>
              </w:rPr>
              <w:t xml:space="preserve">
воды)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Сернистый ангид- </w:t>
            </w:r>
            <w:r>
              <w:br/>
            </w:r>
            <w:r>
              <w:rPr>
                <w:rFonts w:ascii="Times New Roman"/>
                <w:b w:val="false"/>
                <w:i w:val="false"/>
                <w:color w:val="000000"/>
                <w:sz w:val="20"/>
              </w:rPr>
              <w:t xml:space="preserve">
рид, цианистый </w:t>
            </w:r>
            <w:r>
              <w:br/>
            </w:r>
            <w:r>
              <w:rPr>
                <w:rFonts w:ascii="Times New Roman"/>
                <w:b w:val="false"/>
                <w:i w:val="false"/>
                <w:color w:val="000000"/>
                <w:sz w:val="20"/>
              </w:rPr>
              <w:t xml:space="preserve">
водород, мышьяко- </w:t>
            </w:r>
            <w:r>
              <w:br/>
            </w:r>
            <w:r>
              <w:rPr>
                <w:rFonts w:ascii="Times New Roman"/>
                <w:b w:val="false"/>
                <w:i w:val="false"/>
                <w:color w:val="000000"/>
                <w:sz w:val="20"/>
              </w:rPr>
              <w:t xml:space="preserve">
вистый ангидрид, </w:t>
            </w:r>
            <w:r>
              <w:br/>
            </w:r>
            <w:r>
              <w:rPr>
                <w:rFonts w:ascii="Times New Roman"/>
                <w:b w:val="false"/>
                <w:i w:val="false"/>
                <w:color w:val="000000"/>
                <w:sz w:val="20"/>
              </w:rPr>
              <w:t xml:space="preserve">
сероводород, ам- </w:t>
            </w:r>
            <w:r>
              <w:br/>
            </w:r>
            <w:r>
              <w:rPr>
                <w:rFonts w:ascii="Times New Roman"/>
                <w:b w:val="false"/>
                <w:i w:val="false"/>
                <w:color w:val="000000"/>
                <w:sz w:val="20"/>
              </w:rPr>
              <w:t xml:space="preserve">
миак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8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цех перера- </w:t>
            </w:r>
            <w:r>
              <w:br/>
            </w:r>
            <w:r>
              <w:rPr>
                <w:rFonts w:ascii="Times New Roman"/>
                <w:b w:val="false"/>
                <w:i w:val="false"/>
                <w:color w:val="000000"/>
                <w:sz w:val="20"/>
              </w:rPr>
              <w:t xml:space="preserve">
ботки смолы </w:t>
            </w:r>
            <w:r>
              <w:br/>
            </w:r>
            <w:r>
              <w:rPr>
                <w:rFonts w:ascii="Times New Roman"/>
                <w:b w:val="false"/>
                <w:i w:val="false"/>
                <w:color w:val="000000"/>
                <w:sz w:val="20"/>
              </w:rPr>
              <w:t xml:space="preserve">
склад смолы и </w:t>
            </w:r>
            <w:r>
              <w:br/>
            </w:r>
            <w:r>
              <w:rPr>
                <w:rFonts w:ascii="Times New Roman"/>
                <w:b w:val="false"/>
                <w:i w:val="false"/>
                <w:color w:val="000000"/>
                <w:sz w:val="20"/>
              </w:rPr>
              <w:t xml:space="preserve">
масел </w:t>
            </w:r>
            <w:r>
              <w:br/>
            </w:r>
            <w:r>
              <w:rPr>
                <w:rFonts w:ascii="Times New Roman"/>
                <w:b w:val="false"/>
                <w:i w:val="false"/>
                <w:color w:val="000000"/>
                <w:sz w:val="20"/>
              </w:rPr>
              <w:t xml:space="preserve">
отделение дистил- </w:t>
            </w:r>
            <w:r>
              <w:br/>
            </w:r>
            <w:r>
              <w:rPr>
                <w:rFonts w:ascii="Times New Roman"/>
                <w:b w:val="false"/>
                <w:i w:val="false"/>
                <w:color w:val="000000"/>
                <w:sz w:val="20"/>
              </w:rPr>
              <w:t xml:space="preserve">
ляции смолы </w:t>
            </w:r>
            <w:r>
              <w:br/>
            </w:r>
            <w:r>
              <w:rPr>
                <w:rFonts w:ascii="Times New Roman"/>
                <w:b w:val="false"/>
                <w:i w:val="false"/>
                <w:color w:val="000000"/>
                <w:sz w:val="20"/>
              </w:rPr>
              <w:t>
 </w:t>
            </w:r>
            <w:r>
              <w:br/>
            </w:r>
            <w:r>
              <w:rPr>
                <w:rFonts w:ascii="Times New Roman"/>
                <w:b w:val="false"/>
                <w:i w:val="false"/>
                <w:color w:val="000000"/>
                <w:sz w:val="20"/>
              </w:rPr>
              <w:t xml:space="preserve">
  отделение антра- </w:t>
            </w:r>
            <w:r>
              <w:br/>
            </w:r>
            <w:r>
              <w:rPr>
                <w:rFonts w:ascii="Times New Roman"/>
                <w:b w:val="false"/>
                <w:i w:val="false"/>
                <w:color w:val="000000"/>
                <w:sz w:val="20"/>
              </w:rPr>
              <w:t xml:space="preserve">
ценовой фракции </w:t>
            </w:r>
            <w:r>
              <w:br/>
            </w:r>
            <w:r>
              <w:rPr>
                <w:rFonts w:ascii="Times New Roman"/>
                <w:b w:val="false"/>
                <w:i w:val="false"/>
                <w:color w:val="000000"/>
                <w:sz w:val="20"/>
              </w:rPr>
              <w:t xml:space="preserve">
отделение перера- </w:t>
            </w:r>
            <w:r>
              <w:br/>
            </w:r>
            <w:r>
              <w:rPr>
                <w:rFonts w:ascii="Times New Roman"/>
                <w:b w:val="false"/>
                <w:i w:val="false"/>
                <w:color w:val="000000"/>
                <w:sz w:val="20"/>
              </w:rPr>
              <w:t xml:space="preserve">
ботки нафталино- </w:t>
            </w:r>
            <w:r>
              <w:br/>
            </w:r>
            <w:r>
              <w:rPr>
                <w:rFonts w:ascii="Times New Roman"/>
                <w:b w:val="false"/>
                <w:i w:val="false"/>
                <w:color w:val="000000"/>
                <w:sz w:val="20"/>
              </w:rPr>
              <w:t xml:space="preserve">
вой фракции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Возгоны каменно- </w:t>
            </w:r>
            <w:r>
              <w:br/>
            </w:r>
            <w:r>
              <w:rPr>
                <w:rFonts w:ascii="Times New Roman"/>
                <w:b w:val="false"/>
                <w:i w:val="false"/>
                <w:color w:val="000000"/>
                <w:sz w:val="20"/>
              </w:rPr>
              <w:t xml:space="preserve">
угольной смолы и </w:t>
            </w:r>
            <w:r>
              <w:br/>
            </w:r>
            <w:r>
              <w:rPr>
                <w:rFonts w:ascii="Times New Roman"/>
                <w:b w:val="false"/>
                <w:i w:val="false"/>
                <w:color w:val="000000"/>
                <w:sz w:val="20"/>
              </w:rPr>
              <w:t xml:space="preserve">
пека </w:t>
            </w:r>
            <w:r>
              <w:br/>
            </w:r>
            <w:r>
              <w:rPr>
                <w:rFonts w:ascii="Times New Roman"/>
                <w:b w:val="false"/>
                <w:i w:val="false"/>
                <w:color w:val="000000"/>
                <w:sz w:val="20"/>
              </w:rPr>
              <w:t>
 </w:t>
            </w:r>
            <w:r>
              <w:br/>
            </w:r>
            <w:r>
              <w:rPr>
                <w:rFonts w:ascii="Times New Roman"/>
                <w:b w:val="false"/>
                <w:i w:val="false"/>
                <w:color w:val="000000"/>
                <w:sz w:val="20"/>
              </w:rPr>
              <w:t xml:space="preserve">
  Возгоны каменно- </w:t>
            </w:r>
            <w:r>
              <w:br/>
            </w:r>
            <w:r>
              <w:rPr>
                <w:rFonts w:ascii="Times New Roman"/>
                <w:b w:val="false"/>
                <w:i w:val="false"/>
                <w:color w:val="000000"/>
                <w:sz w:val="20"/>
              </w:rPr>
              <w:t xml:space="preserve">
угольной смолы и </w:t>
            </w:r>
            <w:r>
              <w:br/>
            </w:r>
            <w:r>
              <w:rPr>
                <w:rFonts w:ascii="Times New Roman"/>
                <w:b w:val="false"/>
                <w:i w:val="false"/>
                <w:color w:val="000000"/>
                <w:sz w:val="20"/>
              </w:rPr>
              <w:t xml:space="preserve">
пека, </w:t>
            </w:r>
            <w:r>
              <w:br/>
            </w:r>
            <w:r>
              <w:rPr>
                <w:rFonts w:ascii="Times New Roman"/>
                <w:b w:val="false"/>
                <w:i w:val="false"/>
                <w:color w:val="000000"/>
                <w:sz w:val="20"/>
              </w:rPr>
              <w:t xml:space="preserve">
фенол, </w:t>
            </w:r>
            <w:r>
              <w:br/>
            </w:r>
            <w:r>
              <w:rPr>
                <w:rFonts w:ascii="Times New Roman"/>
                <w:b w:val="false"/>
                <w:i w:val="false"/>
                <w:color w:val="000000"/>
                <w:sz w:val="20"/>
              </w:rPr>
              <w:t xml:space="preserve">
нафталин, </w:t>
            </w:r>
            <w:r>
              <w:br/>
            </w:r>
            <w:r>
              <w:rPr>
                <w:rFonts w:ascii="Times New Roman"/>
                <w:b w:val="false"/>
                <w:i w:val="false"/>
                <w:color w:val="000000"/>
                <w:sz w:val="20"/>
              </w:rPr>
              <w:t xml:space="preserve">
фенантрен </w:t>
            </w:r>
            <w:r>
              <w:br/>
            </w:r>
            <w:r>
              <w:rPr>
                <w:rFonts w:ascii="Times New Roman"/>
                <w:b w:val="false"/>
                <w:i w:val="false"/>
                <w:color w:val="000000"/>
                <w:sz w:val="20"/>
              </w:rPr>
              <w:t xml:space="preserve">
Фенол, нафталин, </w:t>
            </w:r>
            <w:r>
              <w:br/>
            </w:r>
            <w:r>
              <w:rPr>
                <w:rFonts w:ascii="Times New Roman"/>
                <w:b w:val="false"/>
                <w:i w:val="false"/>
                <w:color w:val="000000"/>
                <w:sz w:val="20"/>
              </w:rPr>
              <w:t xml:space="preserve">
фенантрен </w:t>
            </w:r>
            <w:r>
              <w:br/>
            </w:r>
            <w:r>
              <w:rPr>
                <w:rFonts w:ascii="Times New Roman"/>
                <w:b w:val="false"/>
                <w:i w:val="false"/>
                <w:color w:val="000000"/>
                <w:sz w:val="20"/>
              </w:rPr>
              <w:t xml:space="preserve">
Нафталин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цех кристали- </w:t>
            </w:r>
            <w:r>
              <w:br/>
            </w:r>
            <w:r>
              <w:rPr>
                <w:rFonts w:ascii="Times New Roman"/>
                <w:b w:val="false"/>
                <w:i w:val="false"/>
                <w:color w:val="000000"/>
                <w:sz w:val="20"/>
              </w:rPr>
              <w:t xml:space="preserve">
ческого нафталина </w:t>
            </w:r>
            <w:r>
              <w:br/>
            </w:r>
            <w:r>
              <w:rPr>
                <w:rFonts w:ascii="Times New Roman"/>
                <w:b w:val="false"/>
                <w:i w:val="false"/>
                <w:color w:val="000000"/>
                <w:sz w:val="20"/>
              </w:rPr>
              <w:t xml:space="preserve">
(дистилляция, </w:t>
            </w:r>
            <w:r>
              <w:br/>
            </w:r>
            <w:r>
              <w:rPr>
                <w:rFonts w:ascii="Times New Roman"/>
                <w:b w:val="false"/>
                <w:i w:val="false"/>
                <w:color w:val="000000"/>
                <w:sz w:val="20"/>
              </w:rPr>
              <w:t xml:space="preserve">
разливка, расфа- </w:t>
            </w:r>
            <w:r>
              <w:br/>
            </w:r>
            <w:r>
              <w:rPr>
                <w:rFonts w:ascii="Times New Roman"/>
                <w:b w:val="false"/>
                <w:i w:val="false"/>
                <w:color w:val="000000"/>
                <w:sz w:val="20"/>
              </w:rPr>
              <w:t xml:space="preserve">
совка, упаковка)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нафталин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цех обогаще- </w:t>
            </w:r>
            <w:r>
              <w:br/>
            </w:r>
            <w:r>
              <w:rPr>
                <w:rFonts w:ascii="Times New Roman"/>
                <w:b w:val="false"/>
                <w:i w:val="false"/>
                <w:color w:val="000000"/>
                <w:sz w:val="20"/>
              </w:rPr>
              <w:t xml:space="preserve">
ния антрацена </w:t>
            </w:r>
            <w:r>
              <w:br/>
            </w:r>
            <w:r>
              <w:rPr>
                <w:rFonts w:ascii="Times New Roman"/>
                <w:b w:val="false"/>
                <w:i w:val="false"/>
                <w:color w:val="000000"/>
                <w:sz w:val="20"/>
              </w:rPr>
              <w:t xml:space="preserve">
(кристализаторы, </w:t>
            </w:r>
            <w:r>
              <w:br/>
            </w:r>
            <w:r>
              <w:rPr>
                <w:rFonts w:ascii="Times New Roman"/>
                <w:b w:val="false"/>
                <w:i w:val="false"/>
                <w:color w:val="000000"/>
                <w:sz w:val="20"/>
              </w:rPr>
              <w:t xml:space="preserve">
насосные, расфа- </w:t>
            </w:r>
            <w:r>
              <w:br/>
            </w:r>
            <w:r>
              <w:rPr>
                <w:rFonts w:ascii="Times New Roman"/>
                <w:b w:val="false"/>
                <w:i w:val="false"/>
                <w:color w:val="000000"/>
                <w:sz w:val="20"/>
              </w:rPr>
              <w:t xml:space="preserve">
совка)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Возгоны </w:t>
            </w:r>
            <w:r>
              <w:br/>
            </w:r>
            <w:r>
              <w:rPr>
                <w:rFonts w:ascii="Times New Roman"/>
                <w:b w:val="false"/>
                <w:i w:val="false"/>
                <w:color w:val="000000"/>
                <w:sz w:val="20"/>
              </w:rPr>
              <w:t xml:space="preserve">
каменноугольной </w:t>
            </w:r>
            <w:r>
              <w:br/>
            </w:r>
            <w:r>
              <w:rPr>
                <w:rFonts w:ascii="Times New Roman"/>
                <w:b w:val="false"/>
                <w:i w:val="false"/>
                <w:color w:val="000000"/>
                <w:sz w:val="20"/>
              </w:rPr>
              <w:t xml:space="preserve">
смолы и пека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цех фталевого </w:t>
            </w:r>
            <w:r>
              <w:br/>
            </w:r>
            <w:r>
              <w:rPr>
                <w:rFonts w:ascii="Times New Roman"/>
                <w:b w:val="false"/>
                <w:i w:val="false"/>
                <w:color w:val="000000"/>
                <w:sz w:val="20"/>
              </w:rPr>
              <w:t xml:space="preserve">
ангидрида (дисти- </w:t>
            </w:r>
            <w:r>
              <w:br/>
            </w:r>
            <w:r>
              <w:rPr>
                <w:rFonts w:ascii="Times New Roman"/>
                <w:b w:val="false"/>
                <w:i w:val="false"/>
                <w:color w:val="000000"/>
                <w:sz w:val="20"/>
              </w:rPr>
              <w:t xml:space="preserve">
ляция, насосные, </w:t>
            </w:r>
            <w:r>
              <w:br/>
            </w:r>
            <w:r>
              <w:rPr>
                <w:rFonts w:ascii="Times New Roman"/>
                <w:b w:val="false"/>
                <w:i w:val="false"/>
                <w:color w:val="000000"/>
                <w:sz w:val="20"/>
              </w:rPr>
              <w:t xml:space="preserve">
расфасовка, </w:t>
            </w:r>
            <w:r>
              <w:br/>
            </w:r>
            <w:r>
              <w:rPr>
                <w:rFonts w:ascii="Times New Roman"/>
                <w:b w:val="false"/>
                <w:i w:val="false"/>
                <w:color w:val="000000"/>
                <w:sz w:val="20"/>
              </w:rPr>
              <w:t xml:space="preserve">
погрузка)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Нафтохинон, фта- </w:t>
            </w:r>
            <w:r>
              <w:br/>
            </w:r>
            <w:r>
              <w:rPr>
                <w:rFonts w:ascii="Times New Roman"/>
                <w:b w:val="false"/>
                <w:i w:val="false"/>
                <w:color w:val="000000"/>
                <w:sz w:val="20"/>
              </w:rPr>
              <w:t xml:space="preserve">
левый ангидрид, </w:t>
            </w:r>
            <w:r>
              <w:br/>
            </w:r>
            <w:r>
              <w:rPr>
                <w:rFonts w:ascii="Times New Roman"/>
                <w:b w:val="false"/>
                <w:i w:val="false"/>
                <w:color w:val="000000"/>
                <w:sz w:val="20"/>
              </w:rPr>
              <w:t xml:space="preserve">
малеиновый ангид- </w:t>
            </w:r>
            <w:r>
              <w:br/>
            </w:r>
            <w:r>
              <w:rPr>
                <w:rFonts w:ascii="Times New Roman"/>
                <w:b w:val="false"/>
                <w:i w:val="false"/>
                <w:color w:val="000000"/>
                <w:sz w:val="20"/>
              </w:rPr>
              <w:t xml:space="preserve">
рид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цех ректифи- </w:t>
            </w:r>
            <w:r>
              <w:br/>
            </w:r>
            <w:r>
              <w:rPr>
                <w:rFonts w:ascii="Times New Roman"/>
                <w:b w:val="false"/>
                <w:i w:val="false"/>
                <w:color w:val="000000"/>
                <w:sz w:val="20"/>
              </w:rPr>
              <w:t xml:space="preserve">
кации бензола </w:t>
            </w:r>
            <w:r>
              <w:br/>
            </w:r>
            <w:r>
              <w:rPr>
                <w:rFonts w:ascii="Times New Roman"/>
                <w:b w:val="false"/>
                <w:i w:val="false"/>
                <w:color w:val="000000"/>
                <w:sz w:val="20"/>
              </w:rPr>
              <w:t xml:space="preserve">
отделение ректи- </w:t>
            </w:r>
            <w:r>
              <w:br/>
            </w:r>
            <w:r>
              <w:rPr>
                <w:rFonts w:ascii="Times New Roman"/>
                <w:b w:val="false"/>
                <w:i w:val="false"/>
                <w:color w:val="000000"/>
                <w:sz w:val="20"/>
              </w:rPr>
              <w:t xml:space="preserve">
фикации. </w:t>
            </w:r>
            <w:r>
              <w:br/>
            </w:r>
            <w:r>
              <w:rPr>
                <w:rFonts w:ascii="Times New Roman"/>
                <w:b w:val="false"/>
                <w:i w:val="false"/>
                <w:color w:val="000000"/>
                <w:sz w:val="20"/>
              </w:rPr>
              <w:t xml:space="preserve">
Сборники«"бензи- </w:t>
            </w:r>
            <w:r>
              <w:br/>
            </w:r>
            <w:r>
              <w:rPr>
                <w:rFonts w:ascii="Times New Roman"/>
                <w:b w:val="false"/>
                <w:i w:val="false"/>
                <w:color w:val="000000"/>
                <w:sz w:val="20"/>
              </w:rPr>
              <w:t xml:space="preserve">
не"»и«"дебензи- </w:t>
            </w:r>
            <w:r>
              <w:br/>
            </w:r>
            <w:r>
              <w:rPr>
                <w:rFonts w:ascii="Times New Roman"/>
                <w:b w:val="false"/>
                <w:i w:val="false"/>
                <w:color w:val="000000"/>
                <w:sz w:val="20"/>
              </w:rPr>
              <w:t xml:space="preserve">
не", тяжелого </w:t>
            </w:r>
            <w:r>
              <w:br/>
            </w:r>
            <w:r>
              <w:rPr>
                <w:rFonts w:ascii="Times New Roman"/>
                <w:b w:val="false"/>
                <w:i w:val="false"/>
                <w:color w:val="000000"/>
                <w:sz w:val="20"/>
              </w:rPr>
              <w:t xml:space="preserve">
бензола, полиме- </w:t>
            </w:r>
            <w:r>
              <w:br/>
            </w:r>
            <w:r>
              <w:rPr>
                <w:rFonts w:ascii="Times New Roman"/>
                <w:b w:val="false"/>
                <w:i w:val="false"/>
                <w:color w:val="000000"/>
                <w:sz w:val="20"/>
              </w:rPr>
              <w:t xml:space="preserve">
ров, беспламенная </w:t>
            </w:r>
            <w:r>
              <w:br/>
            </w:r>
            <w:r>
              <w:rPr>
                <w:rFonts w:ascii="Times New Roman"/>
                <w:b w:val="false"/>
                <w:i w:val="false"/>
                <w:color w:val="000000"/>
                <w:sz w:val="20"/>
              </w:rPr>
              <w:t xml:space="preserve">
печь, сепаратор, </w:t>
            </w:r>
            <w:r>
              <w:br/>
            </w:r>
            <w:r>
              <w:rPr>
                <w:rFonts w:ascii="Times New Roman"/>
                <w:b w:val="false"/>
                <w:i w:val="false"/>
                <w:color w:val="000000"/>
                <w:sz w:val="20"/>
              </w:rPr>
              <w:t xml:space="preserve">
моечные аппараты, </w:t>
            </w:r>
            <w:r>
              <w:br/>
            </w:r>
            <w:r>
              <w:rPr>
                <w:rFonts w:ascii="Times New Roman"/>
                <w:b w:val="false"/>
                <w:i w:val="false"/>
                <w:color w:val="000000"/>
                <w:sz w:val="20"/>
              </w:rPr>
              <w:t xml:space="preserve">
мерники. </w:t>
            </w:r>
            <w:r>
              <w:br/>
            </w:r>
            <w:r>
              <w:rPr>
                <w:rFonts w:ascii="Times New Roman"/>
                <w:b w:val="false"/>
                <w:i w:val="false"/>
                <w:color w:val="000000"/>
                <w:sz w:val="20"/>
              </w:rPr>
              <w:t xml:space="preserve">
Склад пиридиновых </w:t>
            </w:r>
            <w:r>
              <w:br/>
            </w:r>
            <w:r>
              <w:rPr>
                <w:rFonts w:ascii="Times New Roman"/>
                <w:b w:val="false"/>
                <w:i w:val="false"/>
                <w:color w:val="000000"/>
                <w:sz w:val="20"/>
              </w:rPr>
              <w:t xml:space="preserve">
оснований (насос- </w:t>
            </w:r>
            <w:r>
              <w:br/>
            </w:r>
            <w:r>
              <w:rPr>
                <w:rFonts w:ascii="Times New Roman"/>
                <w:b w:val="false"/>
                <w:i w:val="false"/>
                <w:color w:val="000000"/>
                <w:sz w:val="20"/>
              </w:rPr>
              <w:t xml:space="preserve">
ные, места раз- </w:t>
            </w:r>
            <w:r>
              <w:br/>
            </w:r>
            <w:r>
              <w:rPr>
                <w:rFonts w:ascii="Times New Roman"/>
                <w:b w:val="false"/>
                <w:i w:val="false"/>
                <w:color w:val="000000"/>
                <w:sz w:val="20"/>
              </w:rPr>
              <w:t xml:space="preserve">
ливки в тару) </w:t>
            </w:r>
            <w:r>
              <w:br/>
            </w:r>
            <w:r>
              <w:rPr>
                <w:rFonts w:ascii="Times New Roman"/>
                <w:b w:val="false"/>
                <w:i w:val="false"/>
                <w:color w:val="000000"/>
                <w:sz w:val="20"/>
              </w:rPr>
              <w:t xml:space="preserve">
Нейтрализатор, </w:t>
            </w:r>
            <w:r>
              <w:br/>
            </w:r>
            <w:r>
              <w:rPr>
                <w:rFonts w:ascii="Times New Roman"/>
                <w:b w:val="false"/>
                <w:i w:val="false"/>
                <w:color w:val="000000"/>
                <w:sz w:val="20"/>
              </w:rPr>
              <w:t xml:space="preserve">
сепаратор, мерник </w:t>
            </w:r>
            <w:r>
              <w:br/>
            </w:r>
            <w:r>
              <w:rPr>
                <w:rFonts w:ascii="Times New Roman"/>
                <w:b w:val="false"/>
                <w:i w:val="false"/>
                <w:color w:val="000000"/>
                <w:sz w:val="20"/>
              </w:rPr>
              <w:t xml:space="preserve">
пиридиновых осно- </w:t>
            </w:r>
            <w:r>
              <w:br/>
            </w:r>
            <w:r>
              <w:rPr>
                <w:rFonts w:ascii="Times New Roman"/>
                <w:b w:val="false"/>
                <w:i w:val="false"/>
                <w:color w:val="000000"/>
                <w:sz w:val="20"/>
              </w:rPr>
              <w:t xml:space="preserve">
ваний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ксилол, </w:t>
            </w:r>
            <w:r>
              <w:br/>
            </w:r>
            <w:r>
              <w:rPr>
                <w:rFonts w:ascii="Times New Roman"/>
                <w:b w:val="false"/>
                <w:i w:val="false"/>
                <w:color w:val="000000"/>
                <w:sz w:val="20"/>
              </w:rPr>
              <w:t xml:space="preserve">
толуол, сероугле- </w:t>
            </w:r>
            <w:r>
              <w:br/>
            </w:r>
            <w:r>
              <w:rPr>
                <w:rFonts w:ascii="Times New Roman"/>
                <w:b w:val="false"/>
                <w:i w:val="false"/>
                <w:color w:val="000000"/>
                <w:sz w:val="20"/>
              </w:rPr>
              <w:t xml:space="preserve">
род </w:t>
            </w:r>
          </w:p>
          <w:p>
            <w:pPr>
              <w:spacing w:after="20"/>
              <w:ind w:left="20"/>
              <w:jc w:val="both"/>
            </w:pPr>
            <w:r>
              <w:rPr>
                <w:rFonts w:ascii="Times New Roman"/>
                <w:b w:val="false"/>
                <w:i w:val="false"/>
                <w:color w:val="000000"/>
                <w:sz w:val="20"/>
              </w:rPr>
              <w:t xml:space="preserve">Бензол, фенол, </w:t>
            </w:r>
            <w:r>
              <w:br/>
            </w:r>
            <w:r>
              <w:rPr>
                <w:rFonts w:ascii="Times New Roman"/>
                <w:b w:val="false"/>
                <w:i w:val="false"/>
                <w:color w:val="000000"/>
                <w:sz w:val="20"/>
              </w:rPr>
              <w:t xml:space="preserve">
нафталин </w:t>
            </w:r>
            <w:r>
              <w:br/>
            </w:r>
            <w:r>
              <w:rPr>
                <w:rFonts w:ascii="Times New Roman"/>
                <w:b w:val="false"/>
                <w:i w:val="false"/>
                <w:color w:val="000000"/>
                <w:sz w:val="20"/>
              </w:rPr>
              <w:t xml:space="preserve">
Пиридин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Пиридин, фенол, </w:t>
            </w:r>
            <w:r>
              <w:br/>
            </w:r>
            <w:r>
              <w:rPr>
                <w:rFonts w:ascii="Times New Roman"/>
                <w:b w:val="false"/>
                <w:i w:val="false"/>
                <w:color w:val="000000"/>
                <w:sz w:val="20"/>
              </w:rPr>
              <w:t xml:space="preserve">
нафталин, </w:t>
            </w:r>
            <w:r>
              <w:br/>
            </w:r>
            <w:r>
              <w:rPr>
                <w:rFonts w:ascii="Times New Roman"/>
                <w:b w:val="false"/>
                <w:i w:val="false"/>
                <w:color w:val="000000"/>
                <w:sz w:val="20"/>
              </w:rPr>
              <w:t xml:space="preserve">
цианистый водород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амиачнообес- </w:t>
            </w:r>
            <w:r>
              <w:br/>
            </w:r>
            <w:r>
              <w:rPr>
                <w:rFonts w:ascii="Times New Roman"/>
                <w:b w:val="false"/>
                <w:i w:val="false"/>
                <w:color w:val="000000"/>
                <w:sz w:val="20"/>
              </w:rPr>
              <w:t xml:space="preserve">
феноливающие цехи </w:t>
            </w:r>
            <w:r>
              <w:br/>
            </w:r>
            <w:r>
              <w:rPr>
                <w:rFonts w:ascii="Times New Roman"/>
                <w:b w:val="false"/>
                <w:i w:val="false"/>
                <w:color w:val="000000"/>
                <w:sz w:val="20"/>
              </w:rPr>
              <w:t xml:space="preserve">
(колонны, отстой- </w:t>
            </w:r>
            <w:r>
              <w:br/>
            </w:r>
            <w:r>
              <w:rPr>
                <w:rFonts w:ascii="Times New Roman"/>
                <w:b w:val="false"/>
                <w:i w:val="false"/>
                <w:color w:val="000000"/>
                <w:sz w:val="20"/>
              </w:rPr>
              <w:t xml:space="preserve">
ники, скрубберы, </w:t>
            </w:r>
            <w:r>
              <w:br/>
            </w:r>
            <w:r>
              <w:rPr>
                <w:rFonts w:ascii="Times New Roman"/>
                <w:b w:val="false"/>
                <w:i w:val="false"/>
                <w:color w:val="000000"/>
                <w:sz w:val="20"/>
              </w:rPr>
              <w:t xml:space="preserve">
аппаратные)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фенол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цех биохими- </w:t>
            </w:r>
            <w:r>
              <w:br/>
            </w:r>
            <w:r>
              <w:rPr>
                <w:rFonts w:ascii="Times New Roman"/>
                <w:b w:val="false"/>
                <w:i w:val="false"/>
                <w:color w:val="000000"/>
                <w:sz w:val="20"/>
              </w:rPr>
              <w:t xml:space="preserve">
ческой очистки </w:t>
            </w:r>
            <w:r>
              <w:br/>
            </w:r>
            <w:r>
              <w:rPr>
                <w:rFonts w:ascii="Times New Roman"/>
                <w:b w:val="false"/>
                <w:i w:val="false"/>
                <w:color w:val="000000"/>
                <w:sz w:val="20"/>
              </w:rPr>
              <w:t xml:space="preserve">
(отстойники, мас- </w:t>
            </w:r>
            <w:r>
              <w:br/>
            </w:r>
            <w:r>
              <w:rPr>
                <w:rFonts w:ascii="Times New Roman"/>
                <w:b w:val="false"/>
                <w:i w:val="false"/>
                <w:color w:val="000000"/>
                <w:sz w:val="20"/>
              </w:rPr>
              <w:t xml:space="preserve">
лоотделители, ус- </w:t>
            </w:r>
            <w:r>
              <w:br/>
            </w:r>
            <w:r>
              <w:rPr>
                <w:rFonts w:ascii="Times New Roman"/>
                <w:b w:val="false"/>
                <w:i w:val="false"/>
                <w:color w:val="000000"/>
                <w:sz w:val="20"/>
              </w:rPr>
              <w:t xml:space="preserve">
реднители, аэро- </w:t>
            </w:r>
            <w:r>
              <w:br/>
            </w:r>
            <w:r>
              <w:rPr>
                <w:rFonts w:ascii="Times New Roman"/>
                <w:b w:val="false"/>
                <w:i w:val="false"/>
                <w:color w:val="000000"/>
                <w:sz w:val="20"/>
              </w:rPr>
              <w:t xml:space="preserve">
тенки, сборники </w:t>
            </w:r>
            <w:r>
              <w:br/>
            </w:r>
            <w:r>
              <w:rPr>
                <w:rFonts w:ascii="Times New Roman"/>
                <w:b w:val="false"/>
                <w:i w:val="false"/>
                <w:color w:val="000000"/>
                <w:sz w:val="20"/>
              </w:rPr>
              <w:t xml:space="preserve">
очищенных вод, </w:t>
            </w:r>
            <w:r>
              <w:br/>
            </w:r>
            <w:r>
              <w:rPr>
                <w:rFonts w:ascii="Times New Roman"/>
                <w:b w:val="false"/>
                <w:i w:val="false"/>
                <w:color w:val="000000"/>
                <w:sz w:val="20"/>
              </w:rPr>
              <w:t xml:space="preserve">
насосные, аппарат- </w:t>
            </w:r>
            <w:r>
              <w:br/>
            </w:r>
            <w:r>
              <w:rPr>
                <w:rFonts w:ascii="Times New Roman"/>
                <w:b w:val="false"/>
                <w:i w:val="false"/>
                <w:color w:val="000000"/>
                <w:sz w:val="20"/>
              </w:rPr>
              <w:t xml:space="preserve">
ные)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фенол, </w:t>
            </w:r>
            <w:r>
              <w:br/>
            </w:r>
            <w:r>
              <w:rPr>
                <w:rFonts w:ascii="Times New Roman"/>
                <w:b w:val="false"/>
                <w:i w:val="false"/>
                <w:color w:val="000000"/>
                <w:sz w:val="20"/>
              </w:rPr>
              <w:t xml:space="preserve">
нафталин, цианис- </w:t>
            </w:r>
            <w:r>
              <w:br/>
            </w:r>
            <w:r>
              <w:rPr>
                <w:rFonts w:ascii="Times New Roman"/>
                <w:b w:val="false"/>
                <w:i w:val="false"/>
                <w:color w:val="000000"/>
                <w:sz w:val="20"/>
              </w:rPr>
              <w:t xml:space="preserve">
тый водород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цех улавлива- </w:t>
            </w:r>
            <w:r>
              <w:br/>
            </w:r>
            <w:r>
              <w:rPr>
                <w:rFonts w:ascii="Times New Roman"/>
                <w:b w:val="false"/>
                <w:i w:val="false"/>
                <w:color w:val="000000"/>
                <w:sz w:val="20"/>
              </w:rPr>
              <w:t xml:space="preserve">
ния германия (от- </w:t>
            </w:r>
            <w:r>
              <w:br/>
            </w:r>
            <w:r>
              <w:rPr>
                <w:rFonts w:ascii="Times New Roman"/>
                <w:b w:val="false"/>
                <w:i w:val="false"/>
                <w:color w:val="000000"/>
                <w:sz w:val="20"/>
              </w:rPr>
              <w:t xml:space="preserve">
стойники, насосы, </w:t>
            </w:r>
            <w:r>
              <w:br/>
            </w:r>
            <w:r>
              <w:rPr>
                <w:rFonts w:ascii="Times New Roman"/>
                <w:b w:val="false"/>
                <w:i w:val="false"/>
                <w:color w:val="000000"/>
                <w:sz w:val="20"/>
              </w:rPr>
              <w:t xml:space="preserve">
выгрузка фусов, </w:t>
            </w:r>
            <w:r>
              <w:br/>
            </w:r>
            <w:r>
              <w:rPr>
                <w:rFonts w:ascii="Times New Roman"/>
                <w:b w:val="false"/>
                <w:i w:val="false"/>
                <w:color w:val="000000"/>
                <w:sz w:val="20"/>
              </w:rPr>
              <w:t xml:space="preserve">
бачок с формали- </w:t>
            </w:r>
            <w:r>
              <w:br/>
            </w:r>
            <w:r>
              <w:rPr>
                <w:rFonts w:ascii="Times New Roman"/>
                <w:b w:val="false"/>
                <w:i w:val="false"/>
                <w:color w:val="000000"/>
                <w:sz w:val="20"/>
              </w:rPr>
              <w:t xml:space="preserve">
ном, вакуум-филь- </w:t>
            </w:r>
            <w:r>
              <w:br/>
            </w:r>
            <w:r>
              <w:rPr>
                <w:rFonts w:ascii="Times New Roman"/>
                <w:b w:val="false"/>
                <w:i w:val="false"/>
                <w:color w:val="000000"/>
                <w:sz w:val="20"/>
              </w:rPr>
              <w:t xml:space="preserve">
тры, вибросито, </w:t>
            </w:r>
            <w:r>
              <w:br/>
            </w:r>
            <w:r>
              <w:rPr>
                <w:rFonts w:ascii="Times New Roman"/>
                <w:b w:val="false"/>
                <w:i w:val="false"/>
                <w:color w:val="000000"/>
                <w:sz w:val="20"/>
              </w:rPr>
              <w:t xml:space="preserve">
барабан)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формаль- </w:t>
            </w:r>
            <w:r>
              <w:br/>
            </w:r>
            <w:r>
              <w:rPr>
                <w:rFonts w:ascii="Times New Roman"/>
                <w:b w:val="false"/>
                <w:i w:val="false"/>
                <w:color w:val="000000"/>
                <w:sz w:val="20"/>
              </w:rPr>
              <w:t xml:space="preserve">
дегид, аммиак, </w:t>
            </w:r>
            <w:r>
              <w:br/>
            </w:r>
            <w:r>
              <w:rPr>
                <w:rFonts w:ascii="Times New Roman"/>
                <w:b w:val="false"/>
                <w:i w:val="false"/>
                <w:color w:val="000000"/>
                <w:sz w:val="20"/>
              </w:rPr>
              <w:t xml:space="preserve">
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Производство агломерата и железорудных окатышей: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подготовка и </w:t>
            </w:r>
            <w:r>
              <w:br/>
            </w:r>
            <w:r>
              <w:rPr>
                <w:rFonts w:ascii="Times New Roman"/>
                <w:b w:val="false"/>
                <w:i w:val="false"/>
                <w:color w:val="000000"/>
                <w:sz w:val="20"/>
              </w:rPr>
              <w:t xml:space="preserve">
транспортированиешихтовых материа- </w:t>
            </w:r>
            <w:r>
              <w:br/>
            </w:r>
            <w:r>
              <w:rPr>
                <w:rFonts w:ascii="Times New Roman"/>
                <w:b w:val="false"/>
                <w:i w:val="false"/>
                <w:color w:val="000000"/>
                <w:sz w:val="20"/>
              </w:rPr>
              <w:t xml:space="preserve">
лов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подготовке и </w:t>
            </w:r>
            <w:r>
              <w:br/>
            </w:r>
            <w:r>
              <w:rPr>
                <w:rFonts w:ascii="Times New Roman"/>
                <w:b w:val="false"/>
                <w:i w:val="false"/>
                <w:color w:val="000000"/>
                <w:sz w:val="20"/>
              </w:rPr>
              <w:t xml:space="preserve">
транспортировании </w:t>
            </w:r>
            <w:r>
              <w:br/>
            </w:r>
            <w:r>
              <w:rPr>
                <w:rFonts w:ascii="Times New Roman"/>
                <w:b w:val="false"/>
                <w:i w:val="false"/>
                <w:color w:val="000000"/>
                <w:sz w:val="20"/>
              </w:rPr>
              <w:t xml:space="preserve">
извести также </w:t>
            </w:r>
            <w:r>
              <w:br/>
            </w:r>
            <w:r>
              <w:rPr>
                <w:rFonts w:ascii="Times New Roman"/>
                <w:b w:val="false"/>
                <w:i w:val="false"/>
                <w:color w:val="000000"/>
                <w:sz w:val="20"/>
              </w:rPr>
              <w:t xml:space="preserve">
свободная окись </w:t>
            </w:r>
            <w:r>
              <w:br/>
            </w:r>
            <w:r>
              <w:rPr>
                <w:rFonts w:ascii="Times New Roman"/>
                <w:b w:val="false"/>
                <w:i w:val="false"/>
                <w:color w:val="000000"/>
                <w:sz w:val="20"/>
              </w:rPr>
              <w:t xml:space="preserve">
кальция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спекание (об- </w:t>
            </w:r>
            <w:r>
              <w:br/>
            </w:r>
            <w:r>
              <w:rPr>
                <w:rFonts w:ascii="Times New Roman"/>
                <w:b w:val="false"/>
                <w:i w:val="false"/>
                <w:color w:val="000000"/>
                <w:sz w:val="20"/>
              </w:rPr>
              <w:t xml:space="preserve">
жиг), дробление, </w:t>
            </w:r>
            <w:r>
              <w:br/>
            </w:r>
            <w:r>
              <w:rPr>
                <w:rFonts w:ascii="Times New Roman"/>
                <w:b w:val="false"/>
                <w:i w:val="false"/>
                <w:color w:val="000000"/>
                <w:sz w:val="20"/>
              </w:rPr>
              <w:t xml:space="preserve">
охлаждение, сор- </w:t>
            </w:r>
            <w:r>
              <w:br/>
            </w:r>
            <w:r>
              <w:rPr>
                <w:rFonts w:ascii="Times New Roman"/>
                <w:b w:val="false"/>
                <w:i w:val="false"/>
                <w:color w:val="000000"/>
                <w:sz w:val="20"/>
              </w:rPr>
              <w:t xml:space="preserve">
тировка и выдача </w:t>
            </w:r>
            <w:r>
              <w:br/>
            </w:r>
            <w:r>
              <w:rPr>
                <w:rFonts w:ascii="Times New Roman"/>
                <w:b w:val="false"/>
                <w:i w:val="false"/>
                <w:color w:val="000000"/>
                <w:sz w:val="20"/>
              </w:rPr>
              <w:t xml:space="preserve">
готовой продук- </w:t>
            </w:r>
            <w:r>
              <w:br/>
            </w:r>
            <w:r>
              <w:rPr>
                <w:rFonts w:ascii="Times New Roman"/>
                <w:b w:val="false"/>
                <w:i w:val="false"/>
                <w:color w:val="000000"/>
                <w:sz w:val="20"/>
              </w:rPr>
              <w:t xml:space="preserve">
ции, тракт горя- </w:t>
            </w:r>
            <w:r>
              <w:br/>
            </w:r>
            <w:r>
              <w:rPr>
                <w:rFonts w:ascii="Times New Roman"/>
                <w:b w:val="false"/>
                <w:i w:val="false"/>
                <w:color w:val="000000"/>
                <w:sz w:val="20"/>
              </w:rPr>
              <w:t xml:space="preserve">
чего возврата, </w:t>
            </w:r>
            <w:r>
              <w:br/>
            </w:r>
            <w:r>
              <w:rPr>
                <w:rFonts w:ascii="Times New Roman"/>
                <w:b w:val="false"/>
                <w:i w:val="false"/>
                <w:color w:val="000000"/>
                <w:sz w:val="20"/>
              </w:rPr>
              <w:t xml:space="preserve">
пылегазоочистные </w:t>
            </w:r>
            <w:r>
              <w:br/>
            </w:r>
            <w:r>
              <w:rPr>
                <w:rFonts w:ascii="Times New Roman"/>
                <w:b w:val="false"/>
                <w:i w:val="false"/>
                <w:color w:val="000000"/>
                <w:sz w:val="20"/>
              </w:rPr>
              <w:t xml:space="preserve">
устройства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w:t>
            </w:r>
            <w:r>
              <w:br/>
            </w:r>
            <w:r>
              <w:rPr>
                <w:rFonts w:ascii="Times New Roman"/>
                <w:b w:val="false"/>
                <w:i w:val="false"/>
                <w:color w:val="000000"/>
                <w:sz w:val="20"/>
              </w:rPr>
              <w:t xml:space="preserve">
серосодержащих </w:t>
            </w:r>
            <w:r>
              <w:br/>
            </w:r>
            <w:r>
              <w:rPr>
                <w:rFonts w:ascii="Times New Roman"/>
                <w:b w:val="false"/>
                <w:i w:val="false"/>
                <w:color w:val="000000"/>
                <w:sz w:val="20"/>
              </w:rPr>
              <w:t xml:space="preserve">
материалов также </w:t>
            </w:r>
            <w:r>
              <w:br/>
            </w:r>
            <w:r>
              <w:rPr>
                <w:rFonts w:ascii="Times New Roman"/>
                <w:b w:val="false"/>
                <w:i w:val="false"/>
                <w:color w:val="000000"/>
                <w:sz w:val="20"/>
              </w:rPr>
              <w:t xml:space="preserve">
сернистый ангидрид </w:t>
            </w:r>
          </w:p>
        </w:tc>
      </w:tr>
      <w:tr>
        <w:trPr>
          <w:trHeight w:val="30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эксгаустерное </w:t>
            </w:r>
            <w:r>
              <w:br/>
            </w:r>
            <w:r>
              <w:rPr>
                <w:rFonts w:ascii="Times New Roman"/>
                <w:b w:val="false"/>
                <w:i w:val="false"/>
                <w:color w:val="000000"/>
                <w:sz w:val="20"/>
              </w:rPr>
              <w:t xml:space="preserve">
отделение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Доменное производство: </w:t>
            </w:r>
          </w:p>
        </w:tc>
      </w:tr>
      <w:tr>
        <w:trPr>
          <w:trHeight w:val="2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литейный двор, </w:t>
            </w:r>
            <w:r>
              <w:br/>
            </w:r>
            <w:r>
              <w:rPr>
                <w:rFonts w:ascii="Times New Roman"/>
                <w:b w:val="false"/>
                <w:i w:val="false"/>
                <w:color w:val="000000"/>
                <w:sz w:val="20"/>
              </w:rPr>
              <w:t xml:space="preserve">
поддоменник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тракт </w:t>
            </w:r>
            <w:r>
              <w:br/>
            </w:r>
            <w:r>
              <w:rPr>
                <w:rFonts w:ascii="Times New Roman"/>
                <w:b w:val="false"/>
                <w:i w:val="false"/>
                <w:color w:val="000000"/>
                <w:sz w:val="20"/>
              </w:rPr>
              <w:t xml:space="preserve">
шихтоподачи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использовании </w:t>
            </w:r>
            <w:r>
              <w:br/>
            </w:r>
            <w:r>
              <w:rPr>
                <w:rFonts w:ascii="Times New Roman"/>
                <w:b w:val="false"/>
                <w:i w:val="false"/>
                <w:color w:val="000000"/>
                <w:sz w:val="20"/>
              </w:rPr>
              <w:t xml:space="preserve">
офлюсованного </w:t>
            </w:r>
            <w:r>
              <w:br/>
            </w:r>
            <w:r>
              <w:rPr>
                <w:rFonts w:ascii="Times New Roman"/>
                <w:b w:val="false"/>
                <w:i w:val="false"/>
                <w:color w:val="000000"/>
                <w:sz w:val="20"/>
              </w:rPr>
              <w:t xml:space="preserve">
сырья также </w:t>
            </w:r>
            <w:r>
              <w:br/>
            </w:r>
            <w:r>
              <w:rPr>
                <w:rFonts w:ascii="Times New Roman"/>
                <w:b w:val="false"/>
                <w:i w:val="false"/>
                <w:color w:val="000000"/>
                <w:sz w:val="20"/>
              </w:rPr>
              <w:t xml:space="preserve">
свободная окись </w:t>
            </w:r>
            <w:r>
              <w:br/>
            </w:r>
            <w:r>
              <w:rPr>
                <w:rFonts w:ascii="Times New Roman"/>
                <w:b w:val="false"/>
                <w:i w:val="false"/>
                <w:color w:val="000000"/>
                <w:sz w:val="20"/>
              </w:rPr>
              <w:t xml:space="preserve">
кальция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Ферросплавное производство: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шихтоподгото- </w:t>
            </w:r>
            <w:r>
              <w:br/>
            </w:r>
            <w:r>
              <w:rPr>
                <w:rFonts w:ascii="Times New Roman"/>
                <w:b w:val="false"/>
                <w:i w:val="false"/>
                <w:color w:val="000000"/>
                <w:sz w:val="20"/>
              </w:rPr>
              <w:t xml:space="preserve">
вительные цехи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на всех </w:t>
            </w:r>
            <w:r>
              <w:br/>
            </w:r>
            <w:r>
              <w:rPr>
                <w:rFonts w:ascii="Times New Roman"/>
                <w:b w:val="false"/>
                <w:i w:val="false"/>
                <w:color w:val="000000"/>
                <w:sz w:val="20"/>
              </w:rPr>
              <w:t xml:space="preserve">
этапах в производ- </w:t>
            </w:r>
            <w:r>
              <w:br/>
            </w:r>
            <w:r>
              <w:rPr>
                <w:rFonts w:ascii="Times New Roman"/>
                <w:b w:val="false"/>
                <w:i w:val="false"/>
                <w:color w:val="000000"/>
                <w:sz w:val="20"/>
              </w:rPr>
              <w:t xml:space="preserve">
ствах: </w:t>
            </w:r>
            <w:r>
              <w:br/>
            </w:r>
            <w:r>
              <w:rPr>
                <w:rFonts w:ascii="Times New Roman"/>
                <w:b w:val="false"/>
                <w:i w:val="false"/>
                <w:color w:val="000000"/>
                <w:sz w:val="20"/>
              </w:rPr>
              <w:t xml:space="preserve">
феррохрома-окислы3 </w:t>
            </w:r>
            <w:r>
              <w:br/>
            </w:r>
            <w:r>
              <w:rPr>
                <w:rFonts w:ascii="Times New Roman"/>
                <w:b w:val="false"/>
                <w:i w:val="false"/>
                <w:color w:val="000000"/>
                <w:sz w:val="20"/>
              </w:rPr>
              <w:t xml:space="preserve">
и 6-валентного </w:t>
            </w:r>
            <w:r>
              <w:br/>
            </w:r>
            <w:r>
              <w:rPr>
                <w:rFonts w:ascii="Times New Roman"/>
                <w:b w:val="false"/>
                <w:i w:val="false"/>
                <w:color w:val="000000"/>
                <w:sz w:val="20"/>
              </w:rPr>
              <w:t xml:space="preserve">
хрома; </w:t>
            </w:r>
            <w:r>
              <w:br/>
            </w:r>
            <w:r>
              <w:rPr>
                <w:rFonts w:ascii="Times New Roman"/>
                <w:b w:val="false"/>
                <w:i w:val="false"/>
                <w:color w:val="000000"/>
                <w:sz w:val="20"/>
              </w:rPr>
              <w:t xml:space="preserve">
ферромарганца- </w:t>
            </w:r>
            <w:r>
              <w:br/>
            </w:r>
            <w:r>
              <w:rPr>
                <w:rFonts w:ascii="Times New Roman"/>
                <w:b w:val="false"/>
                <w:i w:val="false"/>
                <w:color w:val="000000"/>
                <w:sz w:val="20"/>
              </w:rPr>
              <w:t xml:space="preserve">
окислы марганца в </w:t>
            </w:r>
            <w:r>
              <w:br/>
            </w:r>
            <w:r>
              <w:rPr>
                <w:rFonts w:ascii="Times New Roman"/>
                <w:b w:val="false"/>
                <w:i w:val="false"/>
                <w:color w:val="000000"/>
                <w:sz w:val="20"/>
              </w:rPr>
              <w:t xml:space="preserve">
виде аэрозолей </w:t>
            </w:r>
            <w:r>
              <w:br/>
            </w:r>
            <w:r>
              <w:rPr>
                <w:rFonts w:ascii="Times New Roman"/>
                <w:b w:val="false"/>
                <w:i w:val="false"/>
                <w:color w:val="000000"/>
                <w:sz w:val="20"/>
              </w:rPr>
              <w:t xml:space="preserve">
дезинтеграции и </w:t>
            </w:r>
            <w:r>
              <w:br/>
            </w:r>
            <w:r>
              <w:rPr>
                <w:rFonts w:ascii="Times New Roman"/>
                <w:b w:val="false"/>
                <w:i w:val="false"/>
                <w:color w:val="000000"/>
                <w:sz w:val="20"/>
              </w:rPr>
              <w:t xml:space="preserve">
конденсации; </w:t>
            </w:r>
            <w:r>
              <w:br/>
            </w:r>
            <w:r>
              <w:rPr>
                <w:rFonts w:ascii="Times New Roman"/>
                <w:b w:val="false"/>
                <w:i w:val="false"/>
                <w:color w:val="000000"/>
                <w:sz w:val="20"/>
              </w:rPr>
              <w:t xml:space="preserve">
феррованадия-пяти </w:t>
            </w:r>
            <w:r>
              <w:br/>
            </w:r>
            <w:r>
              <w:rPr>
                <w:rFonts w:ascii="Times New Roman"/>
                <w:b w:val="false"/>
                <w:i w:val="false"/>
                <w:color w:val="000000"/>
                <w:sz w:val="20"/>
              </w:rPr>
              <w:t xml:space="preserve">
и трехокиси вана- </w:t>
            </w:r>
            <w:r>
              <w:br/>
            </w:r>
            <w:r>
              <w:rPr>
                <w:rFonts w:ascii="Times New Roman"/>
                <w:b w:val="false"/>
                <w:i w:val="false"/>
                <w:color w:val="000000"/>
                <w:sz w:val="20"/>
              </w:rPr>
              <w:t xml:space="preserve">
дия в виде аэрозо- </w:t>
            </w:r>
            <w:r>
              <w:br/>
            </w:r>
            <w:r>
              <w:rPr>
                <w:rFonts w:ascii="Times New Roman"/>
                <w:b w:val="false"/>
                <w:i w:val="false"/>
                <w:color w:val="000000"/>
                <w:sz w:val="20"/>
              </w:rPr>
              <w:t xml:space="preserve">
лей дезинтеграции </w:t>
            </w:r>
            <w:r>
              <w:br/>
            </w:r>
            <w:r>
              <w:rPr>
                <w:rFonts w:ascii="Times New Roman"/>
                <w:b w:val="false"/>
                <w:i w:val="false"/>
                <w:color w:val="000000"/>
                <w:sz w:val="20"/>
              </w:rPr>
              <w:t xml:space="preserve">
и конденсации; </w:t>
            </w:r>
            <w:r>
              <w:br/>
            </w:r>
            <w:r>
              <w:rPr>
                <w:rFonts w:ascii="Times New Roman"/>
                <w:b w:val="false"/>
                <w:i w:val="false"/>
                <w:color w:val="000000"/>
                <w:sz w:val="20"/>
              </w:rPr>
              <w:t xml:space="preserve">
феромолибдена- </w:t>
            </w:r>
            <w:r>
              <w:br/>
            </w:r>
            <w:r>
              <w:rPr>
                <w:rFonts w:ascii="Times New Roman"/>
                <w:b w:val="false"/>
                <w:i w:val="false"/>
                <w:color w:val="000000"/>
                <w:sz w:val="20"/>
              </w:rPr>
              <w:t xml:space="preserve">
растворимых и не- </w:t>
            </w:r>
            <w:r>
              <w:br/>
            </w:r>
            <w:r>
              <w:rPr>
                <w:rFonts w:ascii="Times New Roman"/>
                <w:b w:val="false"/>
                <w:i w:val="false"/>
                <w:color w:val="000000"/>
                <w:sz w:val="20"/>
              </w:rPr>
              <w:t xml:space="preserve">
растворимых соеди- </w:t>
            </w:r>
            <w:r>
              <w:br/>
            </w:r>
            <w:r>
              <w:rPr>
                <w:rFonts w:ascii="Times New Roman"/>
                <w:b w:val="false"/>
                <w:i w:val="false"/>
                <w:color w:val="000000"/>
                <w:sz w:val="20"/>
              </w:rPr>
              <w:t xml:space="preserve">
нений молибдена; </w:t>
            </w:r>
            <w:r>
              <w:br/>
            </w:r>
            <w:r>
              <w:rPr>
                <w:rFonts w:ascii="Times New Roman"/>
                <w:b w:val="false"/>
                <w:i w:val="false"/>
                <w:color w:val="000000"/>
                <w:sz w:val="20"/>
              </w:rPr>
              <w:t xml:space="preserve">
ферровольфрама - </w:t>
            </w:r>
            <w:r>
              <w:br/>
            </w:r>
            <w:r>
              <w:rPr>
                <w:rFonts w:ascii="Times New Roman"/>
                <w:b w:val="false"/>
                <w:i w:val="false"/>
                <w:color w:val="000000"/>
                <w:sz w:val="20"/>
              </w:rPr>
              <w:t xml:space="preserve">
пыли и другие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участки печей, </w:t>
            </w:r>
            <w:r>
              <w:br/>
            </w:r>
            <w:r>
              <w:rPr>
                <w:rFonts w:ascii="Times New Roman"/>
                <w:b w:val="false"/>
                <w:i w:val="false"/>
                <w:color w:val="000000"/>
                <w:sz w:val="20"/>
              </w:rPr>
              <w:t xml:space="preserve">
оборудованных </w:t>
            </w:r>
            <w:r>
              <w:br/>
            </w:r>
            <w:r>
              <w:rPr>
                <w:rFonts w:ascii="Times New Roman"/>
                <w:b w:val="false"/>
                <w:i w:val="false"/>
                <w:color w:val="000000"/>
                <w:sz w:val="20"/>
              </w:rPr>
              <w:t xml:space="preserve">
самоспекающимися </w:t>
            </w:r>
            <w:r>
              <w:br/>
            </w:r>
            <w:r>
              <w:rPr>
                <w:rFonts w:ascii="Times New Roman"/>
                <w:b w:val="false"/>
                <w:i w:val="false"/>
                <w:color w:val="000000"/>
                <w:sz w:val="20"/>
              </w:rPr>
              <w:t xml:space="preserve">
электродами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 </w:t>
            </w:r>
            <w:r>
              <w:br/>
            </w:r>
            <w:r>
              <w:rPr>
                <w:rFonts w:ascii="Times New Roman"/>
                <w:b w:val="false"/>
                <w:i w:val="false"/>
                <w:color w:val="000000"/>
                <w:sz w:val="20"/>
              </w:rPr>
              <w:t xml:space="preserve">
рода, возгоны ка- </w:t>
            </w:r>
            <w:r>
              <w:br/>
            </w:r>
            <w:r>
              <w:rPr>
                <w:rFonts w:ascii="Times New Roman"/>
                <w:b w:val="false"/>
                <w:i w:val="false"/>
                <w:color w:val="000000"/>
                <w:sz w:val="20"/>
              </w:rPr>
              <w:t xml:space="preserve">
менноугольных </w:t>
            </w:r>
            <w:r>
              <w:br/>
            </w:r>
            <w:r>
              <w:rPr>
                <w:rFonts w:ascii="Times New Roman"/>
                <w:b w:val="false"/>
                <w:i w:val="false"/>
                <w:color w:val="000000"/>
                <w:sz w:val="20"/>
              </w:rPr>
              <w:t xml:space="preserve">
смол, пеков, три, </w:t>
            </w:r>
            <w:r>
              <w:br/>
            </w:r>
            <w:r>
              <w:rPr>
                <w:rFonts w:ascii="Times New Roman"/>
                <w:b w:val="false"/>
                <w:i w:val="false"/>
                <w:color w:val="000000"/>
                <w:sz w:val="20"/>
              </w:rPr>
              <w:t xml:space="preserve">
черыте бензпирен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участки хране- </w:t>
            </w:r>
            <w:r>
              <w:br/>
            </w:r>
            <w:r>
              <w:rPr>
                <w:rFonts w:ascii="Times New Roman"/>
                <w:b w:val="false"/>
                <w:i w:val="false"/>
                <w:color w:val="000000"/>
                <w:sz w:val="20"/>
              </w:rPr>
              <w:t xml:space="preserve">
ния ферросилиция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Мышьяковистый и </w:t>
            </w:r>
            <w:r>
              <w:br/>
            </w:r>
            <w:r>
              <w:rPr>
                <w:rFonts w:ascii="Times New Roman"/>
                <w:b w:val="false"/>
                <w:i w:val="false"/>
                <w:color w:val="000000"/>
                <w:sz w:val="20"/>
              </w:rPr>
              <w:t xml:space="preserve">
фосфористый водо- </w:t>
            </w:r>
            <w:r>
              <w:br/>
            </w:r>
            <w:r>
              <w:rPr>
                <w:rFonts w:ascii="Times New Roman"/>
                <w:b w:val="false"/>
                <w:i w:val="false"/>
                <w:color w:val="000000"/>
                <w:sz w:val="20"/>
              </w:rPr>
              <w:t xml:space="preserve">
род, сероводород, </w:t>
            </w:r>
            <w:r>
              <w:br/>
            </w:r>
            <w:r>
              <w:rPr>
                <w:rFonts w:ascii="Times New Roman"/>
                <w:b w:val="false"/>
                <w:i w:val="false"/>
                <w:color w:val="000000"/>
                <w:sz w:val="20"/>
              </w:rPr>
              <w:t xml:space="preserve">
ацетилен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Сталеплавильное производство: </w:t>
            </w:r>
          </w:p>
        </w:tc>
      </w:tr>
      <w:tr>
        <w:trPr>
          <w:trHeight w:val="5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шихтовый двор </w:t>
            </w:r>
            <w:r>
              <w:br/>
            </w:r>
            <w:r>
              <w:rPr>
                <w:rFonts w:ascii="Times New Roman"/>
                <w:b w:val="false"/>
                <w:i w:val="false"/>
                <w:color w:val="000000"/>
                <w:sz w:val="20"/>
              </w:rPr>
              <w:t xml:space="preserve">
и люнкеритное от- </w:t>
            </w:r>
            <w:r>
              <w:br/>
            </w:r>
            <w:r>
              <w:rPr>
                <w:rFonts w:ascii="Times New Roman"/>
                <w:b w:val="false"/>
                <w:i w:val="false"/>
                <w:color w:val="000000"/>
                <w:sz w:val="20"/>
              </w:rPr>
              <w:t xml:space="preserve">
деление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миксерное от- </w:t>
            </w:r>
            <w:r>
              <w:br/>
            </w:r>
            <w:r>
              <w:rPr>
                <w:rFonts w:ascii="Times New Roman"/>
                <w:b w:val="false"/>
                <w:i w:val="false"/>
                <w:color w:val="000000"/>
                <w:sz w:val="20"/>
              </w:rPr>
              <w:t xml:space="preserve">
деление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w:t>
            </w:r>
            <w:r>
              <w:br/>
            </w:r>
            <w:r>
              <w:rPr>
                <w:rFonts w:ascii="Times New Roman"/>
                <w:b w:val="false"/>
                <w:i w:val="false"/>
                <w:color w:val="000000"/>
                <w:sz w:val="20"/>
              </w:rPr>
              <w:t xml:space="preserve">
марок выплавляе- </w:t>
            </w:r>
            <w:r>
              <w:br/>
            </w:r>
            <w:r>
              <w:rPr>
                <w:rFonts w:ascii="Times New Roman"/>
                <w:b w:val="false"/>
                <w:i w:val="false"/>
                <w:color w:val="000000"/>
                <w:sz w:val="20"/>
              </w:rPr>
              <w:t xml:space="preserve">
мых сталей </w:t>
            </w:r>
          </w:p>
        </w:tc>
      </w:tr>
      <w:tr>
        <w:trPr>
          <w:trHeight w:val="60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печной пролет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входящие в </w:t>
            </w:r>
            <w:r>
              <w:br/>
            </w:r>
            <w:r>
              <w:rPr>
                <w:rFonts w:ascii="Times New Roman"/>
                <w:b w:val="false"/>
                <w:i w:val="false"/>
                <w:color w:val="000000"/>
                <w:sz w:val="20"/>
              </w:rPr>
              <w:t xml:space="preserve">
их состав вредные </w:t>
            </w:r>
            <w:r>
              <w:br/>
            </w:r>
            <w:r>
              <w:rPr>
                <w:rFonts w:ascii="Times New Roman"/>
                <w:b w:val="false"/>
                <w:i w:val="false"/>
                <w:color w:val="000000"/>
                <w:sz w:val="20"/>
              </w:rPr>
              <w:t xml:space="preserve">
вещества </w:t>
            </w:r>
          </w:p>
        </w:tc>
      </w:tr>
      <w:tr>
        <w:trPr>
          <w:trHeight w:val="4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разливочный </w:t>
            </w:r>
            <w:r>
              <w:br/>
            </w:r>
            <w:r>
              <w:rPr>
                <w:rFonts w:ascii="Times New Roman"/>
                <w:b w:val="false"/>
                <w:i w:val="false"/>
                <w:color w:val="000000"/>
                <w:sz w:val="20"/>
              </w:rPr>
              <w:t xml:space="preserve">
пролет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w:t>
            </w:r>
            <w:r>
              <w:br/>
            </w:r>
            <w:r>
              <w:rPr>
                <w:rFonts w:ascii="Times New Roman"/>
                <w:b w:val="false"/>
                <w:i w:val="false"/>
                <w:color w:val="000000"/>
                <w:sz w:val="20"/>
              </w:rPr>
              <w:t xml:space="preserve">
марок выплавляемых </w:t>
            </w:r>
            <w:r>
              <w:br/>
            </w:r>
            <w:r>
              <w:rPr>
                <w:rFonts w:ascii="Times New Roman"/>
                <w:b w:val="false"/>
                <w:i w:val="false"/>
                <w:color w:val="000000"/>
                <w:sz w:val="20"/>
              </w:rPr>
              <w:t xml:space="preserve">
сталей, защитных </w:t>
            </w:r>
            <w:r>
              <w:br/>
            </w:r>
            <w:r>
              <w:rPr>
                <w:rFonts w:ascii="Times New Roman"/>
                <w:b w:val="false"/>
                <w:i w:val="false"/>
                <w:color w:val="000000"/>
                <w:sz w:val="20"/>
              </w:rPr>
              <w:t xml:space="preserve">
смесей и материа- </w:t>
            </w:r>
            <w:r>
              <w:br/>
            </w:r>
            <w:r>
              <w:rPr>
                <w:rFonts w:ascii="Times New Roman"/>
                <w:b w:val="false"/>
                <w:i w:val="false"/>
                <w:color w:val="000000"/>
                <w:sz w:val="20"/>
              </w:rPr>
              <w:t xml:space="preserve">
лов для внепечной </w:t>
            </w:r>
            <w:r>
              <w:br/>
            </w:r>
            <w:r>
              <w:rPr>
                <w:rFonts w:ascii="Times New Roman"/>
                <w:b w:val="false"/>
                <w:i w:val="false"/>
                <w:color w:val="000000"/>
                <w:sz w:val="20"/>
              </w:rPr>
              <w:t xml:space="preserve">
обработки, также </w:t>
            </w:r>
            <w:r>
              <w:br/>
            </w:r>
            <w:r>
              <w:rPr>
                <w:rFonts w:ascii="Times New Roman"/>
                <w:b w:val="false"/>
                <w:i w:val="false"/>
                <w:color w:val="000000"/>
                <w:sz w:val="20"/>
              </w:rPr>
              <w:t xml:space="preserve">
входящие в их сос- </w:t>
            </w:r>
            <w:r>
              <w:br/>
            </w:r>
            <w:r>
              <w:rPr>
                <w:rFonts w:ascii="Times New Roman"/>
                <w:b w:val="false"/>
                <w:i w:val="false"/>
                <w:color w:val="000000"/>
                <w:sz w:val="20"/>
              </w:rPr>
              <w:t xml:space="preserve">
тав вредные ве- </w:t>
            </w:r>
            <w:r>
              <w:br/>
            </w:r>
            <w:r>
              <w:rPr>
                <w:rFonts w:ascii="Times New Roman"/>
                <w:b w:val="false"/>
                <w:i w:val="false"/>
                <w:color w:val="000000"/>
                <w:sz w:val="20"/>
              </w:rPr>
              <w:t xml:space="preserve">
щества </w:t>
            </w:r>
          </w:p>
        </w:tc>
      </w:tr>
      <w:tr>
        <w:trPr>
          <w:trHeight w:val="43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участок </w:t>
            </w:r>
            <w:r>
              <w:br/>
            </w:r>
            <w:r>
              <w:rPr>
                <w:rFonts w:ascii="Times New Roman"/>
                <w:b w:val="false"/>
                <w:i w:val="false"/>
                <w:color w:val="000000"/>
                <w:sz w:val="20"/>
              </w:rPr>
              <w:t xml:space="preserve">
подготовки ковшей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шлаковое </w:t>
            </w:r>
            <w:r>
              <w:br/>
            </w:r>
            <w:r>
              <w:rPr>
                <w:rFonts w:ascii="Times New Roman"/>
                <w:b w:val="false"/>
                <w:i w:val="false"/>
                <w:color w:val="000000"/>
                <w:sz w:val="20"/>
              </w:rPr>
              <w:t xml:space="preserve">
отделение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цехи и участки </w:t>
            </w:r>
            <w:r>
              <w:br/>
            </w:r>
            <w:r>
              <w:rPr>
                <w:rFonts w:ascii="Times New Roman"/>
                <w:b w:val="false"/>
                <w:i w:val="false"/>
                <w:color w:val="000000"/>
                <w:sz w:val="20"/>
              </w:rPr>
              <w:t xml:space="preserve">
подготовки соста- </w:t>
            </w:r>
            <w:r>
              <w:br/>
            </w:r>
            <w:r>
              <w:rPr>
                <w:rFonts w:ascii="Times New Roman"/>
                <w:b w:val="false"/>
                <w:i w:val="false"/>
                <w:color w:val="000000"/>
                <w:sz w:val="20"/>
              </w:rPr>
              <w:t xml:space="preserve">
вов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Прокатное производство: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участки нагре- </w:t>
            </w:r>
            <w:r>
              <w:br/>
            </w:r>
            <w:r>
              <w:rPr>
                <w:rFonts w:ascii="Times New Roman"/>
                <w:b w:val="false"/>
                <w:i w:val="false"/>
                <w:color w:val="000000"/>
                <w:sz w:val="20"/>
              </w:rPr>
              <w:t xml:space="preserve">
вательных печей и </w:t>
            </w:r>
            <w:r>
              <w:br/>
            </w:r>
            <w:r>
              <w:rPr>
                <w:rFonts w:ascii="Times New Roman"/>
                <w:b w:val="false"/>
                <w:i w:val="false"/>
                <w:color w:val="000000"/>
                <w:sz w:val="20"/>
              </w:rPr>
              <w:t xml:space="preserve">
колодцев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углерода, </w:t>
            </w:r>
            <w:r>
              <w:br/>
            </w:r>
            <w:r>
              <w:rPr>
                <w:rFonts w:ascii="Times New Roman"/>
                <w:b w:val="false"/>
                <w:i w:val="false"/>
                <w:color w:val="000000"/>
                <w:sz w:val="20"/>
              </w:rPr>
              <w:t xml:space="preserve">
сернистый ангид- </w:t>
            </w:r>
            <w:r>
              <w:br/>
            </w:r>
            <w:r>
              <w:rPr>
                <w:rFonts w:ascii="Times New Roman"/>
                <w:b w:val="false"/>
                <w:i w:val="false"/>
                <w:color w:val="000000"/>
                <w:sz w:val="20"/>
              </w:rPr>
              <w:t xml:space="preserve">
рид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нагрева- </w:t>
            </w:r>
            <w:r>
              <w:br/>
            </w:r>
            <w:r>
              <w:rPr>
                <w:rFonts w:ascii="Times New Roman"/>
                <w:b w:val="false"/>
                <w:i w:val="false"/>
                <w:color w:val="000000"/>
                <w:sz w:val="20"/>
              </w:rPr>
              <w:t xml:space="preserve">
тельного металла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становый про- </w:t>
            </w:r>
            <w:r>
              <w:br/>
            </w:r>
            <w:r>
              <w:rPr>
                <w:rFonts w:ascii="Times New Roman"/>
                <w:b w:val="false"/>
                <w:i w:val="false"/>
                <w:color w:val="000000"/>
                <w:sz w:val="20"/>
              </w:rPr>
              <w:t xml:space="preserve">
лет (вальцовка, </w:t>
            </w:r>
            <w:r>
              <w:br/>
            </w:r>
            <w:r>
              <w:rPr>
                <w:rFonts w:ascii="Times New Roman"/>
                <w:b w:val="false"/>
                <w:i w:val="false"/>
                <w:color w:val="000000"/>
                <w:sz w:val="20"/>
              </w:rPr>
              <w:t xml:space="preserve">
обрезание, клей- </w:t>
            </w:r>
            <w:r>
              <w:br/>
            </w:r>
            <w:r>
              <w:rPr>
                <w:rFonts w:ascii="Times New Roman"/>
                <w:b w:val="false"/>
                <w:i w:val="false"/>
                <w:color w:val="000000"/>
                <w:sz w:val="20"/>
              </w:rPr>
              <w:t xml:space="preserve">
мовка)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обрабаты- </w:t>
            </w:r>
            <w:r>
              <w:br/>
            </w:r>
            <w:r>
              <w:rPr>
                <w:rFonts w:ascii="Times New Roman"/>
                <w:b w:val="false"/>
                <w:i w:val="false"/>
                <w:color w:val="000000"/>
                <w:sz w:val="20"/>
              </w:rPr>
              <w:t xml:space="preserve">
ваемой стали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участок </w:t>
            </w:r>
            <w:r>
              <w:br/>
            </w:r>
            <w:r>
              <w:rPr>
                <w:rFonts w:ascii="Times New Roman"/>
                <w:b w:val="false"/>
                <w:i w:val="false"/>
                <w:color w:val="000000"/>
                <w:sz w:val="20"/>
              </w:rPr>
              <w:t xml:space="preserve">
холодильника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углерода, </w:t>
            </w:r>
            <w:r>
              <w:br/>
            </w:r>
            <w:r>
              <w:rPr>
                <w:rFonts w:ascii="Times New Roman"/>
                <w:b w:val="false"/>
                <w:i w:val="false"/>
                <w:color w:val="000000"/>
                <w:sz w:val="20"/>
              </w:rPr>
              <w:t xml:space="preserve">
сернистый ангид- </w:t>
            </w:r>
            <w:r>
              <w:br/>
            </w:r>
            <w:r>
              <w:rPr>
                <w:rFonts w:ascii="Times New Roman"/>
                <w:b w:val="false"/>
                <w:i w:val="false"/>
                <w:color w:val="000000"/>
                <w:sz w:val="20"/>
              </w:rPr>
              <w:t xml:space="preserve">
рид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участок </w:t>
            </w:r>
            <w:r>
              <w:br/>
            </w:r>
            <w:r>
              <w:rPr>
                <w:rFonts w:ascii="Times New Roman"/>
                <w:b w:val="false"/>
                <w:i w:val="false"/>
                <w:color w:val="000000"/>
                <w:sz w:val="20"/>
              </w:rPr>
              <w:t xml:space="preserve">
удаления пороков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обрабаты- </w:t>
            </w:r>
            <w:r>
              <w:br/>
            </w:r>
            <w:r>
              <w:rPr>
                <w:rFonts w:ascii="Times New Roman"/>
                <w:b w:val="false"/>
                <w:i w:val="false"/>
                <w:color w:val="000000"/>
                <w:sz w:val="20"/>
              </w:rPr>
              <w:t xml:space="preserve">
ваемой стали, при </w:t>
            </w:r>
            <w:r>
              <w:br/>
            </w:r>
            <w:r>
              <w:rPr>
                <w:rFonts w:ascii="Times New Roman"/>
                <w:b w:val="false"/>
                <w:i w:val="false"/>
                <w:color w:val="000000"/>
                <w:sz w:val="20"/>
              </w:rPr>
              <w:t xml:space="preserve">
огневой зачистке </w:t>
            </w:r>
            <w:r>
              <w:br/>
            </w:r>
            <w:r>
              <w:rPr>
                <w:rFonts w:ascii="Times New Roman"/>
                <w:b w:val="false"/>
                <w:i w:val="false"/>
                <w:color w:val="000000"/>
                <w:sz w:val="20"/>
              </w:rPr>
              <w:t xml:space="preserve">
дополнительно </w:t>
            </w:r>
            <w:r>
              <w:br/>
            </w:r>
            <w:r>
              <w:rPr>
                <w:rFonts w:ascii="Times New Roman"/>
                <w:b w:val="false"/>
                <w:i w:val="false"/>
                <w:color w:val="000000"/>
                <w:sz w:val="20"/>
              </w:rPr>
              <w:t xml:space="preserve">
окись углерода и </w:t>
            </w:r>
            <w:r>
              <w:br/>
            </w:r>
            <w:r>
              <w:rPr>
                <w:rFonts w:ascii="Times New Roman"/>
                <w:b w:val="false"/>
                <w:i w:val="false"/>
                <w:color w:val="000000"/>
                <w:sz w:val="20"/>
              </w:rPr>
              <w:t xml:space="preserve">
сернистый ангидрид </w:t>
            </w:r>
          </w:p>
        </w:tc>
      </w:tr>
      <w:tr>
        <w:trPr>
          <w:trHeight w:val="4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участок </w:t>
            </w:r>
            <w:r>
              <w:br/>
            </w:r>
            <w:r>
              <w:rPr>
                <w:rFonts w:ascii="Times New Roman"/>
                <w:b w:val="false"/>
                <w:i w:val="false"/>
                <w:color w:val="000000"/>
                <w:sz w:val="20"/>
              </w:rPr>
              <w:t xml:space="preserve">
травления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Пары и аэрозоли </w:t>
            </w:r>
            <w:r>
              <w:br/>
            </w:r>
            <w:r>
              <w:rPr>
                <w:rFonts w:ascii="Times New Roman"/>
                <w:b w:val="false"/>
                <w:i w:val="false"/>
                <w:color w:val="000000"/>
                <w:sz w:val="20"/>
              </w:rPr>
              <w:t xml:space="preserve">
кислот и щелочей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участок </w:t>
            </w:r>
            <w:r>
              <w:br/>
            </w:r>
            <w:r>
              <w:rPr>
                <w:rFonts w:ascii="Times New Roman"/>
                <w:b w:val="false"/>
                <w:i w:val="false"/>
                <w:color w:val="000000"/>
                <w:sz w:val="20"/>
              </w:rPr>
              <w:t xml:space="preserve">
покрытий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Вредные вещества </w:t>
            </w:r>
            <w:r>
              <w:br/>
            </w:r>
            <w:r>
              <w:rPr>
                <w:rFonts w:ascii="Times New Roman"/>
                <w:b w:val="false"/>
                <w:i w:val="false"/>
                <w:color w:val="000000"/>
                <w:sz w:val="20"/>
              </w:rPr>
              <w:t xml:space="preserve">
с учетом состава </w:t>
            </w:r>
            <w:r>
              <w:br/>
            </w:r>
            <w:r>
              <w:rPr>
                <w:rFonts w:ascii="Times New Roman"/>
                <w:b w:val="false"/>
                <w:i w:val="false"/>
                <w:color w:val="000000"/>
                <w:sz w:val="20"/>
              </w:rPr>
              <w:t xml:space="preserve">
покрытий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маслоподвалы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масла, </w:t>
            </w:r>
            <w:r>
              <w:br/>
            </w:r>
            <w:r>
              <w:rPr>
                <w:rFonts w:ascii="Times New Roman"/>
                <w:b w:val="false"/>
                <w:i w:val="false"/>
                <w:color w:val="000000"/>
                <w:sz w:val="20"/>
              </w:rPr>
              <w:t xml:space="preserve">
окись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машинные залы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Ртуть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Трубное производство: </w:t>
            </w:r>
          </w:p>
        </w:tc>
      </w:tr>
      <w:tr>
        <w:trPr>
          <w:trHeight w:val="42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рабочее место </w:t>
            </w:r>
            <w:r>
              <w:br/>
            </w:r>
            <w:r>
              <w:rPr>
                <w:rFonts w:ascii="Times New Roman"/>
                <w:b w:val="false"/>
                <w:i w:val="false"/>
                <w:color w:val="000000"/>
                <w:sz w:val="20"/>
              </w:rPr>
              <w:t xml:space="preserve">
нагревальщика и </w:t>
            </w:r>
            <w:r>
              <w:br/>
            </w:r>
            <w:r>
              <w:rPr>
                <w:rFonts w:ascii="Times New Roman"/>
                <w:b w:val="false"/>
                <w:i w:val="false"/>
                <w:color w:val="000000"/>
                <w:sz w:val="20"/>
              </w:rPr>
              <w:t xml:space="preserve">
подручных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рабочее место </w:t>
            </w:r>
            <w:r>
              <w:br/>
            </w:r>
            <w:r>
              <w:rPr>
                <w:rFonts w:ascii="Times New Roman"/>
                <w:b w:val="false"/>
                <w:i w:val="false"/>
                <w:color w:val="000000"/>
                <w:sz w:val="20"/>
              </w:rPr>
              <w:t xml:space="preserve">
вальцовщика и подручных, опера- </w:t>
            </w:r>
            <w:r>
              <w:br/>
            </w:r>
            <w:r>
              <w:rPr>
                <w:rFonts w:ascii="Times New Roman"/>
                <w:b w:val="false"/>
                <w:i w:val="false"/>
                <w:color w:val="000000"/>
                <w:sz w:val="20"/>
              </w:rPr>
              <w:t xml:space="preserve">
торов на прошив- </w:t>
            </w:r>
            <w:r>
              <w:br/>
            </w:r>
            <w:r>
              <w:rPr>
                <w:rFonts w:ascii="Times New Roman"/>
                <w:b w:val="false"/>
                <w:i w:val="false"/>
                <w:color w:val="000000"/>
                <w:sz w:val="20"/>
              </w:rPr>
              <w:t xml:space="preserve">
ных, автоматичес- </w:t>
            </w:r>
            <w:r>
              <w:br/>
            </w:r>
            <w:r>
              <w:rPr>
                <w:rFonts w:ascii="Times New Roman"/>
                <w:b w:val="false"/>
                <w:i w:val="false"/>
                <w:color w:val="000000"/>
                <w:sz w:val="20"/>
              </w:rPr>
              <w:t xml:space="preserve">
ких, раскатных, </w:t>
            </w:r>
            <w:r>
              <w:br/>
            </w:r>
            <w:r>
              <w:rPr>
                <w:rFonts w:ascii="Times New Roman"/>
                <w:b w:val="false"/>
                <w:i w:val="false"/>
                <w:color w:val="000000"/>
                <w:sz w:val="20"/>
              </w:rPr>
              <w:t xml:space="preserve">
непрерывной про- </w:t>
            </w:r>
            <w:r>
              <w:br/>
            </w:r>
            <w:r>
              <w:rPr>
                <w:rFonts w:ascii="Times New Roman"/>
                <w:b w:val="false"/>
                <w:i w:val="false"/>
                <w:color w:val="000000"/>
                <w:sz w:val="20"/>
              </w:rPr>
              <w:t xml:space="preserve">
катки на оправку, </w:t>
            </w:r>
            <w:r>
              <w:br/>
            </w:r>
            <w:r>
              <w:rPr>
                <w:rFonts w:ascii="Times New Roman"/>
                <w:b w:val="false"/>
                <w:i w:val="false"/>
                <w:color w:val="000000"/>
                <w:sz w:val="20"/>
              </w:rPr>
              <w:t xml:space="preserve">
пилигримовых ста- </w:t>
            </w:r>
            <w:r>
              <w:br/>
            </w:r>
            <w:r>
              <w:rPr>
                <w:rFonts w:ascii="Times New Roman"/>
                <w:b w:val="false"/>
                <w:i w:val="false"/>
                <w:color w:val="000000"/>
                <w:sz w:val="20"/>
              </w:rPr>
              <w:t xml:space="preserve">
нах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ручное место </w:t>
            </w:r>
            <w:r>
              <w:br/>
            </w:r>
            <w:r>
              <w:rPr>
                <w:rFonts w:ascii="Times New Roman"/>
                <w:b w:val="false"/>
                <w:i w:val="false"/>
                <w:color w:val="000000"/>
                <w:sz w:val="20"/>
              </w:rPr>
              <w:t xml:space="preserve">
прессовщика и </w:t>
            </w:r>
            <w:r>
              <w:br/>
            </w:r>
            <w:r>
              <w:rPr>
                <w:rFonts w:ascii="Times New Roman"/>
                <w:b w:val="false"/>
                <w:i w:val="false"/>
                <w:color w:val="000000"/>
                <w:sz w:val="20"/>
              </w:rPr>
              <w:t xml:space="preserve">
подручных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рабочее место </w:t>
            </w:r>
            <w:r>
              <w:br/>
            </w:r>
            <w:r>
              <w:rPr>
                <w:rFonts w:ascii="Times New Roman"/>
                <w:b w:val="false"/>
                <w:i w:val="false"/>
                <w:color w:val="000000"/>
                <w:sz w:val="20"/>
              </w:rPr>
              <w:t xml:space="preserve">
оператора колиб- </w:t>
            </w:r>
            <w:r>
              <w:br/>
            </w:r>
            <w:r>
              <w:rPr>
                <w:rFonts w:ascii="Times New Roman"/>
                <w:b w:val="false"/>
                <w:i w:val="false"/>
                <w:color w:val="000000"/>
                <w:sz w:val="20"/>
              </w:rPr>
              <w:t xml:space="preserve">
ровочного, редук- </w:t>
            </w:r>
            <w:r>
              <w:br/>
            </w:r>
            <w:r>
              <w:rPr>
                <w:rFonts w:ascii="Times New Roman"/>
                <w:b w:val="false"/>
                <w:i w:val="false"/>
                <w:color w:val="000000"/>
                <w:sz w:val="20"/>
              </w:rPr>
              <w:t xml:space="preserve">
ционного стана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рабочее место </w:t>
            </w:r>
            <w:r>
              <w:br/>
            </w:r>
            <w:r>
              <w:rPr>
                <w:rFonts w:ascii="Times New Roman"/>
                <w:b w:val="false"/>
                <w:i w:val="false"/>
                <w:color w:val="000000"/>
                <w:sz w:val="20"/>
              </w:rPr>
              <w:t xml:space="preserve">
сварщика на уста- </w:t>
            </w:r>
            <w:r>
              <w:br/>
            </w:r>
            <w:r>
              <w:rPr>
                <w:rFonts w:ascii="Times New Roman"/>
                <w:b w:val="false"/>
                <w:i w:val="false"/>
                <w:color w:val="000000"/>
                <w:sz w:val="20"/>
              </w:rPr>
              <w:t xml:space="preserve">
новках непрерыв- </w:t>
            </w:r>
            <w:r>
              <w:br/>
            </w:r>
            <w:r>
              <w:rPr>
                <w:rFonts w:ascii="Times New Roman"/>
                <w:b w:val="false"/>
                <w:i w:val="false"/>
                <w:color w:val="000000"/>
                <w:sz w:val="20"/>
              </w:rPr>
              <w:t xml:space="preserve">
ной печной сварки </w:t>
            </w:r>
            <w:r>
              <w:br/>
            </w:r>
            <w:r>
              <w:rPr>
                <w:rFonts w:ascii="Times New Roman"/>
                <w:b w:val="false"/>
                <w:i w:val="false"/>
                <w:color w:val="000000"/>
                <w:sz w:val="20"/>
              </w:rPr>
              <w:t xml:space="preserve">
труб, станах </w:t>
            </w:r>
            <w:r>
              <w:br/>
            </w:r>
            <w:r>
              <w:rPr>
                <w:rFonts w:ascii="Times New Roman"/>
                <w:b w:val="false"/>
                <w:i w:val="false"/>
                <w:color w:val="000000"/>
                <w:sz w:val="20"/>
              </w:rPr>
              <w:t xml:space="preserve">
электросварки труб сопротивле- </w:t>
            </w:r>
            <w:r>
              <w:br/>
            </w:r>
            <w:r>
              <w:rPr>
                <w:rFonts w:ascii="Times New Roman"/>
                <w:b w:val="false"/>
                <w:i w:val="false"/>
                <w:color w:val="000000"/>
                <w:sz w:val="20"/>
              </w:rPr>
              <w:t xml:space="preserve">
нием, токами </w:t>
            </w:r>
            <w:r>
              <w:br/>
            </w:r>
            <w:r>
              <w:rPr>
                <w:rFonts w:ascii="Times New Roman"/>
                <w:b w:val="false"/>
                <w:i w:val="false"/>
                <w:color w:val="000000"/>
                <w:sz w:val="20"/>
              </w:rPr>
              <w:t xml:space="preserve">
высокой частоты, </w:t>
            </w:r>
            <w:r>
              <w:br/>
            </w:r>
            <w:r>
              <w:rPr>
                <w:rFonts w:ascii="Times New Roman"/>
                <w:b w:val="false"/>
                <w:i w:val="false"/>
                <w:color w:val="000000"/>
                <w:sz w:val="20"/>
              </w:rPr>
              <w:t xml:space="preserve">
оплавлением, </w:t>
            </w:r>
            <w:r>
              <w:br/>
            </w:r>
            <w:r>
              <w:rPr>
                <w:rFonts w:ascii="Times New Roman"/>
                <w:b w:val="false"/>
                <w:i w:val="false"/>
                <w:color w:val="000000"/>
                <w:sz w:val="20"/>
              </w:rPr>
              <w:t xml:space="preserve">
плоскосматываемых </w:t>
            </w:r>
            <w:r>
              <w:br/>
            </w:r>
            <w:r>
              <w:rPr>
                <w:rFonts w:ascii="Times New Roman"/>
                <w:b w:val="false"/>
                <w:i w:val="false"/>
                <w:color w:val="000000"/>
                <w:sz w:val="20"/>
              </w:rPr>
              <w:t xml:space="preserve">
двухшовных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рабочее место </w:t>
            </w:r>
            <w:r>
              <w:br/>
            </w:r>
            <w:r>
              <w:rPr>
                <w:rFonts w:ascii="Times New Roman"/>
                <w:b w:val="false"/>
                <w:i w:val="false"/>
                <w:color w:val="000000"/>
                <w:sz w:val="20"/>
              </w:rPr>
              <w:t xml:space="preserve">
дробеструйной и </w:t>
            </w:r>
            <w:r>
              <w:br/>
            </w:r>
            <w:r>
              <w:rPr>
                <w:rFonts w:ascii="Times New Roman"/>
                <w:b w:val="false"/>
                <w:i w:val="false"/>
                <w:color w:val="000000"/>
                <w:sz w:val="20"/>
              </w:rPr>
              <w:t xml:space="preserve">
пескоструйной </w:t>
            </w:r>
            <w:r>
              <w:br/>
            </w:r>
            <w:r>
              <w:rPr>
                <w:rFonts w:ascii="Times New Roman"/>
                <w:b w:val="false"/>
                <w:i w:val="false"/>
                <w:color w:val="000000"/>
                <w:sz w:val="20"/>
              </w:rPr>
              <w:t xml:space="preserve">
установки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рабочее место </w:t>
            </w:r>
            <w:r>
              <w:br/>
            </w:r>
            <w:r>
              <w:rPr>
                <w:rFonts w:ascii="Times New Roman"/>
                <w:b w:val="false"/>
                <w:i w:val="false"/>
                <w:color w:val="000000"/>
                <w:sz w:val="20"/>
              </w:rPr>
              <w:t xml:space="preserve">
сварщика на ста- </w:t>
            </w:r>
            <w:r>
              <w:br/>
            </w:r>
            <w:r>
              <w:rPr>
                <w:rFonts w:ascii="Times New Roman"/>
                <w:b w:val="false"/>
                <w:i w:val="false"/>
                <w:color w:val="000000"/>
                <w:sz w:val="20"/>
              </w:rPr>
              <w:t xml:space="preserve">
нах электросварки </w:t>
            </w:r>
            <w:r>
              <w:br/>
            </w:r>
            <w:r>
              <w:rPr>
                <w:rFonts w:ascii="Times New Roman"/>
                <w:b w:val="false"/>
                <w:i w:val="false"/>
                <w:color w:val="000000"/>
                <w:sz w:val="20"/>
              </w:rPr>
              <w:t xml:space="preserve">
под слоем флюса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окислы </w:t>
            </w:r>
            <w:r>
              <w:br/>
            </w:r>
            <w:r>
              <w:rPr>
                <w:rFonts w:ascii="Times New Roman"/>
                <w:b w:val="false"/>
                <w:i w:val="false"/>
                <w:color w:val="000000"/>
                <w:sz w:val="20"/>
              </w:rPr>
              <w:t xml:space="preserve">
марганца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рабочее место </w:t>
            </w:r>
            <w:r>
              <w:br/>
            </w:r>
            <w:r>
              <w:rPr>
                <w:rFonts w:ascii="Times New Roman"/>
                <w:b w:val="false"/>
                <w:i w:val="false"/>
                <w:color w:val="000000"/>
                <w:sz w:val="20"/>
              </w:rPr>
              <w:t xml:space="preserve">
оператора листо- </w:t>
            </w:r>
            <w:r>
              <w:br/>
            </w:r>
            <w:r>
              <w:rPr>
                <w:rFonts w:ascii="Times New Roman"/>
                <w:b w:val="false"/>
                <w:i w:val="false"/>
                <w:color w:val="000000"/>
                <w:sz w:val="20"/>
              </w:rPr>
              <w:t xml:space="preserve">
загибочной машины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рабочее место </w:t>
            </w:r>
            <w:r>
              <w:br/>
            </w:r>
            <w:r>
              <w:rPr>
                <w:rFonts w:ascii="Times New Roman"/>
                <w:b w:val="false"/>
                <w:i w:val="false"/>
                <w:color w:val="000000"/>
                <w:sz w:val="20"/>
              </w:rPr>
              <w:t xml:space="preserve">
у абразивного </w:t>
            </w:r>
            <w:r>
              <w:br/>
            </w:r>
            <w:r>
              <w:rPr>
                <w:rFonts w:ascii="Times New Roman"/>
                <w:b w:val="false"/>
                <w:i w:val="false"/>
                <w:color w:val="000000"/>
                <w:sz w:val="20"/>
              </w:rPr>
              <w:t xml:space="preserve">
станка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рабочее место </w:t>
            </w:r>
            <w:r>
              <w:br/>
            </w:r>
            <w:r>
              <w:rPr>
                <w:rFonts w:ascii="Times New Roman"/>
                <w:b w:val="false"/>
                <w:i w:val="false"/>
                <w:color w:val="000000"/>
                <w:sz w:val="20"/>
              </w:rPr>
              <w:t xml:space="preserve">
оператора уста- </w:t>
            </w:r>
            <w:r>
              <w:br/>
            </w:r>
            <w:r>
              <w:rPr>
                <w:rFonts w:ascii="Times New Roman"/>
                <w:b w:val="false"/>
                <w:i w:val="false"/>
                <w:color w:val="000000"/>
                <w:sz w:val="20"/>
              </w:rPr>
              <w:t xml:space="preserve">
новки для очистки </w:t>
            </w:r>
            <w:r>
              <w:br/>
            </w:r>
            <w:r>
              <w:rPr>
                <w:rFonts w:ascii="Times New Roman"/>
                <w:b w:val="false"/>
                <w:i w:val="false"/>
                <w:color w:val="000000"/>
                <w:sz w:val="20"/>
              </w:rPr>
              <w:t xml:space="preserve">
труб от флюса, у </w:t>
            </w:r>
            <w:r>
              <w:br/>
            </w:r>
            <w:r>
              <w:rPr>
                <w:rFonts w:ascii="Times New Roman"/>
                <w:b w:val="false"/>
                <w:i w:val="false"/>
                <w:color w:val="000000"/>
                <w:sz w:val="20"/>
              </w:rPr>
              <w:t xml:space="preserve">
станка обработки </w:t>
            </w:r>
            <w:r>
              <w:br/>
            </w:r>
            <w:r>
              <w:rPr>
                <w:rFonts w:ascii="Times New Roman"/>
                <w:b w:val="false"/>
                <w:i w:val="false"/>
                <w:color w:val="000000"/>
                <w:sz w:val="20"/>
              </w:rPr>
              <w:t xml:space="preserve">
труб после сварки </w:t>
            </w:r>
            <w:r>
              <w:br/>
            </w:r>
            <w:r>
              <w:rPr>
                <w:rFonts w:ascii="Times New Roman"/>
                <w:b w:val="false"/>
                <w:i w:val="false"/>
                <w:color w:val="000000"/>
                <w:sz w:val="20"/>
              </w:rPr>
              <w:t xml:space="preserve">
под слоем флюса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окислы </w:t>
            </w:r>
            <w:r>
              <w:br/>
            </w:r>
            <w:r>
              <w:rPr>
                <w:rFonts w:ascii="Times New Roman"/>
                <w:b w:val="false"/>
                <w:i w:val="false"/>
                <w:color w:val="000000"/>
                <w:sz w:val="20"/>
              </w:rPr>
              <w:t xml:space="preserve">
марганца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рабочее место </w:t>
            </w:r>
            <w:r>
              <w:br/>
            </w:r>
            <w:r>
              <w:rPr>
                <w:rFonts w:ascii="Times New Roman"/>
                <w:b w:val="false"/>
                <w:i w:val="false"/>
                <w:color w:val="000000"/>
                <w:sz w:val="20"/>
              </w:rPr>
              <w:t xml:space="preserve">
загранщика и под- </w:t>
            </w:r>
            <w:r>
              <w:br/>
            </w:r>
            <w:r>
              <w:rPr>
                <w:rFonts w:ascii="Times New Roman"/>
                <w:b w:val="false"/>
                <w:i w:val="false"/>
                <w:color w:val="000000"/>
                <w:sz w:val="20"/>
              </w:rPr>
              <w:t xml:space="preserve">
ручных, оператора </w:t>
            </w:r>
            <w:r>
              <w:br/>
            </w:r>
            <w:r>
              <w:rPr>
                <w:rFonts w:ascii="Times New Roman"/>
                <w:b w:val="false"/>
                <w:i w:val="false"/>
                <w:color w:val="000000"/>
                <w:sz w:val="20"/>
              </w:rPr>
              <w:t xml:space="preserve">
центробежной ма- </w:t>
            </w:r>
            <w:r>
              <w:br/>
            </w:r>
            <w:r>
              <w:rPr>
                <w:rFonts w:ascii="Times New Roman"/>
                <w:b w:val="false"/>
                <w:i w:val="false"/>
                <w:color w:val="000000"/>
                <w:sz w:val="20"/>
              </w:rPr>
              <w:t xml:space="preserve">
шины, оператора </w:t>
            </w:r>
            <w:r>
              <w:br/>
            </w:r>
            <w:r>
              <w:rPr>
                <w:rFonts w:ascii="Times New Roman"/>
                <w:b w:val="false"/>
                <w:i w:val="false"/>
                <w:color w:val="000000"/>
                <w:sz w:val="20"/>
              </w:rPr>
              <w:t xml:space="preserve">
полунепрерывной </w:t>
            </w:r>
            <w:r>
              <w:br/>
            </w:r>
            <w:r>
              <w:rPr>
                <w:rFonts w:ascii="Times New Roman"/>
                <w:b w:val="false"/>
                <w:i w:val="false"/>
                <w:color w:val="000000"/>
                <w:sz w:val="20"/>
              </w:rPr>
              <w:t xml:space="preserve">
отливки труб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рабочее место </w:t>
            </w:r>
            <w:r>
              <w:br/>
            </w:r>
            <w:r>
              <w:rPr>
                <w:rFonts w:ascii="Times New Roman"/>
                <w:b w:val="false"/>
                <w:i w:val="false"/>
                <w:color w:val="000000"/>
                <w:sz w:val="20"/>
              </w:rPr>
              <w:t xml:space="preserve">
стерженщика, бун- </w:t>
            </w:r>
            <w:r>
              <w:br/>
            </w:r>
            <w:r>
              <w:rPr>
                <w:rFonts w:ascii="Times New Roman"/>
                <w:b w:val="false"/>
                <w:i w:val="false"/>
                <w:color w:val="000000"/>
                <w:sz w:val="20"/>
              </w:rPr>
              <w:t xml:space="preserve">
керовщика в сме- </w:t>
            </w:r>
            <w:r>
              <w:br/>
            </w:r>
            <w:r>
              <w:rPr>
                <w:rFonts w:ascii="Times New Roman"/>
                <w:b w:val="false"/>
                <w:i w:val="false"/>
                <w:color w:val="000000"/>
                <w:sz w:val="20"/>
              </w:rPr>
              <w:t xml:space="preserve">
сеприготовитель- </w:t>
            </w:r>
            <w:r>
              <w:br/>
            </w:r>
            <w:r>
              <w:rPr>
                <w:rFonts w:ascii="Times New Roman"/>
                <w:b w:val="false"/>
                <w:i w:val="false"/>
                <w:color w:val="000000"/>
                <w:sz w:val="20"/>
              </w:rPr>
              <w:t xml:space="preserve">
ном отделении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рабочее место </w:t>
            </w:r>
            <w:r>
              <w:br/>
            </w:r>
            <w:r>
              <w:rPr>
                <w:rFonts w:ascii="Times New Roman"/>
                <w:b w:val="false"/>
                <w:i w:val="false"/>
                <w:color w:val="000000"/>
                <w:sz w:val="20"/>
              </w:rPr>
              <w:t xml:space="preserve">
промасловщика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масла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рабочее место </w:t>
            </w:r>
            <w:r>
              <w:br/>
            </w:r>
            <w:r>
              <w:rPr>
                <w:rFonts w:ascii="Times New Roman"/>
                <w:b w:val="false"/>
                <w:i w:val="false"/>
                <w:color w:val="000000"/>
                <w:sz w:val="20"/>
              </w:rPr>
              <w:t xml:space="preserve">
травильщика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Кислота соляная, </w:t>
            </w:r>
            <w:r>
              <w:br/>
            </w:r>
            <w:r>
              <w:rPr>
                <w:rFonts w:ascii="Times New Roman"/>
                <w:b w:val="false"/>
                <w:i w:val="false"/>
                <w:color w:val="000000"/>
                <w:sz w:val="20"/>
              </w:rPr>
              <w:t xml:space="preserve">
серная, азотная, </w:t>
            </w:r>
            <w:r>
              <w:br/>
            </w:r>
            <w:r>
              <w:rPr>
                <w:rFonts w:ascii="Times New Roman"/>
                <w:b w:val="false"/>
                <w:i w:val="false"/>
                <w:color w:val="000000"/>
                <w:sz w:val="20"/>
              </w:rPr>
              <w:t xml:space="preserve">
фтористый водород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рабочее место </w:t>
            </w:r>
            <w:r>
              <w:br/>
            </w:r>
            <w:r>
              <w:rPr>
                <w:rFonts w:ascii="Times New Roman"/>
                <w:b w:val="false"/>
                <w:i w:val="false"/>
                <w:color w:val="000000"/>
                <w:sz w:val="20"/>
              </w:rPr>
              <w:t xml:space="preserve">
оцинковщика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цинка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Метизное производство: </w:t>
            </w:r>
          </w:p>
        </w:tc>
      </w:tr>
      <w:tr>
        <w:trPr>
          <w:trHeight w:val="51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участки травления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Аэрозоли кислот </w:t>
            </w:r>
            <w:r>
              <w:br/>
            </w:r>
            <w:r>
              <w:rPr>
                <w:rFonts w:ascii="Times New Roman"/>
                <w:b w:val="false"/>
                <w:i w:val="false"/>
                <w:color w:val="000000"/>
                <w:sz w:val="20"/>
              </w:rPr>
              <w:t xml:space="preserve">
и щелочей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участки </w:t>
            </w:r>
            <w:r>
              <w:br/>
            </w:r>
            <w:r>
              <w:rPr>
                <w:rFonts w:ascii="Times New Roman"/>
                <w:b w:val="false"/>
                <w:i w:val="false"/>
                <w:color w:val="000000"/>
                <w:sz w:val="20"/>
              </w:rPr>
              <w:t xml:space="preserve">
покрытий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Вредные вещества, </w:t>
            </w:r>
            <w:r>
              <w:br/>
            </w:r>
            <w:r>
              <w:rPr>
                <w:rFonts w:ascii="Times New Roman"/>
                <w:b w:val="false"/>
                <w:i w:val="false"/>
                <w:color w:val="000000"/>
                <w:sz w:val="20"/>
              </w:rPr>
              <w:t xml:space="preserve">
входящие в состав </w:t>
            </w:r>
            <w:r>
              <w:br/>
            </w:r>
            <w:r>
              <w:rPr>
                <w:rFonts w:ascii="Times New Roman"/>
                <w:b w:val="false"/>
                <w:i w:val="false"/>
                <w:color w:val="000000"/>
                <w:sz w:val="20"/>
              </w:rPr>
              <w:t xml:space="preserve">
покрытий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участки произ- </w:t>
            </w:r>
            <w:r>
              <w:br/>
            </w:r>
            <w:r>
              <w:rPr>
                <w:rFonts w:ascii="Times New Roman"/>
                <w:b w:val="false"/>
                <w:i w:val="false"/>
                <w:color w:val="000000"/>
                <w:sz w:val="20"/>
              </w:rPr>
              <w:t xml:space="preserve">
водства электро- </w:t>
            </w:r>
            <w:r>
              <w:br/>
            </w:r>
            <w:r>
              <w:rPr>
                <w:rFonts w:ascii="Times New Roman"/>
                <w:b w:val="false"/>
                <w:i w:val="false"/>
                <w:color w:val="000000"/>
                <w:sz w:val="20"/>
              </w:rPr>
              <w:t xml:space="preserve">
дов и порошковой </w:t>
            </w:r>
            <w:r>
              <w:br/>
            </w:r>
            <w:r>
              <w:rPr>
                <w:rFonts w:ascii="Times New Roman"/>
                <w:b w:val="false"/>
                <w:i w:val="false"/>
                <w:color w:val="000000"/>
                <w:sz w:val="20"/>
              </w:rPr>
              <w:t xml:space="preserve">
проволоки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исполь- </w:t>
            </w:r>
            <w:r>
              <w:br/>
            </w:r>
            <w:r>
              <w:rPr>
                <w:rFonts w:ascii="Times New Roman"/>
                <w:b w:val="false"/>
                <w:i w:val="false"/>
                <w:color w:val="000000"/>
                <w:sz w:val="20"/>
              </w:rPr>
              <w:t xml:space="preserve">
зуемых материалов </w:t>
            </w:r>
            <w:r>
              <w:br/>
            </w:r>
            <w:r>
              <w:rPr>
                <w:rFonts w:ascii="Times New Roman"/>
                <w:b w:val="false"/>
                <w:i w:val="false"/>
                <w:color w:val="000000"/>
                <w:sz w:val="20"/>
              </w:rPr>
              <w:t xml:space="preserve">
в зависимости от </w:t>
            </w:r>
            <w:r>
              <w:br/>
            </w:r>
            <w:r>
              <w:rPr>
                <w:rFonts w:ascii="Times New Roman"/>
                <w:b w:val="false"/>
                <w:i w:val="false"/>
                <w:color w:val="000000"/>
                <w:sz w:val="20"/>
              </w:rPr>
              <w:t xml:space="preserve">
рецептуры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прочие участки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участках мокро- </w:t>
            </w:r>
            <w:r>
              <w:br/>
            </w:r>
            <w:r>
              <w:rPr>
                <w:rFonts w:ascii="Times New Roman"/>
                <w:b w:val="false"/>
                <w:i w:val="false"/>
                <w:color w:val="000000"/>
                <w:sz w:val="20"/>
              </w:rPr>
              <w:t xml:space="preserve">
го волочения также </w:t>
            </w:r>
            <w:r>
              <w:br/>
            </w:r>
            <w:r>
              <w:rPr>
                <w:rFonts w:ascii="Times New Roman"/>
                <w:b w:val="false"/>
                <w:i w:val="false"/>
                <w:color w:val="000000"/>
                <w:sz w:val="20"/>
              </w:rPr>
              <w:t xml:space="preserve">
продукты термо- </w:t>
            </w:r>
            <w:r>
              <w:br/>
            </w:r>
            <w:r>
              <w:rPr>
                <w:rFonts w:ascii="Times New Roman"/>
                <w:b w:val="false"/>
                <w:i w:val="false"/>
                <w:color w:val="000000"/>
                <w:sz w:val="20"/>
              </w:rPr>
              <w:t xml:space="preserve">
деструкции масел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Производство железных порошков: </w:t>
            </w:r>
          </w:p>
        </w:tc>
      </w:tr>
      <w:tr>
        <w:trPr>
          <w:trHeight w:val="69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размольнозаго- </w:t>
            </w:r>
            <w:r>
              <w:br/>
            </w:r>
            <w:r>
              <w:rPr>
                <w:rFonts w:ascii="Times New Roman"/>
                <w:b w:val="false"/>
                <w:i w:val="false"/>
                <w:color w:val="000000"/>
                <w:sz w:val="20"/>
              </w:rPr>
              <w:t xml:space="preserve">
товительные отде- </w:t>
            </w:r>
            <w:r>
              <w:br/>
            </w:r>
            <w:r>
              <w:rPr>
                <w:rFonts w:ascii="Times New Roman"/>
                <w:b w:val="false"/>
                <w:i w:val="false"/>
                <w:color w:val="000000"/>
                <w:sz w:val="20"/>
              </w:rPr>
              <w:t xml:space="preserve">
ления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сажа если </w:t>
            </w:r>
            <w:r>
              <w:br/>
            </w:r>
            <w:r>
              <w:rPr>
                <w:rFonts w:ascii="Times New Roman"/>
                <w:b w:val="false"/>
                <w:i w:val="false"/>
                <w:color w:val="000000"/>
                <w:sz w:val="20"/>
              </w:rPr>
              <w:t xml:space="preserve">
она используется </w:t>
            </w:r>
          </w:p>
        </w:tc>
      </w:tr>
      <w:tr>
        <w:trPr>
          <w:trHeight w:val="2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термическое </w:t>
            </w:r>
            <w:r>
              <w:br/>
            </w:r>
            <w:r>
              <w:rPr>
                <w:rFonts w:ascii="Times New Roman"/>
                <w:b w:val="false"/>
                <w:i w:val="false"/>
                <w:color w:val="000000"/>
                <w:sz w:val="20"/>
              </w:rPr>
              <w:t xml:space="preserve">
отделение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отделение </w:t>
            </w:r>
            <w:r>
              <w:br/>
            </w:r>
            <w:r>
              <w:rPr>
                <w:rFonts w:ascii="Times New Roman"/>
                <w:b w:val="false"/>
                <w:i w:val="false"/>
                <w:color w:val="000000"/>
                <w:sz w:val="20"/>
              </w:rPr>
              <w:t xml:space="preserve">
брикетирования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возгоны </w:t>
            </w:r>
            <w:r>
              <w:br/>
            </w:r>
            <w:r>
              <w:rPr>
                <w:rFonts w:ascii="Times New Roman"/>
                <w:b w:val="false"/>
                <w:i w:val="false"/>
                <w:color w:val="000000"/>
                <w:sz w:val="20"/>
              </w:rPr>
              <w:t xml:space="preserve">
пеков и 3, 4- </w:t>
            </w:r>
            <w:r>
              <w:br/>
            </w:r>
            <w:r>
              <w:rPr>
                <w:rFonts w:ascii="Times New Roman"/>
                <w:b w:val="false"/>
                <w:i w:val="false"/>
                <w:color w:val="000000"/>
                <w:sz w:val="20"/>
              </w:rPr>
              <w:t xml:space="preserve">
бензпирен при </w:t>
            </w:r>
            <w:r>
              <w:br/>
            </w:r>
            <w:r>
              <w:rPr>
                <w:rFonts w:ascii="Times New Roman"/>
                <w:b w:val="false"/>
                <w:i w:val="false"/>
                <w:color w:val="000000"/>
                <w:sz w:val="20"/>
              </w:rPr>
              <w:t xml:space="preserve">
использовании </w:t>
            </w:r>
            <w:r>
              <w:br/>
            </w:r>
            <w:r>
              <w:rPr>
                <w:rFonts w:ascii="Times New Roman"/>
                <w:b w:val="false"/>
                <w:i w:val="false"/>
                <w:color w:val="000000"/>
                <w:sz w:val="20"/>
              </w:rPr>
              <w:t xml:space="preserve">
пеков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участки полу- </w:t>
            </w:r>
            <w:r>
              <w:br/>
            </w:r>
            <w:r>
              <w:rPr>
                <w:rFonts w:ascii="Times New Roman"/>
                <w:b w:val="false"/>
                <w:i w:val="false"/>
                <w:color w:val="000000"/>
                <w:sz w:val="20"/>
              </w:rPr>
              <w:t xml:space="preserve">
чения порошков </w:t>
            </w:r>
            <w:r>
              <w:br/>
            </w:r>
            <w:r>
              <w:rPr>
                <w:rFonts w:ascii="Times New Roman"/>
                <w:b w:val="false"/>
                <w:i w:val="false"/>
                <w:color w:val="000000"/>
                <w:sz w:val="20"/>
              </w:rPr>
              <w:t xml:space="preserve">
хлоридным методом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хлористый </w:t>
            </w:r>
            <w:r>
              <w:br/>
            </w:r>
            <w:r>
              <w:rPr>
                <w:rFonts w:ascii="Times New Roman"/>
                <w:b w:val="false"/>
                <w:i w:val="false"/>
                <w:color w:val="000000"/>
                <w:sz w:val="20"/>
              </w:rPr>
              <w:t xml:space="preserve">
водород, фторис- </w:t>
            </w:r>
            <w:r>
              <w:br/>
            </w:r>
            <w:r>
              <w:rPr>
                <w:rFonts w:ascii="Times New Roman"/>
                <w:b w:val="false"/>
                <w:i w:val="false"/>
                <w:color w:val="000000"/>
                <w:sz w:val="20"/>
              </w:rPr>
              <w:t xml:space="preserve">
тый водород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Переработка вторичных черных металлов: </w:t>
            </w:r>
          </w:p>
        </w:tc>
      </w:tr>
      <w:tr>
        <w:trPr>
          <w:trHeight w:val="5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рабочее место </w:t>
            </w:r>
            <w:r>
              <w:br/>
            </w:r>
            <w:r>
              <w:rPr>
                <w:rFonts w:ascii="Times New Roman"/>
                <w:b w:val="false"/>
                <w:i w:val="false"/>
                <w:color w:val="000000"/>
                <w:sz w:val="20"/>
              </w:rPr>
              <w:t xml:space="preserve">
газорезчика, бур- </w:t>
            </w:r>
            <w:r>
              <w:br/>
            </w:r>
            <w:r>
              <w:rPr>
                <w:rFonts w:ascii="Times New Roman"/>
                <w:b w:val="false"/>
                <w:i w:val="false"/>
                <w:color w:val="000000"/>
                <w:sz w:val="20"/>
              </w:rPr>
              <w:t xml:space="preserve">
щика стальных массивов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стали </w:t>
            </w:r>
          </w:p>
        </w:tc>
      </w:tr>
      <w:tr>
        <w:trPr>
          <w:trHeight w:val="5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рабочее место </w:t>
            </w:r>
            <w:r>
              <w:br/>
            </w:r>
            <w:r>
              <w:rPr>
                <w:rFonts w:ascii="Times New Roman"/>
                <w:b w:val="false"/>
                <w:i w:val="false"/>
                <w:color w:val="000000"/>
                <w:sz w:val="20"/>
              </w:rPr>
              <w:t xml:space="preserve">
резчика на плаз- </w:t>
            </w:r>
            <w:r>
              <w:br/>
            </w:r>
            <w:r>
              <w:rPr>
                <w:rFonts w:ascii="Times New Roman"/>
                <w:b w:val="false"/>
                <w:i w:val="false"/>
                <w:color w:val="000000"/>
                <w:sz w:val="20"/>
              </w:rPr>
              <w:t xml:space="preserve">
менных установках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w:t>
            </w:r>
            <w:r>
              <w:br/>
            </w:r>
            <w:r>
              <w:rPr>
                <w:rFonts w:ascii="Times New Roman"/>
                <w:b w:val="false"/>
                <w:i w:val="false"/>
                <w:color w:val="000000"/>
                <w:sz w:val="20"/>
              </w:rPr>
              <w:t xml:space="preserve">
углерода, окислы </w:t>
            </w:r>
            <w:r>
              <w:br/>
            </w:r>
            <w:r>
              <w:rPr>
                <w:rFonts w:ascii="Times New Roman"/>
                <w:b w:val="false"/>
                <w:i w:val="false"/>
                <w:color w:val="000000"/>
                <w:sz w:val="20"/>
              </w:rPr>
              <w:t xml:space="preserve">
азота, озон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стали </w:t>
            </w:r>
          </w:p>
        </w:tc>
      </w:tr>
      <w:tr>
        <w:trPr>
          <w:trHeight w:val="5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рабочее место </w:t>
            </w:r>
            <w:r>
              <w:br/>
            </w:r>
            <w:r>
              <w:rPr>
                <w:rFonts w:ascii="Times New Roman"/>
                <w:b w:val="false"/>
                <w:i w:val="false"/>
                <w:color w:val="000000"/>
                <w:sz w:val="20"/>
              </w:rPr>
              <w:t xml:space="preserve">
газорезчика судо- </w:t>
            </w:r>
            <w:r>
              <w:br/>
            </w:r>
            <w:r>
              <w:rPr>
                <w:rFonts w:ascii="Times New Roman"/>
                <w:b w:val="false"/>
                <w:i w:val="false"/>
                <w:color w:val="000000"/>
                <w:sz w:val="20"/>
              </w:rPr>
              <w:t xml:space="preserve">
вого лома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озон, </w:t>
            </w:r>
            <w:r>
              <w:br/>
            </w:r>
            <w:r>
              <w:rPr>
                <w:rFonts w:ascii="Times New Roman"/>
                <w:b w:val="false"/>
                <w:i w:val="false"/>
                <w:color w:val="000000"/>
                <w:sz w:val="20"/>
              </w:rPr>
              <w:t xml:space="preserve">
окислы азота, </w:t>
            </w:r>
            <w:r>
              <w:br/>
            </w:r>
            <w:r>
              <w:rPr>
                <w:rFonts w:ascii="Times New Roman"/>
                <w:b w:val="false"/>
                <w:i w:val="false"/>
                <w:color w:val="000000"/>
                <w:sz w:val="20"/>
              </w:rPr>
              <w:t xml:space="preserve">
свинец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стали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рабочее место </w:t>
            </w:r>
            <w:r>
              <w:br/>
            </w:r>
            <w:r>
              <w:rPr>
                <w:rFonts w:ascii="Times New Roman"/>
                <w:b w:val="false"/>
                <w:i w:val="false"/>
                <w:color w:val="000000"/>
                <w:sz w:val="20"/>
              </w:rPr>
              <w:t xml:space="preserve">
сталевара, под- </w:t>
            </w:r>
            <w:r>
              <w:br/>
            </w:r>
            <w:r>
              <w:rPr>
                <w:rFonts w:ascii="Times New Roman"/>
                <w:b w:val="false"/>
                <w:i w:val="false"/>
                <w:color w:val="000000"/>
                <w:sz w:val="20"/>
              </w:rPr>
              <w:t xml:space="preserve">
ручных, крановщи- </w:t>
            </w:r>
            <w:r>
              <w:br/>
            </w:r>
            <w:r>
              <w:rPr>
                <w:rFonts w:ascii="Times New Roman"/>
                <w:b w:val="false"/>
                <w:i w:val="false"/>
                <w:color w:val="000000"/>
                <w:sz w:val="20"/>
              </w:rPr>
              <w:t xml:space="preserve">
ка в элекростале- </w:t>
            </w:r>
            <w:r>
              <w:br/>
            </w:r>
            <w:r>
              <w:rPr>
                <w:rFonts w:ascii="Times New Roman"/>
                <w:b w:val="false"/>
                <w:i w:val="false"/>
                <w:color w:val="000000"/>
                <w:sz w:val="20"/>
              </w:rPr>
              <w:t xml:space="preserve">
вавильных цеха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углерода, акролеин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вещества, входящие в состав стали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рабочее место </w:t>
            </w:r>
            <w:r>
              <w:br/>
            </w:r>
            <w:r>
              <w:rPr>
                <w:rFonts w:ascii="Times New Roman"/>
                <w:b w:val="false"/>
                <w:i w:val="false"/>
                <w:color w:val="000000"/>
                <w:sz w:val="20"/>
              </w:rPr>
              <w:t xml:space="preserve">
операторов уста- </w:t>
            </w:r>
            <w:r>
              <w:br/>
            </w:r>
            <w:r>
              <w:rPr>
                <w:rFonts w:ascii="Times New Roman"/>
                <w:b w:val="false"/>
                <w:i w:val="false"/>
                <w:color w:val="000000"/>
                <w:sz w:val="20"/>
              </w:rPr>
              <w:t xml:space="preserve">
новок дробления </w:t>
            </w:r>
            <w:r>
              <w:br/>
            </w:r>
            <w:r>
              <w:rPr>
                <w:rFonts w:ascii="Times New Roman"/>
                <w:b w:val="false"/>
                <w:i w:val="false"/>
                <w:color w:val="000000"/>
                <w:sz w:val="20"/>
              </w:rPr>
              <w:t xml:space="preserve">
чугуна, копров- </w:t>
            </w:r>
            <w:r>
              <w:br/>
            </w:r>
            <w:r>
              <w:rPr>
                <w:rFonts w:ascii="Times New Roman"/>
                <w:b w:val="false"/>
                <w:i w:val="false"/>
                <w:color w:val="000000"/>
                <w:sz w:val="20"/>
              </w:rPr>
              <w:t xml:space="preserve">
щиков, пакетиро- </w:t>
            </w:r>
            <w:r>
              <w:br/>
            </w:r>
            <w:r>
              <w:rPr>
                <w:rFonts w:ascii="Times New Roman"/>
                <w:b w:val="false"/>
                <w:i w:val="false"/>
                <w:color w:val="000000"/>
                <w:sz w:val="20"/>
              </w:rPr>
              <w:t xml:space="preserve">
вочных и брикети- </w:t>
            </w:r>
            <w:r>
              <w:br/>
            </w:r>
            <w:r>
              <w:rPr>
                <w:rFonts w:ascii="Times New Roman"/>
                <w:b w:val="false"/>
                <w:i w:val="false"/>
                <w:color w:val="000000"/>
                <w:sz w:val="20"/>
              </w:rPr>
              <w:t xml:space="preserve">
ровочных пресов, </w:t>
            </w:r>
            <w:r>
              <w:br/>
            </w:r>
            <w:r>
              <w:rPr>
                <w:rFonts w:ascii="Times New Roman"/>
                <w:b w:val="false"/>
                <w:i w:val="false"/>
                <w:color w:val="000000"/>
                <w:sz w:val="20"/>
              </w:rPr>
              <w:t xml:space="preserve">
сортировщика </w:t>
            </w:r>
            <w:r>
              <w:br/>
            </w:r>
            <w:r>
              <w:rPr>
                <w:rFonts w:ascii="Times New Roman"/>
                <w:b w:val="false"/>
                <w:i w:val="false"/>
                <w:color w:val="000000"/>
                <w:sz w:val="20"/>
              </w:rPr>
              <w:t xml:space="preserve">
стружки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рабочее место </w:t>
            </w:r>
            <w:r>
              <w:br/>
            </w:r>
            <w:r>
              <w:rPr>
                <w:rFonts w:ascii="Times New Roman"/>
                <w:b w:val="false"/>
                <w:i w:val="false"/>
                <w:color w:val="000000"/>
                <w:sz w:val="20"/>
              </w:rPr>
              <w:t xml:space="preserve">
машинистов, паке- </w:t>
            </w:r>
            <w:r>
              <w:br/>
            </w:r>
            <w:r>
              <w:rPr>
                <w:rFonts w:ascii="Times New Roman"/>
                <w:b w:val="false"/>
                <w:i w:val="false"/>
                <w:color w:val="000000"/>
                <w:sz w:val="20"/>
              </w:rPr>
              <w:t xml:space="preserve">
тировочных и бри- </w:t>
            </w:r>
            <w:r>
              <w:br/>
            </w:r>
            <w:r>
              <w:rPr>
                <w:rFonts w:ascii="Times New Roman"/>
                <w:b w:val="false"/>
                <w:i w:val="false"/>
                <w:color w:val="000000"/>
                <w:sz w:val="20"/>
              </w:rPr>
              <w:t xml:space="preserve">
кетировочных прессов, устано- </w:t>
            </w:r>
            <w:r>
              <w:br/>
            </w:r>
            <w:r>
              <w:rPr>
                <w:rFonts w:ascii="Times New Roman"/>
                <w:b w:val="false"/>
                <w:i w:val="false"/>
                <w:color w:val="000000"/>
                <w:sz w:val="20"/>
              </w:rPr>
              <w:t xml:space="preserve">
вок дробления чу- </w:t>
            </w:r>
            <w:r>
              <w:br/>
            </w:r>
            <w:r>
              <w:rPr>
                <w:rFonts w:ascii="Times New Roman"/>
                <w:b w:val="false"/>
                <w:i w:val="false"/>
                <w:color w:val="000000"/>
                <w:sz w:val="20"/>
              </w:rPr>
              <w:t xml:space="preserve">
гуна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аэрозоль, </w:t>
            </w:r>
            <w:r>
              <w:br/>
            </w:r>
            <w:r>
              <w:rPr>
                <w:rFonts w:ascii="Times New Roman"/>
                <w:b w:val="false"/>
                <w:i w:val="false"/>
                <w:color w:val="000000"/>
                <w:sz w:val="20"/>
              </w:rPr>
              <w:t xml:space="preserve">
масла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рабочее место </w:t>
            </w:r>
            <w:r>
              <w:br/>
            </w:r>
            <w:r>
              <w:rPr>
                <w:rFonts w:ascii="Times New Roman"/>
                <w:b w:val="false"/>
                <w:i w:val="false"/>
                <w:color w:val="000000"/>
                <w:sz w:val="20"/>
              </w:rPr>
              <w:t xml:space="preserve">
машинистов мосто- </w:t>
            </w:r>
            <w:r>
              <w:br/>
            </w:r>
            <w:r>
              <w:rPr>
                <w:rFonts w:ascii="Times New Roman"/>
                <w:b w:val="false"/>
                <w:i w:val="false"/>
                <w:color w:val="000000"/>
                <w:sz w:val="20"/>
              </w:rPr>
              <w:t xml:space="preserve">
вых кранов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окись угле- </w:t>
            </w:r>
            <w:r>
              <w:br/>
            </w:r>
            <w:r>
              <w:rPr>
                <w:rFonts w:ascii="Times New Roman"/>
                <w:b w:val="false"/>
                <w:i w:val="false"/>
                <w:color w:val="000000"/>
                <w:sz w:val="20"/>
              </w:rPr>
              <w:t xml:space="preserve">
рода, сернистый </w:t>
            </w:r>
            <w:r>
              <w:br/>
            </w:r>
            <w:r>
              <w:rPr>
                <w:rFonts w:ascii="Times New Roman"/>
                <w:b w:val="false"/>
                <w:i w:val="false"/>
                <w:color w:val="000000"/>
                <w:sz w:val="20"/>
              </w:rPr>
              <w:t xml:space="preserve">
ангидрид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Также вредные ве- </w:t>
            </w:r>
            <w:r>
              <w:br/>
            </w:r>
            <w:r>
              <w:rPr>
                <w:rFonts w:ascii="Times New Roman"/>
                <w:b w:val="false"/>
                <w:i w:val="false"/>
                <w:color w:val="000000"/>
                <w:sz w:val="20"/>
              </w:rPr>
              <w:t xml:space="preserve">
щества, входящие </w:t>
            </w:r>
            <w:r>
              <w:br/>
            </w:r>
            <w:r>
              <w:rPr>
                <w:rFonts w:ascii="Times New Roman"/>
                <w:b w:val="false"/>
                <w:i w:val="false"/>
                <w:color w:val="000000"/>
                <w:sz w:val="20"/>
              </w:rPr>
              <w:t xml:space="preserve">
в состав исполь- </w:t>
            </w:r>
            <w:r>
              <w:br/>
            </w:r>
            <w:r>
              <w:rPr>
                <w:rFonts w:ascii="Times New Roman"/>
                <w:b w:val="false"/>
                <w:i w:val="false"/>
                <w:color w:val="000000"/>
                <w:sz w:val="20"/>
              </w:rPr>
              <w:t xml:space="preserve">
зуемых материалов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Производство огнеупоров: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огнеупорное </w:t>
            </w:r>
            <w:r>
              <w:br/>
            </w:r>
            <w:r>
              <w:rPr>
                <w:rFonts w:ascii="Times New Roman"/>
                <w:b w:val="false"/>
                <w:i w:val="false"/>
                <w:color w:val="000000"/>
                <w:sz w:val="20"/>
              </w:rPr>
              <w:t xml:space="preserve">
производство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печных отделе- </w:t>
            </w:r>
            <w:r>
              <w:br/>
            </w:r>
            <w:r>
              <w:rPr>
                <w:rFonts w:ascii="Times New Roman"/>
                <w:b w:val="false"/>
                <w:i w:val="false"/>
                <w:color w:val="000000"/>
                <w:sz w:val="20"/>
              </w:rPr>
              <w:t xml:space="preserve">
ниях также окись </w:t>
            </w:r>
            <w:r>
              <w:br/>
            </w:r>
            <w:r>
              <w:rPr>
                <w:rFonts w:ascii="Times New Roman"/>
                <w:b w:val="false"/>
                <w:i w:val="false"/>
                <w:color w:val="000000"/>
                <w:sz w:val="20"/>
              </w:rPr>
              <w:t xml:space="preserve">
углерода, сернис- </w:t>
            </w:r>
            <w:r>
              <w:br/>
            </w:r>
            <w:r>
              <w:rPr>
                <w:rFonts w:ascii="Times New Roman"/>
                <w:b w:val="false"/>
                <w:i w:val="false"/>
                <w:color w:val="000000"/>
                <w:sz w:val="20"/>
              </w:rPr>
              <w:t xml:space="preserve">
тый ангидрид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смолодоломито- </w:t>
            </w:r>
            <w:r>
              <w:br/>
            </w:r>
            <w:r>
              <w:rPr>
                <w:rFonts w:ascii="Times New Roman"/>
                <w:b w:val="false"/>
                <w:i w:val="false"/>
                <w:color w:val="000000"/>
                <w:sz w:val="20"/>
              </w:rPr>
              <w:t xml:space="preserve">
вые, смоломагне- </w:t>
            </w:r>
            <w:r>
              <w:br/>
            </w:r>
            <w:r>
              <w:rPr>
                <w:rFonts w:ascii="Times New Roman"/>
                <w:b w:val="false"/>
                <w:i w:val="false"/>
                <w:color w:val="000000"/>
                <w:sz w:val="20"/>
              </w:rPr>
              <w:t xml:space="preserve">
зитовые цехи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участках дози- </w:t>
            </w:r>
            <w:r>
              <w:br/>
            </w:r>
            <w:r>
              <w:rPr>
                <w:rFonts w:ascii="Times New Roman"/>
                <w:b w:val="false"/>
                <w:i w:val="false"/>
                <w:color w:val="000000"/>
                <w:sz w:val="20"/>
              </w:rPr>
              <w:t xml:space="preserve">
рования, смешения, </w:t>
            </w:r>
            <w:r>
              <w:br/>
            </w:r>
            <w:r>
              <w:rPr>
                <w:rFonts w:ascii="Times New Roman"/>
                <w:b w:val="false"/>
                <w:i w:val="false"/>
                <w:color w:val="000000"/>
                <w:sz w:val="20"/>
              </w:rPr>
              <w:t xml:space="preserve">
прессования, скла- </w:t>
            </w:r>
            <w:r>
              <w:br/>
            </w:r>
            <w:r>
              <w:rPr>
                <w:rFonts w:ascii="Times New Roman"/>
                <w:b w:val="false"/>
                <w:i w:val="false"/>
                <w:color w:val="000000"/>
                <w:sz w:val="20"/>
              </w:rPr>
              <w:t xml:space="preserve">
де готовой продук- </w:t>
            </w:r>
            <w:r>
              <w:br/>
            </w:r>
            <w:r>
              <w:rPr>
                <w:rFonts w:ascii="Times New Roman"/>
                <w:b w:val="false"/>
                <w:i w:val="false"/>
                <w:color w:val="000000"/>
                <w:sz w:val="20"/>
              </w:rPr>
              <w:t xml:space="preserve">
ции также смоло- </w:t>
            </w:r>
            <w:r>
              <w:br/>
            </w:r>
            <w:r>
              <w:rPr>
                <w:rFonts w:ascii="Times New Roman"/>
                <w:b w:val="false"/>
                <w:i w:val="false"/>
                <w:color w:val="000000"/>
                <w:sz w:val="20"/>
              </w:rPr>
              <w:t xml:space="preserve">
доломитовая пыль, </w:t>
            </w:r>
            <w:r>
              <w:br/>
            </w:r>
            <w:r>
              <w:rPr>
                <w:rFonts w:ascii="Times New Roman"/>
                <w:b w:val="false"/>
                <w:i w:val="false"/>
                <w:color w:val="000000"/>
                <w:sz w:val="20"/>
              </w:rPr>
              <w:t xml:space="preserve">
возгоны каменно- </w:t>
            </w:r>
            <w:r>
              <w:br/>
            </w:r>
            <w:r>
              <w:rPr>
                <w:rFonts w:ascii="Times New Roman"/>
                <w:b w:val="false"/>
                <w:i w:val="false"/>
                <w:color w:val="000000"/>
                <w:sz w:val="20"/>
              </w:rPr>
              <w:t xml:space="preserve">
угольных смол и </w:t>
            </w:r>
            <w:r>
              <w:br/>
            </w:r>
            <w:r>
              <w:rPr>
                <w:rFonts w:ascii="Times New Roman"/>
                <w:b w:val="false"/>
                <w:i w:val="false"/>
                <w:color w:val="000000"/>
                <w:sz w:val="20"/>
              </w:rPr>
              <w:t xml:space="preserve">
пеков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цеха огнеупор- </w:t>
            </w:r>
            <w:r>
              <w:br/>
            </w:r>
            <w:r>
              <w:rPr>
                <w:rFonts w:ascii="Times New Roman"/>
                <w:b w:val="false"/>
                <w:i w:val="false"/>
                <w:color w:val="000000"/>
                <w:sz w:val="20"/>
              </w:rPr>
              <w:t xml:space="preserve">
ных бетонов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участках вароч- </w:t>
            </w:r>
            <w:r>
              <w:br/>
            </w:r>
            <w:r>
              <w:rPr>
                <w:rFonts w:ascii="Times New Roman"/>
                <w:b w:val="false"/>
                <w:i w:val="false"/>
                <w:color w:val="000000"/>
                <w:sz w:val="20"/>
              </w:rPr>
              <w:t xml:space="preserve">
ных котлов и сушил </w:t>
            </w:r>
            <w:r>
              <w:br/>
            </w:r>
            <w:r>
              <w:rPr>
                <w:rFonts w:ascii="Times New Roman"/>
                <w:b w:val="false"/>
                <w:i w:val="false"/>
                <w:color w:val="000000"/>
                <w:sz w:val="20"/>
              </w:rPr>
              <w:t xml:space="preserve">
также фосфорная </w:t>
            </w:r>
            <w:r>
              <w:br/>
            </w:r>
            <w:r>
              <w:rPr>
                <w:rFonts w:ascii="Times New Roman"/>
                <w:b w:val="false"/>
                <w:i w:val="false"/>
                <w:color w:val="000000"/>
                <w:sz w:val="20"/>
              </w:rPr>
              <w:t xml:space="preserve">
кислота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цехи теплоизо- </w:t>
            </w:r>
            <w:r>
              <w:br/>
            </w:r>
            <w:r>
              <w:rPr>
                <w:rFonts w:ascii="Times New Roman"/>
                <w:b w:val="false"/>
                <w:i w:val="false"/>
                <w:color w:val="000000"/>
                <w:sz w:val="20"/>
              </w:rPr>
              <w:t xml:space="preserve">
ляционных вклады- </w:t>
            </w:r>
            <w:r>
              <w:br/>
            </w:r>
            <w:r>
              <w:rPr>
                <w:rFonts w:ascii="Times New Roman"/>
                <w:b w:val="false"/>
                <w:i w:val="false"/>
                <w:color w:val="000000"/>
                <w:sz w:val="20"/>
              </w:rPr>
              <w:t xml:space="preserve">
шей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участках прес- </w:t>
            </w:r>
            <w:r>
              <w:br/>
            </w:r>
            <w:r>
              <w:rPr>
                <w:rFonts w:ascii="Times New Roman"/>
                <w:b w:val="false"/>
                <w:i w:val="false"/>
                <w:color w:val="000000"/>
                <w:sz w:val="20"/>
              </w:rPr>
              <w:t xml:space="preserve">
сового отделения </w:t>
            </w:r>
            <w:r>
              <w:br/>
            </w:r>
            <w:r>
              <w:rPr>
                <w:rFonts w:ascii="Times New Roman"/>
                <w:b w:val="false"/>
                <w:i w:val="false"/>
                <w:color w:val="000000"/>
                <w:sz w:val="20"/>
              </w:rPr>
              <w:t xml:space="preserve">
и сушил также фор- </w:t>
            </w:r>
            <w:r>
              <w:br/>
            </w:r>
            <w:r>
              <w:rPr>
                <w:rFonts w:ascii="Times New Roman"/>
                <w:b w:val="false"/>
                <w:i w:val="false"/>
                <w:color w:val="000000"/>
                <w:sz w:val="20"/>
              </w:rPr>
              <w:t xml:space="preserve">
мальдегид </w:t>
            </w:r>
          </w:p>
        </w:tc>
      </w:tr>
      <w:tr>
        <w:trPr>
          <w:trHeight w:val="82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цехи цирконие- </w:t>
            </w:r>
            <w:r>
              <w:br/>
            </w:r>
            <w:r>
              <w:rPr>
                <w:rFonts w:ascii="Times New Roman"/>
                <w:b w:val="false"/>
                <w:i w:val="false"/>
                <w:color w:val="000000"/>
                <w:sz w:val="20"/>
              </w:rPr>
              <w:t xml:space="preserve">
вых огнеупоров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Пыль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участках кис- </w:t>
            </w:r>
            <w:r>
              <w:br/>
            </w:r>
            <w:r>
              <w:rPr>
                <w:rFonts w:ascii="Times New Roman"/>
                <w:b w:val="false"/>
                <w:i w:val="false"/>
                <w:color w:val="000000"/>
                <w:sz w:val="20"/>
              </w:rPr>
              <w:t xml:space="preserve">
лотного отделения </w:t>
            </w:r>
            <w:r>
              <w:br/>
            </w:r>
            <w:r>
              <w:rPr>
                <w:rFonts w:ascii="Times New Roman"/>
                <w:b w:val="false"/>
                <w:i w:val="false"/>
                <w:color w:val="000000"/>
                <w:sz w:val="20"/>
              </w:rPr>
              <w:t xml:space="preserve">
также соляная кис- </w:t>
            </w:r>
            <w:r>
              <w:br/>
            </w:r>
            <w:r>
              <w:rPr>
                <w:rFonts w:ascii="Times New Roman"/>
                <w:b w:val="false"/>
                <w:i w:val="false"/>
                <w:color w:val="000000"/>
                <w:sz w:val="20"/>
              </w:rPr>
              <w:t xml:space="preserve">
лота </w:t>
            </w:r>
          </w:p>
        </w:tc>
      </w:tr>
    </w:tbl>
    <w:p>
      <w:pPr>
        <w:spacing w:after="0"/>
        <w:ind w:left="0"/>
        <w:jc w:val="both"/>
      </w:pPr>
      <w:r>
        <w:rPr>
          <w:rFonts w:ascii="Times New Roman"/>
          <w:b w:val="false"/>
          <w:i w:val="false"/>
          <w:color w:val="000000"/>
          <w:sz w:val="28"/>
        </w:rPr>
        <w:t xml:space="preserve">     С учетом специфики конкретных предприятий Преречень основных вредных веществ, подлежащих контролю, должен дополняться. </w:t>
      </w:r>
    </w:p>
    <w:bookmarkStart w:name="z44" w:id="8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83"/>
    <w:p>
      <w:pPr>
        <w:spacing w:after="0"/>
        <w:ind w:left="0"/>
        <w:jc w:val="both"/>
      </w:pPr>
      <w:r>
        <w:rPr>
          <w:rFonts w:ascii="Times New Roman"/>
          <w:b/>
          <w:i w:val="false"/>
          <w:color w:val="000000"/>
          <w:sz w:val="28"/>
        </w:rPr>
        <w:t xml:space="preserve">              Допустимые величины температуры, </w:t>
      </w:r>
      <w:r>
        <w:br/>
      </w:r>
      <w:r>
        <w:rPr>
          <w:rFonts w:ascii="Times New Roman"/>
          <w:b w:val="false"/>
          <w:i w:val="false"/>
          <w:color w:val="000000"/>
          <w:sz w:val="28"/>
        </w:rPr>
        <w:t>
</w:t>
      </w:r>
      <w:r>
        <w:rPr>
          <w:rFonts w:ascii="Times New Roman"/>
          <w:b/>
          <w:i w:val="false"/>
          <w:color w:val="000000"/>
          <w:sz w:val="28"/>
        </w:rPr>
        <w:t xml:space="preserve">             относительной влажности и скорости </w:t>
      </w:r>
      <w:r>
        <w:br/>
      </w:r>
      <w:r>
        <w:rPr>
          <w:rFonts w:ascii="Times New Roman"/>
          <w:b w:val="false"/>
          <w:i w:val="false"/>
          <w:color w:val="000000"/>
          <w:sz w:val="28"/>
        </w:rPr>
        <w:t>
</w:t>
      </w:r>
      <w:r>
        <w:rPr>
          <w:rFonts w:ascii="Times New Roman"/>
          <w:b/>
          <w:i w:val="false"/>
          <w:color w:val="000000"/>
          <w:sz w:val="28"/>
        </w:rPr>
        <w:t xml:space="preserve">      движения воздуха в рабочей зоне производственных </w:t>
      </w:r>
      <w:r>
        <w:br/>
      </w:r>
      <w:r>
        <w:rPr>
          <w:rFonts w:ascii="Times New Roman"/>
          <w:b w:val="false"/>
          <w:i w:val="false"/>
          <w:color w:val="000000"/>
          <w:sz w:val="28"/>
        </w:rPr>
        <w:t>
</w:t>
      </w:r>
      <w:r>
        <w:rPr>
          <w:rFonts w:ascii="Times New Roman"/>
          <w:b/>
          <w:i w:val="false"/>
          <w:color w:val="000000"/>
          <w:sz w:val="28"/>
        </w:rPr>
        <w:t xml:space="preserve">         помещений в теплый период года для районов </w:t>
      </w:r>
      <w:r>
        <w:br/>
      </w:r>
      <w:r>
        <w:rPr>
          <w:rFonts w:ascii="Times New Roman"/>
          <w:b w:val="false"/>
          <w:i w:val="false"/>
          <w:color w:val="000000"/>
          <w:sz w:val="28"/>
        </w:rPr>
        <w:t>
</w:t>
      </w:r>
      <w:r>
        <w:rPr>
          <w:rFonts w:ascii="Times New Roman"/>
          <w:b/>
          <w:i w:val="false"/>
          <w:color w:val="000000"/>
          <w:sz w:val="28"/>
        </w:rPr>
        <w:t xml:space="preserve">         со средней температурой воздуха в 13 часов </w:t>
      </w:r>
      <w:r>
        <w:br/>
      </w:r>
      <w:r>
        <w:rPr>
          <w:rFonts w:ascii="Times New Roman"/>
          <w:b w:val="false"/>
          <w:i w:val="false"/>
          <w:color w:val="000000"/>
          <w:sz w:val="28"/>
        </w:rPr>
        <w:t>
</w:t>
      </w:r>
      <w:r>
        <w:rPr>
          <w:rFonts w:ascii="Times New Roman"/>
          <w:b/>
          <w:i w:val="false"/>
          <w:color w:val="000000"/>
          <w:sz w:val="28"/>
        </w:rPr>
        <w:t xml:space="preserve">                самого жаркого месяца до 25 </w:t>
      </w:r>
      <w:r>
        <w:rPr>
          <w:rFonts w:ascii="Times New Roman"/>
          <w:b w:val="false"/>
          <w:i w:val="false"/>
          <w:color w:val="000000"/>
          <w:vertAlign w:val="superscript"/>
        </w:rPr>
        <w:t xml:space="preserve">о </w:t>
      </w:r>
      <w:r>
        <w:rPr>
          <w:rFonts w:ascii="Times New Roman"/>
          <w:b/>
          <w:i w:val="false"/>
          <w:color w:val="000000"/>
          <w:sz w:val="28"/>
        </w:rPr>
        <w:t xml:space="preserve">С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893"/>
        <w:gridCol w:w="2373"/>
        <w:gridCol w:w="2753"/>
        <w:gridCol w:w="2233"/>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работ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 </w:t>
            </w:r>
            <w:r>
              <w:br/>
            </w:r>
            <w:r>
              <w:rPr>
                <w:rFonts w:ascii="Times New Roman"/>
                <w:b w:val="false"/>
                <w:i w:val="false"/>
                <w:color w:val="000000"/>
                <w:sz w:val="20"/>
              </w:rPr>
              <w:t xml:space="preserve">
ратура </w:t>
            </w:r>
            <w:r>
              <w:br/>
            </w:r>
            <w:r>
              <w:rPr>
                <w:rFonts w:ascii="Times New Roman"/>
                <w:b w:val="false"/>
                <w:i w:val="false"/>
                <w:color w:val="000000"/>
                <w:sz w:val="20"/>
              </w:rPr>
              <w:t xml:space="preserve">
воз- </w:t>
            </w:r>
            <w:r>
              <w:br/>
            </w:r>
            <w:r>
              <w:rPr>
                <w:rFonts w:ascii="Times New Roman"/>
                <w:b w:val="false"/>
                <w:i w:val="false"/>
                <w:color w:val="000000"/>
                <w:sz w:val="20"/>
              </w:rPr>
              <w:t xml:space="preserve">
духа,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1)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влаж- </w:t>
            </w:r>
            <w:r>
              <w:br/>
            </w:r>
            <w:r>
              <w:rPr>
                <w:rFonts w:ascii="Times New Roman"/>
                <w:b w:val="false"/>
                <w:i w:val="false"/>
                <w:color w:val="000000"/>
                <w:sz w:val="20"/>
              </w:rPr>
              <w:t xml:space="preserve">
ность, % </w:t>
            </w:r>
            <w:r>
              <w:br/>
            </w: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движения </w:t>
            </w:r>
            <w:r>
              <w:br/>
            </w:r>
            <w:r>
              <w:rPr>
                <w:rFonts w:ascii="Times New Roman"/>
                <w:b w:val="false"/>
                <w:i w:val="false"/>
                <w:color w:val="000000"/>
                <w:sz w:val="20"/>
              </w:rPr>
              <w:t xml:space="preserve">
воздуха, м/с, </w:t>
            </w:r>
            <w:r>
              <w:br/>
            </w:r>
            <w:r>
              <w:rPr>
                <w:rFonts w:ascii="Times New Roman"/>
                <w:b w:val="false"/>
                <w:i w:val="false"/>
                <w:color w:val="000000"/>
                <w:sz w:val="20"/>
              </w:rPr>
              <w:t xml:space="preserve">
в помещениях </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незна- </w:t>
            </w:r>
            <w:r>
              <w:br/>
            </w:r>
            <w:r>
              <w:rPr>
                <w:rFonts w:ascii="Times New Roman"/>
                <w:b w:val="false"/>
                <w:i w:val="false"/>
                <w:color w:val="000000"/>
                <w:sz w:val="20"/>
              </w:rPr>
              <w:t xml:space="preserve">
чительными </w:t>
            </w:r>
            <w:r>
              <w:br/>
            </w:r>
            <w:r>
              <w:rPr>
                <w:rFonts w:ascii="Times New Roman"/>
                <w:b w:val="false"/>
                <w:i w:val="false"/>
                <w:color w:val="000000"/>
                <w:sz w:val="20"/>
              </w:rPr>
              <w:t xml:space="preserve">
избытками </w:t>
            </w:r>
            <w:r>
              <w:br/>
            </w:r>
            <w:r>
              <w:rPr>
                <w:rFonts w:ascii="Times New Roman"/>
                <w:b w:val="false"/>
                <w:i w:val="false"/>
                <w:color w:val="000000"/>
                <w:sz w:val="20"/>
              </w:rPr>
              <w:t xml:space="preserve">
явного </w:t>
            </w:r>
            <w:r>
              <w:br/>
            </w:r>
            <w:r>
              <w:rPr>
                <w:rFonts w:ascii="Times New Roman"/>
                <w:b w:val="false"/>
                <w:i w:val="false"/>
                <w:color w:val="000000"/>
                <w:sz w:val="20"/>
              </w:rPr>
              <w:t xml:space="preserve">
тепла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значи- </w:t>
            </w:r>
            <w:r>
              <w:br/>
            </w:r>
            <w:r>
              <w:rPr>
                <w:rFonts w:ascii="Times New Roman"/>
                <w:b w:val="false"/>
                <w:i w:val="false"/>
                <w:color w:val="000000"/>
                <w:sz w:val="20"/>
              </w:rPr>
              <w:t xml:space="preserve">
тельными </w:t>
            </w:r>
            <w:r>
              <w:br/>
            </w:r>
            <w:r>
              <w:rPr>
                <w:rFonts w:ascii="Times New Roman"/>
                <w:b w:val="false"/>
                <w:i w:val="false"/>
                <w:color w:val="000000"/>
                <w:sz w:val="20"/>
              </w:rPr>
              <w:t xml:space="preserve">
избытками </w:t>
            </w:r>
            <w:r>
              <w:br/>
            </w:r>
            <w:r>
              <w:rPr>
                <w:rFonts w:ascii="Times New Roman"/>
                <w:b w:val="false"/>
                <w:i w:val="false"/>
                <w:color w:val="000000"/>
                <w:sz w:val="20"/>
              </w:rPr>
              <w:t xml:space="preserve">
явного </w:t>
            </w:r>
            <w:r>
              <w:br/>
            </w:r>
            <w:r>
              <w:rPr>
                <w:rFonts w:ascii="Times New Roman"/>
                <w:b w:val="false"/>
                <w:i w:val="false"/>
                <w:color w:val="000000"/>
                <w:sz w:val="20"/>
              </w:rPr>
              <w:t xml:space="preserve">
тепла </w:t>
            </w:r>
          </w:p>
        </w:tc>
      </w:tr>
      <w:tr>
        <w:trPr>
          <w:trHeight w:val="6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Легкая I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55 при 28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0,2-0,5 </w:t>
            </w:r>
          </w:p>
        </w:tc>
      </w:tr>
      <w:tr>
        <w:trPr>
          <w:trHeight w:val="6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Средней </w:t>
            </w:r>
            <w:r>
              <w:br/>
            </w:r>
            <w:r>
              <w:rPr>
                <w:rFonts w:ascii="Times New Roman"/>
                <w:b w:val="false"/>
                <w:i w:val="false"/>
                <w:color w:val="000000"/>
                <w:sz w:val="20"/>
              </w:rPr>
              <w:t xml:space="preserve">
тяжести </w:t>
            </w:r>
            <w:r>
              <w:br/>
            </w:r>
            <w:r>
              <w:rPr>
                <w:rFonts w:ascii="Times New Roman"/>
                <w:b w:val="false"/>
                <w:i w:val="false"/>
                <w:color w:val="000000"/>
                <w:sz w:val="20"/>
              </w:rPr>
              <w:t xml:space="preserve">
Па </w:t>
            </w: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0,3-0,7 </w:t>
            </w:r>
          </w:p>
        </w:tc>
      </w:tr>
      <w:tr>
        <w:trPr>
          <w:trHeight w:val="6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Средней </w:t>
            </w:r>
            <w:r>
              <w:br/>
            </w:r>
            <w:r>
              <w:rPr>
                <w:rFonts w:ascii="Times New Roman"/>
                <w:b w:val="false"/>
                <w:i w:val="false"/>
                <w:color w:val="000000"/>
                <w:sz w:val="20"/>
              </w:rPr>
              <w:t xml:space="preserve">
тяжести </w:t>
            </w:r>
            <w:r>
              <w:br/>
            </w:r>
            <w:r>
              <w:rPr>
                <w:rFonts w:ascii="Times New Roman"/>
                <w:b w:val="false"/>
                <w:i w:val="false"/>
                <w:color w:val="000000"/>
                <w:sz w:val="20"/>
              </w:rPr>
              <w:t xml:space="preserve">
Пб </w:t>
            </w: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 </w:t>
            </w:r>
          </w:p>
        </w:tc>
      </w:tr>
      <w:tr>
        <w:trPr>
          <w:trHeight w:val="67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Тяжелая </w:t>
            </w:r>
            <w:r>
              <w:br/>
            </w:r>
            <w:r>
              <w:rPr>
                <w:rFonts w:ascii="Times New Roman"/>
                <w:b w:val="false"/>
                <w:i w:val="false"/>
                <w:color w:val="000000"/>
                <w:sz w:val="20"/>
              </w:rPr>
              <w:t xml:space="preserve">
III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26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65 при 26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температура воздуха на постоянных рабочих местах и вне постоянных рабочих мест в помещениях с незначительными избытками явного тепла не должна превышать более чем на 3 </w:t>
      </w:r>
      <w:r>
        <w:rPr>
          <w:rFonts w:ascii="Times New Roman"/>
          <w:b w:val="false"/>
          <w:i w:val="false"/>
          <w:color w:val="000000"/>
          <w:vertAlign w:val="superscript"/>
        </w:rPr>
        <w:t xml:space="preserve">о </w:t>
      </w:r>
      <w:r>
        <w:rPr>
          <w:rFonts w:ascii="Times New Roman"/>
          <w:b w:val="false"/>
          <w:i w:val="false"/>
          <w:color w:val="000000"/>
          <w:sz w:val="28"/>
        </w:rPr>
        <w:t xml:space="preserve">С, а в помещениях со значительными избытками явного тепла более чем на 5 </w:t>
      </w:r>
      <w:r>
        <w:rPr>
          <w:rFonts w:ascii="Times New Roman"/>
          <w:b w:val="false"/>
          <w:i w:val="false"/>
          <w:color w:val="000000"/>
          <w:vertAlign w:val="superscript"/>
        </w:rPr>
        <w:t xml:space="preserve">о </w:t>
      </w:r>
      <w:r>
        <w:rPr>
          <w:rFonts w:ascii="Times New Roman"/>
          <w:b w:val="false"/>
          <w:i w:val="false"/>
          <w:color w:val="000000"/>
          <w:sz w:val="28"/>
        </w:rPr>
        <w:t xml:space="preserve">С среднюю температуру наружного воздуха в 13 часов самого жаркого месяца. При этом на постоянных рабочих местах превышение указанных в таблице величин не допускается; </w:t>
      </w:r>
      <w:r>
        <w:br/>
      </w:r>
      <w:r>
        <w:rPr>
          <w:rFonts w:ascii="Times New Roman"/>
          <w:b w:val="false"/>
          <w:i w:val="false"/>
          <w:color w:val="000000"/>
          <w:sz w:val="28"/>
        </w:rPr>
        <w:t xml:space="preserve">
     2) при понижении температуры воздуха допускается повышать относительную влажность воздуха из расчета 5 процентов (далее - %) на 1 </w:t>
      </w:r>
      <w:r>
        <w:rPr>
          <w:rFonts w:ascii="Times New Roman"/>
          <w:b w:val="false"/>
          <w:i w:val="false"/>
          <w:color w:val="000000"/>
          <w:vertAlign w:val="superscript"/>
        </w:rPr>
        <w:t xml:space="preserve">о </w:t>
      </w:r>
      <w:r>
        <w:rPr>
          <w:rFonts w:ascii="Times New Roman"/>
          <w:b w:val="false"/>
          <w:i w:val="false"/>
          <w:color w:val="000000"/>
          <w:sz w:val="28"/>
        </w:rPr>
        <w:t xml:space="preserve">С; но не более чем до 75%. </w:t>
      </w:r>
    </w:p>
    <w:bookmarkStart w:name="z45" w:id="84"/>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величины температуры, относительной </w:t>
      </w:r>
      <w:r>
        <w:br/>
      </w:r>
      <w:r>
        <w:rPr>
          <w:rFonts w:ascii="Times New Roman"/>
          <w:b w:val="false"/>
          <w:i w:val="false"/>
          <w:color w:val="000000"/>
          <w:sz w:val="28"/>
        </w:rPr>
        <w:t>
</w:t>
      </w:r>
      <w:r>
        <w:rPr>
          <w:rFonts w:ascii="Times New Roman"/>
          <w:b/>
          <w:i w:val="false"/>
          <w:color w:val="000000"/>
          <w:sz w:val="28"/>
        </w:rPr>
        <w:t xml:space="preserve">    влажности и скорости движения воздуха в рабочей зоне </w:t>
      </w:r>
      <w:r>
        <w:br/>
      </w:r>
      <w:r>
        <w:rPr>
          <w:rFonts w:ascii="Times New Roman"/>
          <w:b w:val="false"/>
          <w:i w:val="false"/>
          <w:color w:val="000000"/>
          <w:sz w:val="28"/>
        </w:rPr>
        <w:t>
</w:t>
      </w:r>
      <w:r>
        <w:rPr>
          <w:rFonts w:ascii="Times New Roman"/>
          <w:b/>
          <w:i w:val="false"/>
          <w:color w:val="000000"/>
          <w:sz w:val="28"/>
        </w:rPr>
        <w:t xml:space="preserve">     производственных помещений в теплый период года для </w:t>
      </w:r>
      <w:r>
        <w:br/>
      </w:r>
      <w:r>
        <w:rPr>
          <w:rFonts w:ascii="Times New Roman"/>
          <w:b w:val="false"/>
          <w:i w:val="false"/>
          <w:color w:val="000000"/>
          <w:sz w:val="28"/>
        </w:rPr>
        <w:t>
</w:t>
      </w:r>
      <w:r>
        <w:rPr>
          <w:rFonts w:ascii="Times New Roman"/>
          <w:b/>
          <w:i w:val="false"/>
          <w:color w:val="000000"/>
          <w:sz w:val="28"/>
        </w:rPr>
        <w:t xml:space="preserve">     районов со средней температурой воздуха в 13 часов </w:t>
      </w:r>
      <w:r>
        <w:br/>
      </w:r>
      <w:r>
        <w:rPr>
          <w:rFonts w:ascii="Times New Roman"/>
          <w:b w:val="false"/>
          <w:i w:val="false"/>
          <w:color w:val="000000"/>
          <w:sz w:val="28"/>
        </w:rPr>
        <w:t>
</w:t>
      </w:r>
      <w:r>
        <w:rPr>
          <w:rFonts w:ascii="Times New Roman"/>
          <w:b/>
          <w:i w:val="false"/>
          <w:color w:val="000000"/>
          <w:sz w:val="28"/>
        </w:rPr>
        <w:t xml:space="preserve">                самого жаркого месяца до 25  </w:t>
      </w:r>
      <w:r>
        <w:rPr>
          <w:rFonts w:ascii="Times New Roman"/>
          <w:b w:val="false"/>
          <w:i w:val="false"/>
          <w:color w:val="000000"/>
          <w:vertAlign w:val="superscript"/>
        </w:rPr>
        <w:t xml:space="preserve">о </w:t>
      </w:r>
      <w:r>
        <w:rPr>
          <w:rFonts w:ascii="Times New Roman"/>
          <w:b/>
          <w:i w:val="false"/>
          <w:color w:val="000000"/>
          <w:sz w:val="28"/>
        </w:rPr>
        <w:t xml:space="preserve">С </w:t>
      </w:r>
    </w:p>
    <w:bookmarkEnd w:id="84"/>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133"/>
        <w:gridCol w:w="3133"/>
        <w:gridCol w:w="2033"/>
        <w:gridCol w:w="221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r>
              <w:br/>
            </w:r>
            <w:r>
              <w:rPr>
                <w:rFonts w:ascii="Times New Roman"/>
                <w:b w:val="false"/>
                <w:i w:val="false"/>
                <w:color w:val="000000"/>
                <w:sz w:val="20"/>
              </w:rPr>
              <w:t xml:space="preserve">
работ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w:t>
            </w:r>
            <w:r>
              <w:rPr>
                <w:rFonts w:ascii="Times New Roman"/>
                <w:b w:val="false"/>
                <w:i w:val="false"/>
                <w:color w:val="000000"/>
                <w:vertAlign w:val="superscript"/>
              </w:rPr>
              <w:t xml:space="preserve">о </w:t>
            </w:r>
            <w:r>
              <w:rPr>
                <w:rFonts w:ascii="Times New Roman"/>
                <w:b w:val="false"/>
                <w:i w:val="false"/>
                <w:color w:val="000000"/>
                <w:sz w:val="20"/>
              </w:rPr>
              <w:t xml:space="preserve">С </w:t>
            </w:r>
            <w:r>
              <w:br/>
            </w:r>
            <w:r>
              <w:rPr>
                <w:rFonts w:ascii="Times New Roman"/>
                <w:b w:val="false"/>
                <w:i w:val="false"/>
                <w:color w:val="000000"/>
                <w:sz w:val="20"/>
              </w:rPr>
              <w:t xml:space="preserve">
в помещениях  </w:t>
            </w:r>
            <w:r>
              <w:rPr>
                <w:rFonts w:ascii="Times New Roman"/>
                <w:b w:val="false"/>
                <w:i w:val="false"/>
                <w:color w:val="000000"/>
                <w:vertAlign w:val="superscript"/>
              </w:rPr>
              <w:t xml:space="preserve">1)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влаж- </w:t>
            </w:r>
            <w:r>
              <w:br/>
            </w:r>
            <w:r>
              <w:rPr>
                <w:rFonts w:ascii="Times New Roman"/>
                <w:b w:val="false"/>
                <w:i w:val="false"/>
                <w:color w:val="000000"/>
                <w:sz w:val="20"/>
              </w:rPr>
              <w:t xml:space="preserve">
ность, % </w:t>
            </w:r>
            <w:r>
              <w:br/>
            </w:r>
            <w:r>
              <w:rPr>
                <w:rFonts w:ascii="Times New Roman"/>
                <w:b w:val="false"/>
                <w:i w:val="false"/>
                <w:color w:val="000000"/>
                <w:sz w:val="20"/>
              </w:rPr>
              <w:t>
</w:t>
            </w:r>
            <w:r>
              <w:rPr>
                <w:rFonts w:ascii="Times New Roman"/>
                <w:b w:val="false"/>
                <w:i w:val="false"/>
                <w:color w:val="000000"/>
                <w:vertAlign w:val="superscript"/>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воздуха, </w:t>
            </w:r>
            <w:r>
              <w:br/>
            </w:r>
            <w:r>
              <w:rPr>
                <w:rFonts w:ascii="Times New Roman"/>
                <w:b w:val="false"/>
                <w:i w:val="false"/>
                <w:color w:val="000000"/>
                <w:sz w:val="20"/>
              </w:rPr>
              <w:t xml:space="preserve">
м/с, в </w:t>
            </w:r>
            <w:r>
              <w:br/>
            </w:r>
            <w:r>
              <w:rPr>
                <w:rFonts w:ascii="Times New Roman"/>
                <w:b w:val="false"/>
                <w:i w:val="false"/>
                <w:color w:val="000000"/>
                <w:sz w:val="20"/>
              </w:rPr>
              <w:t xml:space="preserve">
помещениях </w:t>
            </w:r>
            <w:r>
              <w:rPr>
                <w:rFonts w:ascii="Times New Roman"/>
                <w:b w:val="false"/>
                <w:i w:val="false"/>
                <w:color w:val="000000"/>
                <w:vertAlign w:val="superscript"/>
              </w:rPr>
              <w:t xml:space="preserve">3) </w:t>
            </w:r>
          </w:p>
        </w:tc>
      </w:tr>
      <w:tr>
        <w:trPr>
          <w:trHeight w:val="7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незначи- </w:t>
            </w:r>
            <w:r>
              <w:br/>
            </w:r>
            <w:r>
              <w:rPr>
                <w:rFonts w:ascii="Times New Roman"/>
                <w:b w:val="false"/>
                <w:i w:val="false"/>
                <w:color w:val="000000"/>
                <w:sz w:val="20"/>
              </w:rPr>
              <w:t xml:space="preserve">
тельными </w:t>
            </w:r>
            <w:r>
              <w:br/>
            </w:r>
            <w:r>
              <w:rPr>
                <w:rFonts w:ascii="Times New Roman"/>
                <w:b w:val="false"/>
                <w:i w:val="false"/>
                <w:color w:val="000000"/>
                <w:sz w:val="20"/>
              </w:rPr>
              <w:t xml:space="preserve">
избытками </w:t>
            </w:r>
            <w:r>
              <w:br/>
            </w:r>
            <w:r>
              <w:rPr>
                <w:rFonts w:ascii="Times New Roman"/>
                <w:b w:val="false"/>
                <w:i w:val="false"/>
                <w:color w:val="000000"/>
                <w:sz w:val="20"/>
              </w:rPr>
              <w:t xml:space="preserve">
явного </w:t>
            </w:r>
            <w:r>
              <w:br/>
            </w:r>
            <w:r>
              <w:rPr>
                <w:rFonts w:ascii="Times New Roman"/>
                <w:b w:val="false"/>
                <w:i w:val="false"/>
                <w:color w:val="000000"/>
                <w:sz w:val="20"/>
              </w:rPr>
              <w:t xml:space="preserve">
тепла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значи- </w:t>
            </w:r>
            <w:r>
              <w:br/>
            </w:r>
            <w:r>
              <w:rPr>
                <w:rFonts w:ascii="Times New Roman"/>
                <w:b w:val="false"/>
                <w:i w:val="false"/>
                <w:color w:val="000000"/>
                <w:sz w:val="20"/>
              </w:rPr>
              <w:t xml:space="preserve">
тельными </w:t>
            </w:r>
            <w:r>
              <w:br/>
            </w:r>
            <w:r>
              <w:rPr>
                <w:rFonts w:ascii="Times New Roman"/>
                <w:b w:val="false"/>
                <w:i w:val="false"/>
                <w:color w:val="000000"/>
                <w:sz w:val="20"/>
              </w:rPr>
              <w:t xml:space="preserve">
избытками </w:t>
            </w:r>
            <w:r>
              <w:br/>
            </w:r>
            <w:r>
              <w:rPr>
                <w:rFonts w:ascii="Times New Roman"/>
                <w:b w:val="false"/>
                <w:i w:val="false"/>
                <w:color w:val="000000"/>
                <w:sz w:val="20"/>
              </w:rPr>
              <w:t xml:space="preserve">
явного </w:t>
            </w:r>
            <w:r>
              <w:br/>
            </w:r>
            <w:r>
              <w:rPr>
                <w:rFonts w:ascii="Times New Roman"/>
                <w:b w:val="false"/>
                <w:i w:val="false"/>
                <w:color w:val="000000"/>
                <w:sz w:val="20"/>
              </w:rPr>
              <w:t xml:space="preserve">
тепла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Легкая 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31  не более 33 </w:t>
            </w:r>
          </w:p>
          <w:p>
            <w:pPr>
              <w:spacing w:after="20"/>
              <w:ind w:left="20"/>
              <w:jc w:val="both"/>
            </w:pPr>
            <w:r>
              <w:rPr>
                <w:rFonts w:ascii="Times New Roman"/>
                <w:b w:val="false"/>
                <w:i w:val="false"/>
                <w:color w:val="000000"/>
                <w:sz w:val="20"/>
              </w:rPr>
              <w:t xml:space="preserve">Не более 30  не более 32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50 при </w:t>
            </w:r>
            <w:r>
              <w:br/>
            </w:r>
            <w:r>
              <w:rPr>
                <w:rFonts w:ascii="Times New Roman"/>
                <w:b w:val="false"/>
                <w:i w:val="false"/>
                <w:color w:val="000000"/>
                <w:sz w:val="20"/>
              </w:rPr>
              <w:t xml:space="preserve">
29-33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0,2-0,5 </w:t>
            </w:r>
          </w:p>
        </w:tc>
      </w:tr>
      <w:tr>
        <w:trPr>
          <w:trHeight w:val="6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Средней </w:t>
            </w:r>
            <w:r>
              <w:br/>
            </w:r>
            <w:r>
              <w:rPr>
                <w:rFonts w:ascii="Times New Roman"/>
                <w:b w:val="false"/>
                <w:i w:val="false"/>
                <w:color w:val="000000"/>
                <w:sz w:val="20"/>
              </w:rPr>
              <w:t xml:space="preserve">
тяжести </w:t>
            </w:r>
            <w:r>
              <w:br/>
            </w:r>
            <w:r>
              <w:rPr>
                <w:rFonts w:ascii="Times New Roman"/>
                <w:b w:val="false"/>
                <w:i w:val="false"/>
                <w:color w:val="000000"/>
                <w:sz w:val="20"/>
              </w:rPr>
              <w:t xml:space="preserve">
Па </w:t>
            </w:r>
          </w:p>
        </w:tc>
        <w:tc>
          <w:tcPr>
            <w:tcW w:w="0" w:type="auto"/>
            <w:gridSpan w:val="2"/>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при </w:t>
            </w:r>
            <w:r>
              <w:br/>
            </w:r>
            <w:r>
              <w:rPr>
                <w:rFonts w:ascii="Times New Roman"/>
                <w:b w:val="false"/>
                <w:i w:val="false"/>
                <w:color w:val="000000"/>
                <w:sz w:val="20"/>
              </w:rPr>
              <w:t xml:space="preserve">
28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6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Средней </w:t>
            </w:r>
            <w:r>
              <w:br/>
            </w:r>
            <w:r>
              <w:rPr>
                <w:rFonts w:ascii="Times New Roman"/>
                <w:b w:val="false"/>
                <w:i w:val="false"/>
                <w:color w:val="000000"/>
                <w:sz w:val="20"/>
              </w:rPr>
              <w:t xml:space="preserve">
тяжести </w:t>
            </w:r>
            <w:r>
              <w:br/>
            </w:r>
            <w:r>
              <w:rPr>
                <w:rFonts w:ascii="Times New Roman"/>
                <w:b w:val="false"/>
                <w:i w:val="false"/>
                <w:color w:val="000000"/>
                <w:sz w:val="20"/>
              </w:rPr>
              <w:t xml:space="preserve">
Пб </w:t>
            </w:r>
          </w:p>
        </w:tc>
        <w:tc>
          <w:tcPr>
            <w:tcW w:w="0" w:type="auto"/>
            <w:gridSpan w:val="2"/>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при </w:t>
            </w:r>
            <w:r>
              <w:br/>
            </w:r>
            <w:r>
              <w:rPr>
                <w:rFonts w:ascii="Times New Roman"/>
                <w:b w:val="false"/>
                <w:i w:val="false"/>
                <w:color w:val="000000"/>
                <w:sz w:val="20"/>
              </w:rPr>
              <w:t xml:space="preserve">
28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6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Тяжелая </w:t>
            </w:r>
            <w:r>
              <w:br/>
            </w:r>
            <w:r>
              <w:rPr>
                <w:rFonts w:ascii="Times New Roman"/>
                <w:b w:val="false"/>
                <w:i w:val="false"/>
                <w:color w:val="000000"/>
                <w:sz w:val="20"/>
              </w:rPr>
              <w:t xml:space="preserve">
III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29  не более 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при </w:t>
            </w:r>
            <w:r>
              <w:br/>
            </w:r>
            <w:r>
              <w:rPr>
                <w:rFonts w:ascii="Times New Roman"/>
                <w:b w:val="false"/>
                <w:i w:val="false"/>
                <w:color w:val="000000"/>
                <w:sz w:val="20"/>
              </w:rPr>
              <w:t xml:space="preserve">
28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bl>
    <w:p>
      <w:pPr>
        <w:spacing w:after="0"/>
        <w:ind w:left="0"/>
        <w:jc w:val="both"/>
      </w:pPr>
      <w:r>
        <w:rPr>
          <w:rFonts w:ascii="Times New Roman"/>
          <w:b w:val="false"/>
          <w:i w:val="false"/>
          <w:color w:val="000000"/>
          <w:sz w:val="28"/>
        </w:rPr>
        <w:t xml:space="preserve">     1) температура воздуха в помещениях не должна превышать среднюю температуру наружного воздуха в 13 часов самого жаркого месяца на постоянных рабочих местах и вне постоянных рабочих мест в помещениях с незначительными избытками явного тепла не должна превышать более чем на 3 </w:t>
      </w:r>
      <w:r>
        <w:rPr>
          <w:rFonts w:ascii="Times New Roman"/>
          <w:b w:val="false"/>
          <w:i w:val="false"/>
          <w:color w:val="000000"/>
          <w:vertAlign w:val="superscript"/>
        </w:rPr>
        <w:t xml:space="preserve">о </w:t>
      </w:r>
      <w:r>
        <w:rPr>
          <w:rFonts w:ascii="Times New Roman"/>
          <w:b w:val="false"/>
          <w:i w:val="false"/>
          <w:color w:val="000000"/>
          <w:sz w:val="28"/>
        </w:rPr>
        <w:t xml:space="preserve">С , при тяжелой работе более чем на 1 </w:t>
      </w:r>
      <w:r>
        <w:rPr>
          <w:rFonts w:ascii="Times New Roman"/>
          <w:b w:val="false"/>
          <w:i w:val="false"/>
          <w:color w:val="000000"/>
          <w:vertAlign w:val="superscript"/>
        </w:rPr>
        <w:t xml:space="preserve">о </w:t>
      </w:r>
      <w:r>
        <w:rPr>
          <w:rFonts w:ascii="Times New Roman"/>
          <w:b w:val="false"/>
          <w:i w:val="false"/>
          <w:color w:val="000000"/>
          <w:sz w:val="28"/>
        </w:rPr>
        <w:t xml:space="preserve">С, а в не постоянных  рабочих местах более чем на 5  </w:t>
      </w:r>
      <w:r>
        <w:rPr>
          <w:rFonts w:ascii="Times New Roman"/>
          <w:b w:val="false"/>
          <w:i w:val="false"/>
          <w:color w:val="000000"/>
          <w:vertAlign w:val="superscript"/>
        </w:rPr>
        <w:t xml:space="preserve">о </w:t>
      </w:r>
      <w:r>
        <w:rPr>
          <w:rFonts w:ascii="Times New Roman"/>
          <w:b w:val="false"/>
          <w:i w:val="false"/>
          <w:color w:val="000000"/>
          <w:sz w:val="28"/>
        </w:rPr>
        <w:t xml:space="preserve">С. При этом на постоянных рабочих местах превышение указанных в таблице величин не допускается; </w:t>
      </w:r>
      <w:r>
        <w:br/>
      </w:r>
      <w:r>
        <w:rPr>
          <w:rFonts w:ascii="Times New Roman"/>
          <w:b w:val="false"/>
          <w:i w:val="false"/>
          <w:color w:val="000000"/>
          <w:sz w:val="28"/>
        </w:rPr>
        <w:t xml:space="preserve">
     2) при понижении температуры воздуха ниже 29 </w:t>
      </w:r>
      <w:r>
        <w:rPr>
          <w:rFonts w:ascii="Times New Roman"/>
          <w:b w:val="false"/>
          <w:i w:val="false"/>
          <w:color w:val="000000"/>
          <w:vertAlign w:val="superscript"/>
        </w:rPr>
        <w:t xml:space="preserve">о </w:t>
      </w:r>
      <w:r>
        <w:rPr>
          <w:rFonts w:ascii="Times New Roman"/>
          <w:b w:val="false"/>
          <w:i w:val="false"/>
          <w:color w:val="000000"/>
          <w:sz w:val="28"/>
        </w:rPr>
        <w:t xml:space="preserve">С допускается повышать относительную влажность воздуха из расчета 5% на 1 </w:t>
      </w:r>
      <w:r>
        <w:rPr>
          <w:rFonts w:ascii="Times New Roman"/>
          <w:b w:val="false"/>
          <w:i w:val="false"/>
          <w:color w:val="000000"/>
          <w:vertAlign w:val="superscript"/>
        </w:rPr>
        <w:t xml:space="preserve">о </w:t>
      </w:r>
      <w:r>
        <w:rPr>
          <w:rFonts w:ascii="Times New Roman"/>
          <w:b w:val="false"/>
          <w:i w:val="false"/>
          <w:color w:val="000000"/>
          <w:sz w:val="28"/>
        </w:rPr>
        <w:t xml:space="preserve">С; но не более чем до 75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для работ средней тяжести и тяжелых при температуре воздуха ниже или выше 28  </w:t>
      </w:r>
      <w:r>
        <w:rPr>
          <w:rFonts w:ascii="Times New Roman"/>
          <w:b w:val="false"/>
          <w:i w:val="false"/>
          <w:color w:val="000000"/>
          <w:vertAlign w:val="superscript"/>
        </w:rPr>
        <w:t xml:space="preserve">о </w:t>
      </w:r>
      <w:r>
        <w:rPr>
          <w:rFonts w:ascii="Times New Roman"/>
          <w:b w:val="false"/>
          <w:i w:val="false"/>
          <w:color w:val="000000"/>
          <w:sz w:val="28"/>
        </w:rPr>
        <w:t xml:space="preserve">С, но не более допустимых величин, скорость движения воздуха следует соответственно понижать или повышать из расчета 0,2 м/с на 1  </w:t>
      </w:r>
      <w:r>
        <w:rPr>
          <w:rFonts w:ascii="Times New Roman"/>
          <w:b w:val="false"/>
          <w:i w:val="false"/>
          <w:color w:val="000000"/>
          <w:vertAlign w:val="superscript"/>
        </w:rPr>
        <w:t xml:space="preserve">о </w:t>
      </w:r>
      <w:r>
        <w:rPr>
          <w:rFonts w:ascii="Times New Roman"/>
          <w:b w:val="false"/>
          <w:i w:val="false"/>
          <w:color w:val="000000"/>
          <w:sz w:val="28"/>
        </w:rPr>
        <w:t xml:space="preserve">С с учетом категории работ, но при этом она должна составлять не менее 0,3 м/с. </w:t>
      </w:r>
    </w:p>
    <w:bookmarkStart w:name="z46" w:id="8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85"/>
    <w:p>
      <w:pPr>
        <w:spacing w:after="0"/>
        <w:ind w:left="0"/>
        <w:jc w:val="both"/>
      </w:pPr>
      <w:r>
        <w:rPr>
          <w:rFonts w:ascii="Times New Roman"/>
          <w:b/>
          <w:i w:val="false"/>
          <w:color w:val="000000"/>
          <w:sz w:val="28"/>
        </w:rPr>
        <w:t xml:space="preserve">             Допустимые величины температуры и </w:t>
      </w:r>
      <w:r>
        <w:br/>
      </w:r>
      <w:r>
        <w:rPr>
          <w:rFonts w:ascii="Times New Roman"/>
          <w:b w:val="false"/>
          <w:i w:val="false"/>
          <w:color w:val="000000"/>
          <w:sz w:val="28"/>
        </w:rPr>
        <w:t>
</w:t>
      </w:r>
      <w:r>
        <w:rPr>
          <w:rFonts w:ascii="Times New Roman"/>
          <w:b/>
          <w:i w:val="false"/>
          <w:color w:val="000000"/>
          <w:sz w:val="28"/>
        </w:rPr>
        <w:t xml:space="preserve">   скорости движения воздуха при воздушном душировании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633"/>
        <w:gridCol w:w="1833"/>
        <w:gridCol w:w="1333"/>
        <w:gridCol w:w="1333"/>
        <w:gridCol w:w="1333"/>
        <w:gridCol w:w="1333"/>
        <w:gridCol w:w="1333"/>
      </w:tblGrid>
      <w:tr>
        <w:trPr>
          <w:trHeight w:val="765"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r>
              <w:br/>
            </w:r>
            <w:r>
              <w:rPr>
                <w:rFonts w:ascii="Times New Roman"/>
                <w:b w:val="false"/>
                <w:i w:val="false"/>
                <w:color w:val="000000"/>
                <w:sz w:val="20"/>
              </w:rPr>
              <w:t xml:space="preserve">
тяжести работы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 </w:t>
            </w:r>
            <w:r>
              <w:br/>
            </w:r>
            <w:r>
              <w:rPr>
                <w:rFonts w:ascii="Times New Roman"/>
                <w:b w:val="false"/>
                <w:i w:val="false"/>
                <w:color w:val="000000"/>
                <w:sz w:val="20"/>
              </w:rPr>
              <w:t xml:space="preserve">
ратура </w:t>
            </w:r>
            <w:r>
              <w:br/>
            </w:r>
            <w:r>
              <w:rPr>
                <w:rFonts w:ascii="Times New Roman"/>
                <w:b w:val="false"/>
                <w:i w:val="false"/>
                <w:color w:val="000000"/>
                <w:sz w:val="20"/>
              </w:rPr>
              <w:t xml:space="preserve">
воздуха </w:t>
            </w:r>
            <w:r>
              <w:br/>
            </w:r>
            <w:r>
              <w:rPr>
                <w:rFonts w:ascii="Times New Roman"/>
                <w:b w:val="false"/>
                <w:i w:val="false"/>
                <w:color w:val="000000"/>
                <w:sz w:val="20"/>
              </w:rPr>
              <w:t xml:space="preserve">
в рабо- </w:t>
            </w:r>
            <w:r>
              <w:br/>
            </w:r>
            <w:r>
              <w:rPr>
                <w:rFonts w:ascii="Times New Roman"/>
                <w:b w:val="false"/>
                <w:i w:val="false"/>
                <w:color w:val="000000"/>
                <w:sz w:val="20"/>
              </w:rPr>
              <w:t xml:space="preserve">
чей зо- </w:t>
            </w:r>
            <w:r>
              <w:br/>
            </w:r>
            <w:r>
              <w:rPr>
                <w:rFonts w:ascii="Times New Roman"/>
                <w:b w:val="false"/>
                <w:i w:val="false"/>
                <w:color w:val="000000"/>
                <w:sz w:val="20"/>
              </w:rPr>
              <w:t xml:space="preserve">
не,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движения воздуха, м/с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в </w:t>
            </w:r>
            <w:r>
              <w:br/>
            </w:r>
            <w:r>
              <w:rPr>
                <w:rFonts w:ascii="Times New Roman"/>
                <w:b w:val="false"/>
                <w:i w:val="false"/>
                <w:color w:val="000000"/>
                <w:sz w:val="20"/>
              </w:rPr>
              <w:t xml:space="preserve">
душирующей струе,  </w:t>
            </w:r>
            <w:r>
              <w:rPr>
                <w:rFonts w:ascii="Times New Roman"/>
                <w:b w:val="false"/>
                <w:i w:val="false"/>
                <w:color w:val="000000"/>
                <w:vertAlign w:val="superscript"/>
              </w:rPr>
              <w:t xml:space="preserve">о </w:t>
            </w:r>
            <w:r>
              <w:rPr>
                <w:rFonts w:ascii="Times New Roman"/>
                <w:b w:val="false"/>
                <w:i w:val="false"/>
                <w:color w:val="000000"/>
                <w:sz w:val="20"/>
              </w:rPr>
              <w:t xml:space="preserve">С, при </w:t>
            </w:r>
            <w:r>
              <w:br/>
            </w:r>
            <w:r>
              <w:rPr>
                <w:rFonts w:ascii="Times New Roman"/>
                <w:b w:val="false"/>
                <w:i w:val="false"/>
                <w:color w:val="000000"/>
                <w:sz w:val="20"/>
              </w:rPr>
              <w:t xml:space="preserve">
интенсивности теплового </w:t>
            </w:r>
            <w:r>
              <w:br/>
            </w:r>
            <w:r>
              <w:rPr>
                <w:rFonts w:ascii="Times New Roman"/>
                <w:b w:val="false"/>
                <w:i w:val="false"/>
                <w:color w:val="000000"/>
                <w:sz w:val="20"/>
              </w:rPr>
              <w:t xml:space="preserve">
облучения, Вт/м </w:t>
            </w:r>
            <w:r>
              <w:rPr>
                <w:rFonts w:ascii="Times New Roman"/>
                <w:b w:val="false"/>
                <w:i w:val="false"/>
                <w:color w:val="000000"/>
                <w:vertAlign w:val="superscript"/>
              </w:rPr>
              <w:t xml:space="preserve">2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r>
      <w:tr>
        <w:trPr>
          <w:trHeight w:val="13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Легкая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Средней </w:t>
            </w:r>
            <w:r>
              <w:br/>
            </w:r>
            <w:r>
              <w:rPr>
                <w:rFonts w:ascii="Times New Roman"/>
                <w:b w:val="false"/>
                <w:i w:val="false"/>
                <w:color w:val="000000"/>
                <w:sz w:val="20"/>
              </w:rPr>
              <w:t xml:space="preserve">
тяжести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21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16 </w:t>
            </w:r>
          </w:p>
          <w:p>
            <w:pPr>
              <w:spacing w:after="20"/>
              <w:ind w:left="20"/>
              <w:jc w:val="both"/>
            </w:pPr>
            <w:r>
              <w:rPr>
                <w:rFonts w:ascii="Times New Roman"/>
                <w:b w:val="false"/>
                <w:i w:val="false"/>
                <w:color w:val="000000"/>
                <w:sz w:val="20"/>
              </w:rPr>
              <w:t xml:space="preserve">21 </w:t>
            </w:r>
          </w:p>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-18 </w:t>
            </w:r>
          </w:p>
          <w:p>
            <w:pPr>
              <w:spacing w:after="20"/>
              <w:ind w:left="20"/>
              <w:jc w:val="both"/>
            </w:pPr>
            <w:r>
              <w:rPr>
                <w:rFonts w:ascii="Times New Roman"/>
                <w:b w:val="false"/>
                <w:i w:val="false"/>
                <w:color w:val="000000"/>
                <w:sz w:val="20"/>
              </w:rPr>
              <w:t xml:space="preserve">19 </w:t>
            </w:r>
          </w:p>
        </w:tc>
      </w:tr>
      <w:tr>
        <w:trPr>
          <w:trHeight w:val="108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Тяжелая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p>
            <w:pPr>
              <w:spacing w:after="20"/>
              <w:ind w:left="20"/>
              <w:jc w:val="both"/>
            </w:pPr>
            <w:r>
              <w:rPr>
                <w:rFonts w:ascii="Times New Roman"/>
                <w:b w:val="false"/>
                <w:i w:val="false"/>
                <w:color w:val="000000"/>
                <w:sz w:val="20"/>
              </w:rPr>
              <w:t xml:space="preserve">22 </w:t>
            </w:r>
          </w:p>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18 </w:t>
            </w:r>
          </w:p>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17 </w:t>
            </w:r>
          </w:p>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1) интенсивность теплового облучения следует принимать как среднюю за время облучения в течение часа из максимальных уровней по каждой рабочей операции в периоды облучения от 350 Вт/м </w:t>
      </w:r>
      <w:r>
        <w:rPr>
          <w:rFonts w:ascii="Times New Roman"/>
          <w:b w:val="false"/>
          <w:i w:val="false"/>
          <w:color w:val="000000"/>
          <w:vertAlign w:val="superscript"/>
        </w:rPr>
        <w:t xml:space="preserve">2 </w:t>
      </w:r>
      <w:r>
        <w:rPr>
          <w:rFonts w:ascii="Times New Roman"/>
          <w:b w:val="false"/>
          <w:i w:val="false"/>
          <w:color w:val="000000"/>
          <w:sz w:val="28"/>
        </w:rPr>
        <w:t xml:space="preserve">до 2800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приведенные нормируемые величины температуры и скорости движения воздуха соответствуют максимальной скорости движения воздуха и минимальной температуре на участке наиболее интенсивного облучения работающего. При этом душирующая струя не должна воздействовать на работающих, не подвергающихся тепловому облучению; </w:t>
      </w:r>
      <w:r>
        <w:br/>
      </w:r>
      <w:r>
        <w:rPr>
          <w:rFonts w:ascii="Times New Roman"/>
          <w:b w:val="false"/>
          <w:i w:val="false"/>
          <w:color w:val="000000"/>
          <w:sz w:val="28"/>
        </w:rPr>
        <w:t xml:space="preserve">
     3) при суммарной длительности теплового облучения 15-30 минут в течение часа работы превышение приведенных величин температуры воздуха душирующей струи не допускается. Ее следует понижать из расчета 0,4  </w:t>
      </w:r>
      <w:r>
        <w:rPr>
          <w:rFonts w:ascii="Times New Roman"/>
          <w:b w:val="false"/>
          <w:i w:val="false"/>
          <w:color w:val="000000"/>
          <w:vertAlign w:val="superscript"/>
        </w:rPr>
        <w:t xml:space="preserve">о </w:t>
      </w:r>
      <w:r>
        <w:rPr>
          <w:rFonts w:ascii="Times New Roman"/>
          <w:b w:val="false"/>
          <w:i w:val="false"/>
          <w:color w:val="000000"/>
          <w:sz w:val="28"/>
        </w:rPr>
        <w:t xml:space="preserve">С на 1  </w:t>
      </w:r>
      <w:r>
        <w:rPr>
          <w:rFonts w:ascii="Times New Roman"/>
          <w:b w:val="false"/>
          <w:i w:val="false"/>
          <w:color w:val="000000"/>
          <w:vertAlign w:val="superscript"/>
        </w:rPr>
        <w:t xml:space="preserve">о </w:t>
      </w:r>
      <w:r>
        <w:rPr>
          <w:rFonts w:ascii="Times New Roman"/>
          <w:b w:val="false"/>
          <w:i w:val="false"/>
          <w:color w:val="000000"/>
          <w:sz w:val="28"/>
        </w:rPr>
        <w:t xml:space="preserve">С повышения указанных в таблице значений температуры воздуха рабочей зоны, но не ниже 16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При длительности теплового облучения менее 15 минут или более 30 минут в течение часа работы величину температуры душирующей струи допускается принимать соответственно на 2 </w:t>
      </w:r>
      <w:r>
        <w:rPr>
          <w:rFonts w:ascii="Times New Roman"/>
          <w:b w:val="false"/>
          <w:i w:val="false"/>
          <w:color w:val="000000"/>
          <w:vertAlign w:val="superscript"/>
        </w:rPr>
        <w:t xml:space="preserve">о </w:t>
      </w:r>
      <w:r>
        <w:rPr>
          <w:rFonts w:ascii="Times New Roman"/>
          <w:b w:val="false"/>
          <w:i w:val="false"/>
          <w:color w:val="000000"/>
          <w:sz w:val="28"/>
        </w:rPr>
        <w:t xml:space="preserve">С выше или ниже соответствующих значений по таблице 1; </w:t>
      </w:r>
      <w:r>
        <w:br/>
      </w:r>
      <w:r>
        <w:rPr>
          <w:rFonts w:ascii="Times New Roman"/>
          <w:b w:val="false"/>
          <w:i w:val="false"/>
          <w:color w:val="000000"/>
          <w:sz w:val="28"/>
        </w:rPr>
        <w:t xml:space="preserve">
     4) для промежуточных значений интенсивности теплового облучения температура воздуха душирующей струи определяется интерполяцией. </w:t>
      </w:r>
    </w:p>
    <w:p>
      <w:pPr>
        <w:spacing w:after="0"/>
        <w:ind w:left="0"/>
        <w:jc w:val="both"/>
      </w:pPr>
      <w:r>
        <w:rPr>
          <w:rFonts w:ascii="Times New Roman"/>
          <w:b/>
          <w:i w:val="false"/>
          <w:color w:val="000000"/>
          <w:sz w:val="28"/>
        </w:rPr>
        <w:t xml:space="preserve">         Режим работы в зависимости от интенсивности </w:t>
      </w:r>
      <w:r>
        <w:br/>
      </w:r>
      <w:r>
        <w:rPr>
          <w:rFonts w:ascii="Times New Roman"/>
          <w:b w:val="false"/>
          <w:i w:val="false"/>
          <w:color w:val="000000"/>
          <w:sz w:val="28"/>
        </w:rPr>
        <w:t>
</w:t>
      </w:r>
      <w:r>
        <w:rPr>
          <w:rFonts w:ascii="Times New Roman"/>
          <w:b/>
          <w:i w:val="false"/>
          <w:color w:val="000000"/>
          <w:sz w:val="28"/>
        </w:rPr>
        <w:t xml:space="preserve">                  теплового облучения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93"/>
        <w:gridCol w:w="1093"/>
        <w:gridCol w:w="1093"/>
        <w:gridCol w:w="1093"/>
        <w:gridCol w:w="1093"/>
        <w:gridCol w:w="1093"/>
        <w:gridCol w:w="1093"/>
        <w:gridCol w:w="109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Максимальная </w:t>
            </w:r>
            <w:r>
              <w:br/>
            </w:r>
            <w:r>
              <w:rPr>
                <w:rFonts w:ascii="Times New Roman"/>
                <w:b w:val="false"/>
                <w:i w:val="false"/>
                <w:color w:val="000000"/>
                <w:sz w:val="20"/>
              </w:rPr>
              <w:t xml:space="preserve">
продолжитель- </w:t>
            </w:r>
            <w:r>
              <w:br/>
            </w:r>
            <w:r>
              <w:rPr>
                <w:rFonts w:ascii="Times New Roman"/>
                <w:b w:val="false"/>
                <w:i w:val="false"/>
                <w:color w:val="000000"/>
                <w:sz w:val="20"/>
              </w:rPr>
              <w:t xml:space="preserve">
ность облуче- </w:t>
            </w:r>
            <w:r>
              <w:br/>
            </w:r>
            <w:r>
              <w:rPr>
                <w:rFonts w:ascii="Times New Roman"/>
                <w:b w:val="false"/>
                <w:i w:val="false"/>
                <w:color w:val="000000"/>
                <w:sz w:val="20"/>
              </w:rPr>
              <w:t xml:space="preserve">
ния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Итенсивность теплового обучения Вт/м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r>
      <w:tr>
        <w:trPr>
          <w:trHeight w:val="9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однократно, </w:t>
            </w:r>
            <w:r>
              <w:br/>
            </w:r>
            <w:r>
              <w:rPr>
                <w:rFonts w:ascii="Times New Roman"/>
                <w:b w:val="false"/>
                <w:i w:val="false"/>
                <w:color w:val="000000"/>
                <w:sz w:val="20"/>
              </w:rPr>
              <w:t xml:space="preserve">
мин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суммарно в </w:t>
            </w:r>
            <w:r>
              <w:br/>
            </w:r>
            <w:r>
              <w:rPr>
                <w:rFonts w:ascii="Times New Roman"/>
                <w:b w:val="false"/>
                <w:i w:val="false"/>
                <w:color w:val="000000"/>
                <w:sz w:val="20"/>
              </w:rPr>
              <w:t xml:space="preserve">
течение часа, </w:t>
            </w:r>
            <w:r>
              <w:br/>
            </w:r>
            <w:r>
              <w:rPr>
                <w:rFonts w:ascii="Times New Roman"/>
                <w:b w:val="false"/>
                <w:i w:val="false"/>
                <w:color w:val="000000"/>
                <w:sz w:val="20"/>
              </w:rPr>
              <w:t xml:space="preserve">
мин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для промежуточных значений интенсивности теплового облучения, максимальная продолжительность облучения определяется интерполяцией. </w:t>
      </w:r>
    </w:p>
    <w:p>
      <w:pPr>
        <w:spacing w:after="0"/>
        <w:ind w:left="0"/>
        <w:jc w:val="both"/>
      </w:pPr>
      <w:r>
        <w:rPr>
          <w:rFonts w:ascii="Times New Roman"/>
          <w:b/>
          <w:i w:val="false"/>
          <w:color w:val="000000"/>
          <w:sz w:val="28"/>
        </w:rPr>
        <w:t xml:space="preserve">            Допустимая продолжительность однократной </w:t>
      </w:r>
      <w:r>
        <w:br/>
      </w:r>
      <w:r>
        <w:rPr>
          <w:rFonts w:ascii="Times New Roman"/>
          <w:b w:val="false"/>
          <w:i w:val="false"/>
          <w:color w:val="000000"/>
          <w:sz w:val="28"/>
        </w:rPr>
        <w:t>
</w:t>
      </w:r>
      <w:r>
        <w:rPr>
          <w:rFonts w:ascii="Times New Roman"/>
          <w:b/>
          <w:i w:val="false"/>
          <w:color w:val="000000"/>
          <w:sz w:val="28"/>
        </w:rPr>
        <w:t xml:space="preserve">           непрерывной работы и необходимое время отдыха </w:t>
      </w:r>
      <w:r>
        <w:br/>
      </w:r>
      <w:r>
        <w:rPr>
          <w:rFonts w:ascii="Times New Roman"/>
          <w:b w:val="false"/>
          <w:i w:val="false"/>
          <w:color w:val="000000"/>
          <w:sz w:val="28"/>
        </w:rPr>
        <w:t>
</w:t>
      </w:r>
      <w:r>
        <w:rPr>
          <w:rFonts w:ascii="Times New Roman"/>
          <w:b/>
          <w:i w:val="false"/>
          <w:color w:val="000000"/>
          <w:sz w:val="28"/>
        </w:rPr>
        <w:t xml:space="preserve">                   при выполнении ремонтных работ </w:t>
      </w:r>
    </w:p>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353"/>
        <w:gridCol w:w="2353"/>
        <w:gridCol w:w="4513"/>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xml:space="preserve">
воздуха,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Продолжительность, </w:t>
            </w:r>
            <w:r>
              <w:br/>
            </w:r>
            <w:r>
              <w:rPr>
                <w:rFonts w:ascii="Times New Roman"/>
                <w:b w:val="false"/>
                <w:i w:val="false"/>
                <w:color w:val="000000"/>
                <w:sz w:val="20"/>
              </w:rPr>
              <w:t xml:space="preserve">
мин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Соотношение </w:t>
            </w:r>
            <w:r>
              <w:br/>
            </w:r>
            <w:r>
              <w:rPr>
                <w:rFonts w:ascii="Times New Roman"/>
                <w:b w:val="false"/>
                <w:i w:val="false"/>
                <w:color w:val="000000"/>
                <w:sz w:val="20"/>
              </w:rPr>
              <w:t xml:space="preserve">
времени работы </w:t>
            </w:r>
            <w:r>
              <w:br/>
            </w:r>
            <w:r>
              <w:rPr>
                <w:rFonts w:ascii="Times New Roman"/>
                <w:b w:val="false"/>
                <w:i w:val="false"/>
                <w:color w:val="000000"/>
                <w:sz w:val="20"/>
              </w:rPr>
              <w:t xml:space="preserve">
и отдыха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отдыха </w:t>
            </w:r>
          </w:p>
        </w:tc>
        <w:tc>
          <w:tcPr>
            <w:tcW w:w="0" w:type="auto"/>
            <w:vMerge/>
            <w:tcBorders>
              <w:top w:val="nil"/>
              <w:left w:val="single" w:color="cfcfcf" w:sz="5"/>
              <w:bottom w:val="single" w:color="cfcfcf" w:sz="5"/>
              <w:right w:val="single" w:color="cfcfcf" w:sz="5"/>
            </w:tcBorders>
          </w:tcP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bl>
    <w:p>
      <w:pPr>
        <w:spacing w:after="0"/>
        <w:ind w:left="0"/>
        <w:jc w:val="both"/>
      </w:pPr>
      <w:r>
        <w:rPr>
          <w:rFonts w:ascii="Times New Roman"/>
          <w:b w:val="false"/>
          <w:i w:val="false"/>
          <w:color w:val="000000"/>
          <w:sz w:val="28"/>
        </w:rPr>
        <w:t xml:space="preserve">     1) перерывы необходимо проводить в местах отдыха с оптимальными метеорологическими условиями. </w:t>
      </w:r>
    </w:p>
    <w:bookmarkStart w:name="z47" w:id="8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объектов   </w:t>
      </w:r>
      <w:r>
        <w:br/>
      </w:r>
      <w:r>
        <w:rPr>
          <w:rFonts w:ascii="Times New Roman"/>
          <w:b w:val="false"/>
          <w:i w:val="false"/>
          <w:color w:val="000000"/>
          <w:sz w:val="28"/>
        </w:rPr>
        <w:t xml:space="preserve">
черной металлургии"            </w:t>
      </w:r>
    </w:p>
    <w:bookmarkEnd w:id="86"/>
    <w:p>
      <w:pPr>
        <w:spacing w:after="0"/>
        <w:ind w:left="0"/>
        <w:jc w:val="both"/>
      </w:pPr>
      <w:r>
        <w:rPr>
          <w:rFonts w:ascii="Times New Roman"/>
          <w:b/>
          <w:i w:val="false"/>
          <w:color w:val="000000"/>
          <w:sz w:val="28"/>
        </w:rPr>
        <w:t xml:space="preserve">               Нормы освещенности и качественные </w:t>
      </w:r>
      <w:r>
        <w:br/>
      </w:r>
      <w:r>
        <w:rPr>
          <w:rFonts w:ascii="Times New Roman"/>
          <w:b w:val="false"/>
          <w:i w:val="false"/>
          <w:color w:val="000000"/>
          <w:sz w:val="28"/>
        </w:rPr>
        <w:t>
</w:t>
      </w:r>
      <w:r>
        <w:rPr>
          <w:rFonts w:ascii="Times New Roman"/>
          <w:b/>
          <w:i w:val="false"/>
          <w:color w:val="000000"/>
          <w:sz w:val="28"/>
        </w:rPr>
        <w:t xml:space="preserve">              показатели искусственного освещения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53"/>
        <w:gridCol w:w="1273"/>
        <w:gridCol w:w="913"/>
        <w:gridCol w:w="833"/>
        <w:gridCol w:w="1093"/>
        <w:gridCol w:w="673"/>
        <w:gridCol w:w="973"/>
        <w:gridCol w:w="933"/>
        <w:gridCol w:w="1173"/>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поме- </w:t>
            </w:r>
            <w:r>
              <w:br/>
            </w:r>
            <w:r>
              <w:rPr>
                <w:rFonts w:ascii="Times New Roman"/>
                <w:b w:val="false"/>
                <w:i w:val="false"/>
                <w:color w:val="000000"/>
                <w:sz w:val="20"/>
              </w:rPr>
              <w:t xml:space="preserve">
щений, </w:t>
            </w:r>
            <w:r>
              <w:br/>
            </w:r>
            <w:r>
              <w:rPr>
                <w:rFonts w:ascii="Times New Roman"/>
                <w:b w:val="false"/>
                <w:i w:val="false"/>
                <w:color w:val="000000"/>
                <w:sz w:val="20"/>
              </w:rPr>
              <w:t xml:space="preserve">
участков,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для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рой </w:t>
            </w:r>
            <w:r>
              <w:br/>
            </w:r>
            <w:r>
              <w:rPr>
                <w:rFonts w:ascii="Times New Roman"/>
                <w:b w:val="false"/>
                <w:i w:val="false"/>
                <w:color w:val="000000"/>
                <w:sz w:val="20"/>
              </w:rPr>
              <w:t xml:space="preserve">
нор- </w:t>
            </w:r>
            <w:r>
              <w:br/>
            </w:r>
            <w:r>
              <w:rPr>
                <w:rFonts w:ascii="Times New Roman"/>
                <w:b w:val="false"/>
                <w:i w:val="false"/>
                <w:color w:val="000000"/>
                <w:sz w:val="20"/>
              </w:rPr>
              <w:t xml:space="preserve">
ми- </w:t>
            </w:r>
            <w:r>
              <w:br/>
            </w:r>
            <w:r>
              <w:rPr>
                <w:rFonts w:ascii="Times New Roman"/>
                <w:b w:val="false"/>
                <w:i w:val="false"/>
                <w:color w:val="000000"/>
                <w:sz w:val="20"/>
              </w:rPr>
              <w:t xml:space="preserve">
рует- </w:t>
            </w:r>
            <w:r>
              <w:br/>
            </w:r>
            <w:r>
              <w:rPr>
                <w:rFonts w:ascii="Times New Roman"/>
                <w:b w:val="false"/>
                <w:i w:val="false"/>
                <w:color w:val="000000"/>
                <w:sz w:val="20"/>
              </w:rPr>
              <w:t xml:space="preserve">
ся </w:t>
            </w:r>
            <w:r>
              <w:br/>
            </w:r>
            <w:r>
              <w:rPr>
                <w:rFonts w:ascii="Times New Roman"/>
                <w:b w:val="false"/>
                <w:i w:val="false"/>
                <w:color w:val="000000"/>
                <w:sz w:val="20"/>
              </w:rPr>
              <w:t xml:space="preserve">
осве- </w:t>
            </w:r>
            <w:r>
              <w:br/>
            </w:r>
            <w:r>
              <w:rPr>
                <w:rFonts w:ascii="Times New Roman"/>
                <w:b w:val="false"/>
                <w:i w:val="false"/>
                <w:color w:val="000000"/>
                <w:sz w:val="20"/>
              </w:rPr>
              <w:t xml:space="preserve">
щен- </w:t>
            </w:r>
            <w:r>
              <w:br/>
            </w:r>
            <w:r>
              <w:rPr>
                <w:rFonts w:ascii="Times New Roman"/>
                <w:b w:val="false"/>
                <w:i w:val="false"/>
                <w:color w:val="000000"/>
                <w:sz w:val="20"/>
              </w:rPr>
              <w:t xml:space="preserve">
ность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 </w:t>
            </w:r>
            <w:r>
              <w:br/>
            </w:r>
            <w:r>
              <w:rPr>
                <w:rFonts w:ascii="Times New Roman"/>
                <w:b w:val="false"/>
                <w:i w:val="false"/>
                <w:color w:val="000000"/>
                <w:sz w:val="20"/>
              </w:rPr>
              <w:t xml:space="preserve">
кость, </w:t>
            </w:r>
            <w:r>
              <w:br/>
            </w:r>
            <w:r>
              <w:rPr>
                <w:rFonts w:ascii="Times New Roman"/>
                <w:b w:val="false"/>
                <w:i w:val="false"/>
                <w:color w:val="000000"/>
                <w:sz w:val="20"/>
              </w:rPr>
              <w:t xml:space="preserve">
для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рой </w:t>
            </w:r>
            <w:r>
              <w:br/>
            </w:r>
            <w:r>
              <w:rPr>
                <w:rFonts w:ascii="Times New Roman"/>
                <w:b w:val="false"/>
                <w:i w:val="false"/>
                <w:color w:val="000000"/>
                <w:sz w:val="20"/>
              </w:rPr>
              <w:t xml:space="preserve">
нор- </w:t>
            </w:r>
            <w:r>
              <w:br/>
            </w:r>
            <w:r>
              <w:rPr>
                <w:rFonts w:ascii="Times New Roman"/>
                <w:b w:val="false"/>
                <w:i w:val="false"/>
                <w:color w:val="000000"/>
                <w:sz w:val="20"/>
              </w:rPr>
              <w:t xml:space="preserve">
ми- </w:t>
            </w:r>
            <w:r>
              <w:br/>
            </w:r>
            <w:r>
              <w:rPr>
                <w:rFonts w:ascii="Times New Roman"/>
                <w:b w:val="false"/>
                <w:i w:val="false"/>
                <w:color w:val="000000"/>
                <w:sz w:val="20"/>
              </w:rPr>
              <w:t xml:space="preserve">
рует- </w:t>
            </w:r>
            <w:r>
              <w:br/>
            </w:r>
            <w:r>
              <w:rPr>
                <w:rFonts w:ascii="Times New Roman"/>
                <w:b w:val="false"/>
                <w:i w:val="false"/>
                <w:color w:val="000000"/>
                <w:sz w:val="20"/>
              </w:rPr>
              <w:t xml:space="preserve">
ся </w:t>
            </w:r>
            <w:r>
              <w:br/>
            </w:r>
            <w:r>
              <w:rPr>
                <w:rFonts w:ascii="Times New Roman"/>
                <w:b w:val="false"/>
                <w:i w:val="false"/>
                <w:color w:val="000000"/>
                <w:sz w:val="20"/>
              </w:rPr>
              <w:t xml:space="preserve">
осве- </w:t>
            </w:r>
            <w:r>
              <w:br/>
            </w:r>
            <w:r>
              <w:rPr>
                <w:rFonts w:ascii="Times New Roman"/>
                <w:b w:val="false"/>
                <w:i w:val="false"/>
                <w:color w:val="000000"/>
                <w:sz w:val="20"/>
              </w:rPr>
              <w:t xml:space="preserve">
щен- </w:t>
            </w:r>
            <w:r>
              <w:br/>
            </w:r>
            <w:r>
              <w:rPr>
                <w:rFonts w:ascii="Times New Roman"/>
                <w:b w:val="false"/>
                <w:i w:val="false"/>
                <w:color w:val="000000"/>
                <w:sz w:val="20"/>
              </w:rPr>
              <w:t xml:space="preserve">
ность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ряд </w:t>
            </w:r>
            <w:r>
              <w:br/>
            </w:r>
            <w:r>
              <w:rPr>
                <w:rFonts w:ascii="Times New Roman"/>
                <w:b w:val="false"/>
                <w:i w:val="false"/>
                <w:color w:val="000000"/>
                <w:sz w:val="20"/>
              </w:rPr>
              <w:t xml:space="preserve">
и </w:t>
            </w:r>
            <w:r>
              <w:br/>
            </w:r>
            <w:r>
              <w:rPr>
                <w:rFonts w:ascii="Times New Roman"/>
                <w:b w:val="false"/>
                <w:i w:val="false"/>
                <w:color w:val="000000"/>
                <w:sz w:val="20"/>
              </w:rPr>
              <w:t xml:space="preserve">
под- </w:t>
            </w:r>
            <w:r>
              <w:br/>
            </w:r>
            <w:r>
              <w:rPr>
                <w:rFonts w:ascii="Times New Roman"/>
                <w:b w:val="false"/>
                <w:i w:val="false"/>
                <w:color w:val="000000"/>
                <w:sz w:val="20"/>
              </w:rPr>
              <w:t xml:space="preserve">
раз- </w:t>
            </w:r>
            <w:r>
              <w:br/>
            </w:r>
            <w:r>
              <w:rPr>
                <w:rFonts w:ascii="Times New Roman"/>
                <w:b w:val="false"/>
                <w:i w:val="false"/>
                <w:color w:val="000000"/>
                <w:sz w:val="20"/>
              </w:rPr>
              <w:t xml:space="preserve">
ряд </w:t>
            </w:r>
            <w:r>
              <w:br/>
            </w:r>
            <w:r>
              <w:rPr>
                <w:rFonts w:ascii="Times New Roman"/>
                <w:b w:val="false"/>
                <w:i w:val="false"/>
                <w:color w:val="000000"/>
                <w:sz w:val="20"/>
              </w:rPr>
              <w:t xml:space="preserve">
по </w:t>
            </w:r>
            <w:r>
              <w:br/>
            </w:r>
            <w:r>
              <w:rPr>
                <w:rFonts w:ascii="Times New Roman"/>
                <w:b w:val="false"/>
                <w:i w:val="false"/>
                <w:color w:val="000000"/>
                <w:sz w:val="20"/>
              </w:rPr>
              <w:t xml:space="preserve">
СНиП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Нормируемая освещенность, лк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ка- </w:t>
            </w:r>
            <w:r>
              <w:br/>
            </w:r>
            <w:r>
              <w:rPr>
                <w:rFonts w:ascii="Times New Roman"/>
                <w:b w:val="false"/>
                <w:i w:val="false"/>
                <w:color w:val="000000"/>
                <w:sz w:val="20"/>
              </w:rPr>
              <w:t xml:space="preserve">
за- </w:t>
            </w:r>
            <w:r>
              <w:br/>
            </w:r>
            <w:r>
              <w:rPr>
                <w:rFonts w:ascii="Times New Roman"/>
                <w:b w:val="false"/>
                <w:i w:val="false"/>
                <w:color w:val="000000"/>
                <w:sz w:val="20"/>
              </w:rPr>
              <w:t xml:space="preserve">
те- </w:t>
            </w:r>
            <w:r>
              <w:br/>
            </w:r>
            <w:r>
              <w:rPr>
                <w:rFonts w:ascii="Times New Roman"/>
                <w:b w:val="false"/>
                <w:i w:val="false"/>
                <w:color w:val="000000"/>
                <w:sz w:val="20"/>
              </w:rPr>
              <w:t xml:space="preserve">
ль </w:t>
            </w:r>
            <w:r>
              <w:br/>
            </w:r>
            <w:r>
              <w:rPr>
                <w:rFonts w:ascii="Times New Roman"/>
                <w:b w:val="false"/>
                <w:i w:val="false"/>
                <w:color w:val="000000"/>
                <w:sz w:val="20"/>
              </w:rPr>
              <w:t xml:space="preserve">
ос- </w:t>
            </w:r>
            <w:r>
              <w:br/>
            </w:r>
            <w:r>
              <w:rPr>
                <w:rFonts w:ascii="Times New Roman"/>
                <w:b w:val="false"/>
                <w:i w:val="false"/>
                <w:color w:val="000000"/>
                <w:sz w:val="20"/>
              </w:rPr>
              <w:t xml:space="preserve">
леп- </w:t>
            </w:r>
            <w:r>
              <w:br/>
            </w:r>
            <w:r>
              <w:rPr>
                <w:rFonts w:ascii="Times New Roman"/>
                <w:b w:val="false"/>
                <w:i w:val="false"/>
                <w:color w:val="000000"/>
                <w:sz w:val="20"/>
              </w:rPr>
              <w:t xml:space="preserve">
лен-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r>
              <w:br/>
            </w:r>
            <w:r>
              <w:rPr>
                <w:rFonts w:ascii="Times New Roman"/>
                <w:b w:val="false"/>
                <w:i w:val="false"/>
                <w:color w:val="000000"/>
                <w:sz w:val="20"/>
              </w:rPr>
              <w:t xml:space="preserve">
не </w:t>
            </w:r>
            <w:r>
              <w:br/>
            </w:r>
            <w:r>
              <w:rPr>
                <w:rFonts w:ascii="Times New Roman"/>
                <w:b w:val="false"/>
                <w:i w:val="false"/>
                <w:color w:val="000000"/>
                <w:sz w:val="20"/>
              </w:rPr>
              <w:t xml:space="preserve">
бо- </w:t>
            </w:r>
            <w:r>
              <w:br/>
            </w:r>
            <w:r>
              <w:rPr>
                <w:rFonts w:ascii="Times New Roman"/>
                <w:b w:val="false"/>
                <w:i w:val="false"/>
                <w:color w:val="000000"/>
                <w:sz w:val="20"/>
              </w:rPr>
              <w:t xml:space="preserve">
лее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 </w:t>
            </w:r>
            <w:r>
              <w:br/>
            </w:r>
            <w:r>
              <w:rPr>
                <w:rFonts w:ascii="Times New Roman"/>
                <w:b w:val="false"/>
                <w:i w:val="false"/>
                <w:color w:val="000000"/>
                <w:sz w:val="20"/>
              </w:rPr>
              <w:t xml:space="preserve">
ффи- </w:t>
            </w:r>
            <w:r>
              <w:br/>
            </w:r>
            <w:r>
              <w:rPr>
                <w:rFonts w:ascii="Times New Roman"/>
                <w:b w:val="false"/>
                <w:i w:val="false"/>
                <w:color w:val="000000"/>
                <w:sz w:val="20"/>
              </w:rPr>
              <w:t xml:space="preserve">
ци- </w:t>
            </w:r>
            <w:r>
              <w:br/>
            </w:r>
            <w:r>
              <w:rPr>
                <w:rFonts w:ascii="Times New Roman"/>
                <w:b w:val="false"/>
                <w:i w:val="false"/>
                <w:color w:val="000000"/>
                <w:sz w:val="20"/>
              </w:rPr>
              <w:t xml:space="preserve">
ент </w:t>
            </w:r>
            <w:r>
              <w:br/>
            </w:r>
            <w:r>
              <w:rPr>
                <w:rFonts w:ascii="Times New Roman"/>
                <w:b w:val="false"/>
                <w:i w:val="false"/>
                <w:color w:val="000000"/>
                <w:sz w:val="20"/>
              </w:rPr>
              <w:t xml:space="preserve">
пу- </w:t>
            </w:r>
            <w:r>
              <w:br/>
            </w:r>
            <w:r>
              <w:rPr>
                <w:rFonts w:ascii="Times New Roman"/>
                <w:b w:val="false"/>
                <w:i w:val="false"/>
                <w:color w:val="000000"/>
                <w:sz w:val="20"/>
              </w:rPr>
              <w:t xml:space="preserve">
ль- </w:t>
            </w:r>
            <w:r>
              <w:br/>
            </w:r>
            <w:r>
              <w:rPr>
                <w:rFonts w:ascii="Times New Roman"/>
                <w:b w:val="false"/>
                <w:i w:val="false"/>
                <w:color w:val="000000"/>
                <w:sz w:val="20"/>
              </w:rPr>
              <w:t xml:space="preserve">
са- </w:t>
            </w:r>
            <w:r>
              <w:br/>
            </w:r>
            <w:r>
              <w:rPr>
                <w:rFonts w:ascii="Times New Roman"/>
                <w:b w:val="false"/>
                <w:i w:val="false"/>
                <w:color w:val="000000"/>
                <w:sz w:val="20"/>
              </w:rPr>
              <w:t xml:space="preserve">
ции, </w:t>
            </w:r>
            <w:r>
              <w:br/>
            </w:r>
            <w:r>
              <w:rPr>
                <w:rFonts w:ascii="Times New Roman"/>
                <w:b w:val="false"/>
                <w:i w:val="false"/>
                <w:color w:val="000000"/>
                <w:sz w:val="20"/>
              </w:rPr>
              <w:t xml:space="preserve">
% </w:t>
            </w:r>
            <w:r>
              <w:br/>
            </w:r>
            <w:r>
              <w:rPr>
                <w:rFonts w:ascii="Times New Roman"/>
                <w:b w:val="false"/>
                <w:i w:val="false"/>
                <w:color w:val="000000"/>
                <w:sz w:val="20"/>
              </w:rPr>
              <w:t xml:space="preserve">
не </w:t>
            </w:r>
            <w:r>
              <w:br/>
            </w:r>
            <w:r>
              <w:rPr>
                <w:rFonts w:ascii="Times New Roman"/>
                <w:b w:val="false"/>
                <w:i w:val="false"/>
                <w:color w:val="000000"/>
                <w:sz w:val="20"/>
              </w:rPr>
              <w:t xml:space="preserve">
бо- </w:t>
            </w:r>
            <w:r>
              <w:br/>
            </w:r>
            <w:r>
              <w:rPr>
                <w:rFonts w:ascii="Times New Roman"/>
                <w:b w:val="false"/>
                <w:i w:val="false"/>
                <w:color w:val="000000"/>
                <w:sz w:val="20"/>
              </w:rPr>
              <w:t xml:space="preserve">
лее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пол- </w:t>
            </w:r>
            <w:r>
              <w:br/>
            </w:r>
            <w:r>
              <w:rPr>
                <w:rFonts w:ascii="Times New Roman"/>
                <w:b w:val="false"/>
                <w:i w:val="false"/>
                <w:color w:val="000000"/>
                <w:sz w:val="20"/>
              </w:rPr>
              <w:t xml:space="preserve">
ни- </w:t>
            </w:r>
            <w:r>
              <w:br/>
            </w:r>
            <w:r>
              <w:rPr>
                <w:rFonts w:ascii="Times New Roman"/>
                <w:b w:val="false"/>
                <w:i w:val="false"/>
                <w:color w:val="000000"/>
                <w:sz w:val="20"/>
              </w:rPr>
              <w:t xml:space="preserve">
те- </w:t>
            </w:r>
            <w:r>
              <w:br/>
            </w:r>
            <w:r>
              <w:rPr>
                <w:rFonts w:ascii="Times New Roman"/>
                <w:b w:val="false"/>
                <w:i w:val="false"/>
                <w:color w:val="000000"/>
                <w:sz w:val="20"/>
              </w:rPr>
              <w:t xml:space="preserve">
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ука- </w:t>
            </w:r>
            <w:r>
              <w:br/>
            </w:r>
            <w:r>
              <w:rPr>
                <w:rFonts w:ascii="Times New Roman"/>
                <w:b w:val="false"/>
                <w:i w:val="false"/>
                <w:color w:val="000000"/>
                <w:sz w:val="20"/>
              </w:rPr>
              <w:t xml:space="preserve">
за- </w:t>
            </w:r>
            <w:r>
              <w:br/>
            </w:r>
            <w:r>
              <w:rPr>
                <w:rFonts w:ascii="Times New Roman"/>
                <w:b w:val="false"/>
                <w:i w:val="false"/>
                <w:color w:val="000000"/>
                <w:sz w:val="20"/>
              </w:rPr>
              <w:t xml:space="preserve">
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 </w:t>
            </w:r>
            <w:r>
              <w:br/>
            </w:r>
            <w:r>
              <w:rPr>
                <w:rFonts w:ascii="Times New Roman"/>
                <w:b w:val="false"/>
                <w:i w:val="false"/>
                <w:color w:val="000000"/>
                <w:sz w:val="20"/>
              </w:rPr>
              <w:t xml:space="preserve">
но </w:t>
            </w:r>
            <w:r>
              <w:br/>
            </w:r>
            <w:r>
              <w:rPr>
                <w:rFonts w:ascii="Times New Roman"/>
                <w:b w:val="false"/>
                <w:i w:val="false"/>
                <w:color w:val="000000"/>
                <w:sz w:val="20"/>
              </w:rPr>
              <w:t xml:space="preserve">
об- </w:t>
            </w:r>
            <w:r>
              <w:br/>
            </w:r>
            <w:r>
              <w:rPr>
                <w:rFonts w:ascii="Times New Roman"/>
                <w:b w:val="false"/>
                <w:i w:val="false"/>
                <w:color w:val="000000"/>
                <w:sz w:val="20"/>
              </w:rPr>
              <w:t xml:space="preserve">
щее </w:t>
            </w:r>
            <w:r>
              <w:br/>
            </w:r>
            <w:r>
              <w:rPr>
                <w:rFonts w:ascii="Times New Roman"/>
                <w:b w:val="false"/>
                <w:i w:val="false"/>
                <w:color w:val="000000"/>
                <w:sz w:val="20"/>
              </w:rPr>
              <w:t xml:space="preserve">
ос- </w:t>
            </w:r>
            <w:r>
              <w:br/>
            </w:r>
            <w:r>
              <w:rPr>
                <w:rFonts w:ascii="Times New Roman"/>
                <w:b w:val="false"/>
                <w:i w:val="false"/>
                <w:color w:val="000000"/>
                <w:sz w:val="20"/>
              </w:rPr>
              <w:t xml:space="preserve">
ве- </w:t>
            </w:r>
            <w:r>
              <w:br/>
            </w:r>
            <w:r>
              <w:rPr>
                <w:rFonts w:ascii="Times New Roman"/>
                <w:b w:val="false"/>
                <w:i w:val="false"/>
                <w:color w:val="000000"/>
                <w:sz w:val="20"/>
              </w:rPr>
              <w:t xml:space="preserve">
ще- </w:t>
            </w:r>
            <w:r>
              <w:br/>
            </w:r>
            <w:r>
              <w:rPr>
                <w:rFonts w:ascii="Times New Roman"/>
                <w:b w:val="false"/>
                <w:i w:val="false"/>
                <w:color w:val="000000"/>
                <w:sz w:val="20"/>
              </w:rPr>
              <w:t xml:space="preserve">
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комбини- </w:t>
            </w:r>
            <w:r>
              <w:br/>
            </w:r>
            <w:r>
              <w:rPr>
                <w:rFonts w:ascii="Times New Roman"/>
                <w:b w:val="false"/>
                <w:i w:val="false"/>
                <w:color w:val="000000"/>
                <w:sz w:val="20"/>
              </w:rPr>
              <w:t xml:space="preserve">
рованное </w:t>
            </w:r>
            <w:r>
              <w:br/>
            </w:r>
            <w:r>
              <w:rPr>
                <w:rFonts w:ascii="Times New Roman"/>
                <w:b w:val="false"/>
                <w:i w:val="false"/>
                <w:color w:val="000000"/>
                <w:sz w:val="20"/>
              </w:rPr>
              <w:t xml:space="preserve">
освещение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щее </w:t>
            </w:r>
            <w:r>
              <w:br/>
            </w:r>
            <w:r>
              <w:rPr>
                <w:rFonts w:ascii="Times New Roman"/>
                <w:b w:val="false"/>
                <w:i w:val="false"/>
                <w:color w:val="000000"/>
                <w:sz w:val="20"/>
              </w:rPr>
              <w:t xml:space="preserve">
и </w:t>
            </w:r>
            <w:r>
              <w:br/>
            </w:r>
            <w:r>
              <w:rPr>
                <w:rFonts w:ascii="Times New Roman"/>
                <w:b w:val="false"/>
                <w:i w:val="false"/>
                <w:color w:val="000000"/>
                <w:sz w:val="20"/>
              </w:rPr>
              <w:t xml:space="preserve">
мест- </w:t>
            </w:r>
            <w:r>
              <w:br/>
            </w:r>
            <w:r>
              <w:rPr>
                <w:rFonts w:ascii="Times New Roman"/>
                <w:b w:val="false"/>
                <w:i w:val="false"/>
                <w:color w:val="000000"/>
                <w:sz w:val="20"/>
              </w:rPr>
              <w:t xml:space="preserve">
ное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щее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Механическая обработка руд и материалов </w:t>
      </w:r>
      <w:r>
        <w:br/>
      </w:r>
      <w:r>
        <w:rPr>
          <w:rFonts w:ascii="Times New Roman"/>
          <w:b w:val="false"/>
          <w:i w:val="false"/>
          <w:color w:val="000000"/>
          <w:sz w:val="28"/>
        </w:rPr>
        <w:t xml:space="preserve">
                Отделение вагоноопрокидывателей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193"/>
        <w:gridCol w:w="1293"/>
        <w:gridCol w:w="913"/>
        <w:gridCol w:w="913"/>
        <w:gridCol w:w="1013"/>
        <w:gridCol w:w="693"/>
        <w:gridCol w:w="973"/>
        <w:gridCol w:w="913"/>
        <w:gridCol w:w="115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Вагонооп- </w:t>
            </w:r>
            <w:r>
              <w:br/>
            </w:r>
            <w:r>
              <w:rPr>
                <w:rFonts w:ascii="Times New Roman"/>
                <w:b w:val="false"/>
                <w:i w:val="false"/>
                <w:color w:val="000000"/>
                <w:sz w:val="20"/>
              </w:rPr>
              <w:t xml:space="preserve">
рокидыва- </w:t>
            </w:r>
            <w:r>
              <w:br/>
            </w:r>
            <w:r>
              <w:rPr>
                <w:rFonts w:ascii="Times New Roman"/>
                <w:b w:val="false"/>
                <w:i w:val="false"/>
                <w:color w:val="000000"/>
                <w:sz w:val="20"/>
              </w:rPr>
              <w:t xml:space="preserve">
тель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ва- </w:t>
            </w:r>
            <w:r>
              <w:br/>
            </w:r>
            <w:r>
              <w:rPr>
                <w:rFonts w:ascii="Times New Roman"/>
                <w:b w:val="false"/>
                <w:i w:val="false"/>
                <w:color w:val="000000"/>
                <w:sz w:val="20"/>
              </w:rPr>
              <w:t xml:space="preserve">
гоне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бункеров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емной </w:t>
            </w:r>
            <w:r>
              <w:br/>
            </w:r>
            <w:r>
              <w:rPr>
                <w:rFonts w:ascii="Times New Roman"/>
                <w:b w:val="false"/>
                <w:i w:val="false"/>
                <w:color w:val="000000"/>
                <w:sz w:val="20"/>
              </w:rPr>
              <w:t xml:space="preserve">
ре- </w:t>
            </w:r>
            <w:r>
              <w:br/>
            </w:r>
            <w:r>
              <w:rPr>
                <w:rFonts w:ascii="Times New Roman"/>
                <w:b w:val="false"/>
                <w:i w:val="false"/>
                <w:color w:val="000000"/>
                <w:sz w:val="20"/>
              </w:rPr>
              <w:t xml:space="preserve">
шетке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зоне </w:t>
            </w:r>
            <w:r>
              <w:br/>
            </w:r>
            <w:r>
              <w:rPr>
                <w:rFonts w:ascii="Times New Roman"/>
                <w:b w:val="false"/>
                <w:i w:val="false"/>
                <w:color w:val="000000"/>
                <w:sz w:val="20"/>
              </w:rPr>
              <w:t xml:space="preserve">
шу- </w:t>
            </w:r>
            <w:r>
              <w:br/>
            </w:r>
            <w:r>
              <w:rPr>
                <w:rFonts w:ascii="Times New Roman"/>
                <w:b w:val="false"/>
                <w:i w:val="false"/>
                <w:color w:val="000000"/>
                <w:sz w:val="20"/>
              </w:rPr>
              <w:t xml:space="preserve">
ровки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Эстакада </w:t>
            </w:r>
            <w:r>
              <w:br/>
            </w:r>
            <w:r>
              <w:rPr>
                <w:rFonts w:ascii="Times New Roman"/>
                <w:b w:val="false"/>
                <w:i w:val="false"/>
                <w:color w:val="000000"/>
                <w:sz w:val="20"/>
              </w:rPr>
              <w:t xml:space="preserve">
над бун- </w:t>
            </w:r>
            <w:r>
              <w:br/>
            </w:r>
            <w:r>
              <w:rPr>
                <w:rFonts w:ascii="Times New Roman"/>
                <w:b w:val="false"/>
                <w:i w:val="false"/>
                <w:color w:val="000000"/>
                <w:sz w:val="20"/>
              </w:rPr>
              <w:t xml:space="preserve">
керами </w:t>
            </w:r>
            <w:r>
              <w:br/>
            </w:r>
            <w:r>
              <w:rPr>
                <w:rFonts w:ascii="Times New Roman"/>
                <w:b w:val="false"/>
                <w:i w:val="false"/>
                <w:color w:val="000000"/>
                <w:sz w:val="20"/>
              </w:rPr>
              <w:t xml:space="preserve">
вне </w:t>
            </w:r>
            <w:r>
              <w:br/>
            </w:r>
            <w:r>
              <w:rPr>
                <w:rFonts w:ascii="Times New Roman"/>
                <w:b w:val="false"/>
                <w:i w:val="false"/>
                <w:color w:val="000000"/>
                <w:sz w:val="20"/>
              </w:rPr>
              <w:t xml:space="preserve">
здания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емной </w:t>
            </w:r>
            <w:r>
              <w:br/>
            </w:r>
            <w:r>
              <w:rPr>
                <w:rFonts w:ascii="Times New Roman"/>
                <w:b w:val="false"/>
                <w:i w:val="false"/>
                <w:color w:val="000000"/>
                <w:sz w:val="20"/>
              </w:rPr>
              <w:t xml:space="preserve">
ре- </w:t>
            </w:r>
            <w:r>
              <w:br/>
            </w:r>
            <w:r>
              <w:rPr>
                <w:rFonts w:ascii="Times New Roman"/>
                <w:b w:val="false"/>
                <w:i w:val="false"/>
                <w:color w:val="000000"/>
                <w:sz w:val="20"/>
              </w:rPr>
              <w:t xml:space="preserve">
шетке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погрузки </w:t>
            </w:r>
            <w:r>
              <w:br/>
            </w:r>
            <w:r>
              <w:rPr>
                <w:rFonts w:ascii="Times New Roman"/>
                <w:b w:val="false"/>
                <w:i w:val="false"/>
                <w:color w:val="000000"/>
                <w:sz w:val="20"/>
              </w:rPr>
              <w:t xml:space="preserve">
и выгруз- </w:t>
            </w:r>
            <w:r>
              <w:br/>
            </w:r>
            <w:r>
              <w:rPr>
                <w:rFonts w:ascii="Times New Roman"/>
                <w:b w:val="false"/>
                <w:i w:val="false"/>
                <w:color w:val="000000"/>
                <w:sz w:val="20"/>
              </w:rPr>
              <w:t xml:space="preserve">
ки руды,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лов вне </w:t>
            </w:r>
            <w:r>
              <w:br/>
            </w:r>
            <w:r>
              <w:rPr>
                <w:rFonts w:ascii="Times New Roman"/>
                <w:b w:val="false"/>
                <w:i w:val="false"/>
                <w:color w:val="000000"/>
                <w:sz w:val="20"/>
              </w:rPr>
              <w:t xml:space="preserve">
здания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в </w:t>
            </w:r>
            <w:r>
              <w:br/>
            </w:r>
            <w:r>
              <w:rPr>
                <w:rFonts w:ascii="Times New Roman"/>
                <w:b w:val="false"/>
                <w:i w:val="false"/>
                <w:color w:val="000000"/>
                <w:sz w:val="20"/>
              </w:rPr>
              <w:t xml:space="preserve">
тран- </w:t>
            </w:r>
            <w:r>
              <w:br/>
            </w:r>
            <w:r>
              <w:rPr>
                <w:rFonts w:ascii="Times New Roman"/>
                <w:b w:val="false"/>
                <w:i w:val="false"/>
                <w:color w:val="000000"/>
                <w:sz w:val="20"/>
              </w:rPr>
              <w:t xml:space="preserve">
шее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Помещения конвейеров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153"/>
        <w:gridCol w:w="1293"/>
        <w:gridCol w:w="933"/>
        <w:gridCol w:w="893"/>
        <w:gridCol w:w="1093"/>
        <w:gridCol w:w="653"/>
        <w:gridCol w:w="953"/>
        <w:gridCol w:w="953"/>
        <w:gridCol w:w="113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Конвейерыв цехах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ве- </w:t>
            </w:r>
            <w:r>
              <w:br/>
            </w:r>
            <w:r>
              <w:rPr>
                <w:rFonts w:ascii="Times New Roman"/>
                <w:b w:val="false"/>
                <w:i w:val="false"/>
                <w:color w:val="000000"/>
                <w:sz w:val="20"/>
              </w:rPr>
              <w:t xml:space="preserve">
щен-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при- </w:t>
            </w:r>
            <w:r>
              <w:br/>
            </w:r>
            <w:r>
              <w:rPr>
                <w:rFonts w:ascii="Times New Roman"/>
                <w:b w:val="false"/>
                <w:i w:val="false"/>
                <w:color w:val="000000"/>
                <w:sz w:val="20"/>
              </w:rPr>
              <w:t xml:space="preserve">
веде- </w:t>
            </w:r>
            <w:r>
              <w:br/>
            </w:r>
            <w:r>
              <w:rPr>
                <w:rFonts w:ascii="Times New Roman"/>
                <w:b w:val="false"/>
                <w:i w:val="false"/>
                <w:color w:val="000000"/>
                <w:sz w:val="20"/>
              </w:rPr>
              <w:t xml:space="preserve">
на </w:t>
            </w:r>
            <w:r>
              <w:br/>
            </w:r>
            <w:r>
              <w:rPr>
                <w:rFonts w:ascii="Times New Roman"/>
                <w:b w:val="false"/>
                <w:i w:val="false"/>
                <w:color w:val="000000"/>
                <w:sz w:val="20"/>
              </w:rPr>
              <w:t xml:space="preserve">
для </w:t>
            </w:r>
            <w:r>
              <w:br/>
            </w:r>
            <w:r>
              <w:rPr>
                <w:rFonts w:ascii="Times New Roman"/>
                <w:b w:val="false"/>
                <w:i w:val="false"/>
                <w:color w:val="000000"/>
                <w:sz w:val="20"/>
              </w:rPr>
              <w:t xml:space="preserve">
ламп </w:t>
            </w:r>
            <w:r>
              <w:br/>
            </w:r>
            <w:r>
              <w:rPr>
                <w:rFonts w:ascii="Times New Roman"/>
                <w:b w:val="false"/>
                <w:i w:val="false"/>
                <w:color w:val="000000"/>
                <w:sz w:val="20"/>
              </w:rPr>
              <w:t xml:space="preserve">
нака- </w:t>
            </w:r>
            <w:r>
              <w:br/>
            </w:r>
            <w:r>
              <w:rPr>
                <w:rFonts w:ascii="Times New Roman"/>
                <w:b w:val="false"/>
                <w:i w:val="false"/>
                <w:color w:val="000000"/>
                <w:sz w:val="20"/>
              </w:rPr>
              <w:t xml:space="preserve">
лива- </w:t>
            </w:r>
            <w:r>
              <w:br/>
            </w:r>
            <w:r>
              <w:rPr>
                <w:rFonts w:ascii="Times New Roman"/>
                <w:b w:val="false"/>
                <w:i w:val="false"/>
                <w:color w:val="000000"/>
                <w:sz w:val="20"/>
              </w:rPr>
              <w:t xml:space="preserve">
ния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Конвейеры </w:t>
            </w:r>
            <w:r>
              <w:br/>
            </w:r>
            <w:r>
              <w:rPr>
                <w:rFonts w:ascii="Times New Roman"/>
                <w:b w:val="false"/>
                <w:i w:val="false"/>
                <w:color w:val="000000"/>
                <w:sz w:val="20"/>
              </w:rPr>
              <w:t xml:space="preserve">
в галере- </w:t>
            </w:r>
            <w:r>
              <w:br/>
            </w:r>
            <w:r>
              <w:rPr>
                <w:rFonts w:ascii="Times New Roman"/>
                <w:b w:val="false"/>
                <w:i w:val="false"/>
                <w:color w:val="000000"/>
                <w:sz w:val="20"/>
              </w:rPr>
              <w:t xml:space="preserve">
ях и тон- </w:t>
            </w:r>
            <w:r>
              <w:br/>
            </w:r>
            <w:r>
              <w:rPr>
                <w:rFonts w:ascii="Times New Roman"/>
                <w:b w:val="false"/>
                <w:i w:val="false"/>
                <w:color w:val="000000"/>
                <w:sz w:val="20"/>
              </w:rPr>
              <w:t xml:space="preserve">
нелях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Натяжные </w:t>
            </w:r>
            <w:r>
              <w:br/>
            </w:r>
            <w:r>
              <w:rPr>
                <w:rFonts w:ascii="Times New Roman"/>
                <w:b w:val="false"/>
                <w:i w:val="false"/>
                <w:color w:val="000000"/>
                <w:sz w:val="20"/>
              </w:rPr>
              <w:t xml:space="preserve">
станции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ха- </w:t>
            </w:r>
            <w:r>
              <w:br/>
            </w:r>
            <w:r>
              <w:rPr>
                <w:rFonts w:ascii="Times New Roman"/>
                <w:b w:val="false"/>
                <w:i w:val="false"/>
                <w:color w:val="000000"/>
                <w:sz w:val="20"/>
              </w:rPr>
              <w:t xml:space="preserve">
низ- </w:t>
            </w:r>
            <w:r>
              <w:br/>
            </w:r>
            <w:r>
              <w:rPr>
                <w:rFonts w:ascii="Times New Roman"/>
                <w:b w:val="false"/>
                <w:i w:val="false"/>
                <w:color w:val="000000"/>
                <w:sz w:val="20"/>
              </w:rPr>
              <w:t xml:space="preserve">
мах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Приводы </w:t>
            </w:r>
            <w:r>
              <w:br/>
            </w:r>
            <w:r>
              <w:rPr>
                <w:rFonts w:ascii="Times New Roman"/>
                <w:b w:val="false"/>
                <w:i w:val="false"/>
                <w:color w:val="000000"/>
                <w:sz w:val="20"/>
              </w:rPr>
              <w:t xml:space="preserve">
конвейе- </w:t>
            </w:r>
            <w:r>
              <w:br/>
            </w:r>
            <w:r>
              <w:rPr>
                <w:rFonts w:ascii="Times New Roman"/>
                <w:b w:val="false"/>
                <w:i w:val="false"/>
                <w:color w:val="000000"/>
                <w:sz w:val="20"/>
              </w:rPr>
              <w:t xml:space="preserve">
ров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водах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Конвейер- </w:t>
            </w:r>
            <w:r>
              <w:br/>
            </w:r>
            <w:r>
              <w:rPr>
                <w:rFonts w:ascii="Times New Roman"/>
                <w:b w:val="false"/>
                <w:i w:val="false"/>
                <w:color w:val="000000"/>
                <w:sz w:val="20"/>
              </w:rPr>
              <w:t xml:space="preserve">
ные весы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r>
              <w:br/>
            </w:r>
            <w:r>
              <w:rPr>
                <w:rFonts w:ascii="Times New Roman"/>
                <w:b w:val="false"/>
                <w:i w:val="false"/>
                <w:color w:val="000000"/>
                <w:sz w:val="20"/>
              </w:rPr>
              <w:t xml:space="preserve">
весов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у </w:t>
            </w:r>
            <w:r>
              <w:br/>
            </w:r>
            <w:r>
              <w:rPr>
                <w:rFonts w:ascii="Times New Roman"/>
                <w:b w:val="false"/>
                <w:i w:val="false"/>
                <w:color w:val="000000"/>
                <w:sz w:val="20"/>
              </w:rPr>
              <w:t xml:space="preserve">
конвейе- </w:t>
            </w:r>
            <w:r>
              <w:br/>
            </w:r>
            <w:r>
              <w:rPr>
                <w:rFonts w:ascii="Times New Roman"/>
                <w:b w:val="false"/>
                <w:i w:val="false"/>
                <w:color w:val="000000"/>
                <w:sz w:val="20"/>
              </w:rPr>
              <w:t xml:space="preserve">
ров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Отделения </w:t>
            </w:r>
            <w:r>
              <w:br/>
            </w:r>
            <w:r>
              <w:rPr>
                <w:rFonts w:ascii="Times New Roman"/>
                <w:b w:val="false"/>
                <w:i w:val="false"/>
                <w:color w:val="000000"/>
                <w:sz w:val="20"/>
              </w:rPr>
              <w:t xml:space="preserve">
грохоче-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сортиров- </w:t>
            </w:r>
            <w:r>
              <w:br/>
            </w:r>
            <w:r>
              <w:rPr>
                <w:rFonts w:ascii="Times New Roman"/>
                <w:b w:val="false"/>
                <w:i w:val="false"/>
                <w:color w:val="000000"/>
                <w:sz w:val="20"/>
              </w:rPr>
              <w:t xml:space="preserve">
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ре- </w:t>
            </w:r>
            <w:r>
              <w:br/>
            </w:r>
            <w:r>
              <w:rPr>
                <w:rFonts w:ascii="Times New Roman"/>
                <w:b w:val="false"/>
                <w:i w:val="false"/>
                <w:color w:val="000000"/>
                <w:sz w:val="20"/>
              </w:rPr>
              <w:t xml:space="preserve">
шет- </w:t>
            </w:r>
            <w:r>
              <w:br/>
            </w:r>
            <w:r>
              <w:rPr>
                <w:rFonts w:ascii="Times New Roman"/>
                <w:b w:val="false"/>
                <w:i w:val="false"/>
                <w:color w:val="000000"/>
                <w:sz w:val="20"/>
              </w:rPr>
              <w:t xml:space="preserve">
ках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про- </w:t>
            </w:r>
            <w:r>
              <w:br/>
            </w:r>
            <w:r>
              <w:rPr>
                <w:rFonts w:ascii="Times New Roman"/>
                <w:b w:val="false"/>
                <w:i w:val="false"/>
                <w:color w:val="000000"/>
                <w:sz w:val="20"/>
              </w:rPr>
              <w:t xml:space="preserve">
ходах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дробления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Закрытые  </w:t>
            </w:r>
            <w:r>
              <w:br/>
            </w:r>
            <w:r>
              <w:rPr>
                <w:rFonts w:ascii="Times New Roman"/>
                <w:b w:val="false"/>
                <w:i w:val="false"/>
                <w:color w:val="000000"/>
                <w:sz w:val="20"/>
              </w:rPr>
              <w:t xml:space="preserve">
склады </w:t>
            </w:r>
            <w:r>
              <w:br/>
            </w:r>
            <w:r>
              <w:rPr>
                <w:rFonts w:ascii="Times New Roman"/>
                <w:b w:val="false"/>
                <w:i w:val="false"/>
                <w:color w:val="000000"/>
                <w:sz w:val="20"/>
              </w:rPr>
              <w:t xml:space="preserve">
сыпучих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r>
              <w:br/>
            </w:r>
            <w:r>
              <w:rPr>
                <w:rFonts w:ascii="Times New Roman"/>
                <w:b w:val="false"/>
                <w:i w:val="false"/>
                <w:color w:val="000000"/>
                <w:sz w:val="20"/>
              </w:rPr>
              <w:t xml:space="preserve">
ве- </w:t>
            </w:r>
            <w:r>
              <w:br/>
            </w:r>
            <w:r>
              <w:rPr>
                <w:rFonts w:ascii="Times New Roman"/>
                <w:b w:val="false"/>
                <w:i w:val="false"/>
                <w:color w:val="000000"/>
                <w:sz w:val="20"/>
              </w:rPr>
              <w:t xml:space="preserve">
щен- </w:t>
            </w:r>
            <w:r>
              <w:br/>
            </w:r>
            <w:r>
              <w:rPr>
                <w:rFonts w:ascii="Times New Roman"/>
                <w:b w:val="false"/>
                <w:i w:val="false"/>
                <w:color w:val="000000"/>
                <w:sz w:val="20"/>
              </w:rPr>
              <w:t xml:space="preserve">
ность при- </w:t>
            </w:r>
            <w:r>
              <w:br/>
            </w:r>
            <w:r>
              <w:rPr>
                <w:rFonts w:ascii="Times New Roman"/>
                <w:b w:val="false"/>
                <w:i w:val="false"/>
                <w:color w:val="000000"/>
                <w:sz w:val="20"/>
              </w:rPr>
              <w:t xml:space="preserve">
ве- </w:t>
            </w:r>
            <w:r>
              <w:br/>
            </w:r>
            <w:r>
              <w:rPr>
                <w:rFonts w:ascii="Times New Roman"/>
                <w:b w:val="false"/>
                <w:i w:val="false"/>
                <w:color w:val="000000"/>
                <w:sz w:val="20"/>
              </w:rPr>
              <w:t xml:space="preserve">
дена </w:t>
            </w:r>
            <w:r>
              <w:br/>
            </w:r>
            <w:r>
              <w:rPr>
                <w:rFonts w:ascii="Times New Roman"/>
                <w:b w:val="false"/>
                <w:i w:val="false"/>
                <w:color w:val="000000"/>
                <w:sz w:val="20"/>
              </w:rPr>
              <w:t xml:space="preserve">
для </w:t>
            </w:r>
            <w:r>
              <w:br/>
            </w:r>
            <w:r>
              <w:rPr>
                <w:rFonts w:ascii="Times New Roman"/>
                <w:b w:val="false"/>
                <w:i w:val="false"/>
                <w:color w:val="000000"/>
                <w:sz w:val="20"/>
              </w:rPr>
              <w:t xml:space="preserve">
ламп </w:t>
            </w:r>
            <w:r>
              <w:br/>
            </w:r>
            <w:r>
              <w:rPr>
                <w:rFonts w:ascii="Times New Roman"/>
                <w:b w:val="false"/>
                <w:i w:val="false"/>
                <w:color w:val="000000"/>
                <w:sz w:val="20"/>
              </w:rPr>
              <w:t xml:space="preserve">
на- </w:t>
            </w:r>
            <w:r>
              <w:br/>
            </w:r>
            <w:r>
              <w:rPr>
                <w:rFonts w:ascii="Times New Roman"/>
                <w:b w:val="false"/>
                <w:i w:val="false"/>
                <w:color w:val="000000"/>
                <w:sz w:val="20"/>
              </w:rPr>
              <w:t xml:space="preserve">
кали- </w:t>
            </w:r>
            <w:r>
              <w:br/>
            </w:r>
            <w:r>
              <w:rPr>
                <w:rFonts w:ascii="Times New Roman"/>
                <w:b w:val="false"/>
                <w:i w:val="false"/>
                <w:color w:val="000000"/>
                <w:sz w:val="20"/>
              </w:rPr>
              <w:t xml:space="preserve">
ва- </w:t>
            </w:r>
            <w:r>
              <w:br/>
            </w:r>
            <w:r>
              <w:rPr>
                <w:rFonts w:ascii="Times New Roman"/>
                <w:b w:val="false"/>
                <w:i w:val="false"/>
                <w:color w:val="000000"/>
                <w:sz w:val="20"/>
              </w:rPr>
              <w:t xml:space="preserve">
ния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w:t>
            </w:r>
            <w:r>
              <w:br/>
            </w:r>
            <w:r>
              <w:rPr>
                <w:rFonts w:ascii="Times New Roman"/>
                <w:b w:val="false"/>
                <w:i w:val="false"/>
                <w:color w:val="000000"/>
                <w:sz w:val="20"/>
              </w:rPr>
              <w:t xml:space="preserve">
эстакады </w:t>
            </w:r>
            <w:r>
              <w:br/>
            </w:r>
            <w:r>
              <w:rPr>
                <w:rFonts w:ascii="Times New Roman"/>
                <w:b w:val="false"/>
                <w:i w:val="false"/>
                <w:color w:val="000000"/>
                <w:sz w:val="20"/>
              </w:rPr>
              <w:t xml:space="preserve">
над бун- </w:t>
            </w:r>
            <w:r>
              <w:br/>
            </w:r>
            <w:r>
              <w:rPr>
                <w:rFonts w:ascii="Times New Roman"/>
                <w:b w:val="false"/>
                <w:i w:val="false"/>
                <w:color w:val="000000"/>
                <w:sz w:val="20"/>
              </w:rPr>
              <w:t xml:space="preserve">
керами, </w:t>
            </w:r>
            <w:r>
              <w:br/>
            </w:r>
            <w:r>
              <w:rPr>
                <w:rFonts w:ascii="Times New Roman"/>
                <w:b w:val="false"/>
                <w:i w:val="false"/>
                <w:color w:val="000000"/>
                <w:sz w:val="20"/>
              </w:rPr>
              <w:t xml:space="preserve">
склады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емной </w:t>
            </w:r>
            <w:r>
              <w:br/>
            </w:r>
            <w:r>
              <w:rPr>
                <w:rFonts w:ascii="Times New Roman"/>
                <w:b w:val="false"/>
                <w:i w:val="false"/>
                <w:color w:val="000000"/>
                <w:sz w:val="20"/>
              </w:rPr>
              <w:t xml:space="preserve">
ре- </w:t>
            </w:r>
            <w:r>
              <w:br/>
            </w:r>
            <w:r>
              <w:rPr>
                <w:rFonts w:ascii="Times New Roman"/>
                <w:b w:val="false"/>
                <w:i w:val="false"/>
                <w:color w:val="000000"/>
                <w:sz w:val="20"/>
              </w:rPr>
              <w:t xml:space="preserve">
шет- </w:t>
            </w:r>
            <w:r>
              <w:br/>
            </w:r>
            <w:r>
              <w:rPr>
                <w:rFonts w:ascii="Times New Roman"/>
                <w:b w:val="false"/>
                <w:i w:val="false"/>
                <w:color w:val="000000"/>
                <w:sz w:val="20"/>
              </w:rPr>
              <w:t xml:space="preserve">
ке,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Помещения машинных залов, КИП, </w:t>
      </w:r>
      <w:r>
        <w:br/>
      </w:r>
      <w:r>
        <w:rPr>
          <w:rFonts w:ascii="Times New Roman"/>
          <w:b w:val="false"/>
          <w:i w:val="false"/>
          <w:color w:val="000000"/>
          <w:sz w:val="28"/>
        </w:rPr>
        <w:t xml:space="preserve">
        пультов управления, щитов контроля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153"/>
        <w:gridCol w:w="1293"/>
        <w:gridCol w:w="973"/>
        <w:gridCol w:w="833"/>
        <w:gridCol w:w="1133"/>
        <w:gridCol w:w="653"/>
        <w:gridCol w:w="973"/>
        <w:gridCol w:w="973"/>
        <w:gridCol w:w="107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Фасады щитов в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ниях, КИП, пульты </w:t>
            </w:r>
            <w:r>
              <w:br/>
            </w:r>
            <w:r>
              <w:rPr>
                <w:rFonts w:ascii="Times New Roman"/>
                <w:b w:val="false"/>
                <w:i w:val="false"/>
                <w:color w:val="000000"/>
                <w:sz w:val="20"/>
              </w:rPr>
              <w:t xml:space="preserve">
управле- </w:t>
            </w:r>
            <w:r>
              <w:br/>
            </w:r>
            <w:r>
              <w:rPr>
                <w:rFonts w:ascii="Times New Roman"/>
                <w:b w:val="false"/>
                <w:i w:val="false"/>
                <w:color w:val="000000"/>
                <w:sz w:val="20"/>
              </w:rPr>
              <w:t xml:space="preserve">
ния, в </w:t>
            </w:r>
            <w:r>
              <w:br/>
            </w:r>
            <w:r>
              <w:rPr>
                <w:rFonts w:ascii="Times New Roman"/>
                <w:b w:val="false"/>
                <w:i w:val="false"/>
                <w:color w:val="000000"/>
                <w:sz w:val="20"/>
              </w:rPr>
              <w:t xml:space="preserve">
оператор- </w:t>
            </w:r>
            <w:r>
              <w:br/>
            </w:r>
            <w:r>
              <w:rPr>
                <w:rFonts w:ascii="Times New Roman"/>
                <w:b w:val="false"/>
                <w:i w:val="false"/>
                <w:color w:val="000000"/>
                <w:sz w:val="20"/>
              </w:rPr>
              <w:t xml:space="preserve">
ских и </w:t>
            </w:r>
            <w:r>
              <w:br/>
            </w:r>
            <w:r>
              <w:rPr>
                <w:rFonts w:ascii="Times New Roman"/>
                <w:b w:val="false"/>
                <w:i w:val="false"/>
                <w:color w:val="000000"/>
                <w:sz w:val="20"/>
              </w:rPr>
              <w:t xml:space="preserve">
диспет- </w:t>
            </w:r>
            <w:r>
              <w:br/>
            </w:r>
            <w:r>
              <w:rPr>
                <w:rFonts w:ascii="Times New Roman"/>
                <w:b w:val="false"/>
                <w:i w:val="false"/>
                <w:color w:val="000000"/>
                <w:sz w:val="20"/>
              </w:rPr>
              <w:t xml:space="preserve">
черских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 </w:t>
            </w:r>
            <w:r>
              <w:br/>
            </w:r>
            <w:r>
              <w:rPr>
                <w:rFonts w:ascii="Times New Roman"/>
                <w:b w:val="false"/>
                <w:i w:val="false"/>
                <w:color w:val="000000"/>
                <w:sz w:val="20"/>
              </w:rPr>
              <w:t xml:space="preserve">
рах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распо-ложе-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IVг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Задняя </w:t>
            </w:r>
            <w:r>
              <w:br/>
            </w:r>
            <w:r>
              <w:rPr>
                <w:rFonts w:ascii="Times New Roman"/>
                <w:b w:val="false"/>
                <w:i w:val="false"/>
                <w:color w:val="000000"/>
                <w:sz w:val="20"/>
              </w:rPr>
              <w:t xml:space="preserve">
сторона </w:t>
            </w:r>
            <w:r>
              <w:br/>
            </w:r>
            <w:r>
              <w:rPr>
                <w:rFonts w:ascii="Times New Roman"/>
                <w:b w:val="false"/>
                <w:i w:val="false"/>
                <w:color w:val="000000"/>
                <w:sz w:val="20"/>
              </w:rPr>
              <w:t xml:space="preserve">
щитов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борах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w:t>
            </w:r>
            <w:r>
              <w:br/>
            </w:r>
            <w:r>
              <w:rPr>
                <w:rFonts w:ascii="Times New Roman"/>
                <w:b w:val="false"/>
                <w:i w:val="false"/>
                <w:color w:val="000000"/>
                <w:sz w:val="20"/>
              </w:rPr>
              <w:t xml:space="preserve">
б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Машинные </w:t>
            </w:r>
            <w:r>
              <w:br/>
            </w:r>
            <w:r>
              <w:rPr>
                <w:rFonts w:ascii="Times New Roman"/>
                <w:b w:val="false"/>
                <w:i w:val="false"/>
                <w:color w:val="000000"/>
                <w:sz w:val="20"/>
              </w:rPr>
              <w:t xml:space="preserve">
залы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рудо-вании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IVг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Коксохимическое производство </w:t>
      </w:r>
      <w:r>
        <w:br/>
      </w:r>
      <w:r>
        <w:rPr>
          <w:rFonts w:ascii="Times New Roman"/>
          <w:b w:val="false"/>
          <w:i w:val="false"/>
          <w:color w:val="000000"/>
          <w:sz w:val="28"/>
        </w:rPr>
        <w:t xml:space="preserve">
             Углеподготовительный цех и отделение </w:t>
      </w:r>
      <w:r>
        <w:br/>
      </w:r>
      <w:r>
        <w:rPr>
          <w:rFonts w:ascii="Times New Roman"/>
          <w:b w:val="false"/>
          <w:i w:val="false"/>
          <w:color w:val="000000"/>
          <w:sz w:val="28"/>
        </w:rPr>
        <w:t xml:space="preserve">
          коксосортировки (смотри раздел "Механическая </w:t>
      </w:r>
      <w:r>
        <w:br/>
      </w:r>
      <w:r>
        <w:rPr>
          <w:rFonts w:ascii="Times New Roman"/>
          <w:b w:val="false"/>
          <w:i w:val="false"/>
          <w:color w:val="000000"/>
          <w:sz w:val="28"/>
        </w:rPr>
        <w:t xml:space="preserve">
                  обработка руд и материалов") </w:t>
      </w:r>
      <w:r>
        <w:br/>
      </w:r>
      <w:r>
        <w:rPr>
          <w:rFonts w:ascii="Times New Roman"/>
          <w:b w:val="false"/>
          <w:i w:val="false"/>
          <w:color w:val="000000"/>
          <w:sz w:val="28"/>
        </w:rPr>
        <w:t xml:space="preserve">
                 Коксовый и пекококсовый цехи»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193"/>
        <w:gridCol w:w="1273"/>
        <w:gridCol w:w="993"/>
        <w:gridCol w:w="833"/>
        <w:gridCol w:w="1133"/>
        <w:gridCol w:w="633"/>
        <w:gridCol w:w="973"/>
        <w:gridCol w:w="973"/>
        <w:gridCol w:w="107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w:t>
            </w:r>
            <w:r>
              <w:br/>
            </w:r>
            <w:r>
              <w:rPr>
                <w:rFonts w:ascii="Times New Roman"/>
                <w:b w:val="false"/>
                <w:i w:val="false"/>
                <w:color w:val="000000"/>
                <w:sz w:val="20"/>
              </w:rPr>
              <w:t xml:space="preserve">
механиз- </w:t>
            </w:r>
            <w:r>
              <w:br/>
            </w:r>
            <w:r>
              <w:rPr>
                <w:rFonts w:ascii="Times New Roman"/>
                <w:b w:val="false"/>
                <w:i w:val="false"/>
                <w:color w:val="000000"/>
                <w:sz w:val="20"/>
              </w:rPr>
              <w:t xml:space="preserve">
мов уго- </w:t>
            </w:r>
            <w:r>
              <w:br/>
            </w:r>
            <w:r>
              <w:rPr>
                <w:rFonts w:ascii="Times New Roman"/>
                <w:b w:val="false"/>
                <w:i w:val="false"/>
                <w:color w:val="000000"/>
                <w:sz w:val="20"/>
              </w:rPr>
              <w:t xml:space="preserve">
льной </w:t>
            </w:r>
            <w:r>
              <w:br/>
            </w:r>
            <w:r>
              <w:rPr>
                <w:rFonts w:ascii="Times New Roman"/>
                <w:b w:val="false"/>
                <w:i w:val="false"/>
                <w:color w:val="000000"/>
                <w:sz w:val="20"/>
              </w:rPr>
              <w:t xml:space="preserve">
башни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меха- </w:t>
            </w:r>
            <w:r>
              <w:br/>
            </w:r>
            <w:r>
              <w:rPr>
                <w:rFonts w:ascii="Times New Roman"/>
                <w:b w:val="false"/>
                <w:i w:val="false"/>
                <w:color w:val="000000"/>
                <w:sz w:val="20"/>
              </w:rPr>
              <w:t xml:space="preserve">
низ- </w:t>
            </w:r>
            <w:r>
              <w:br/>
            </w:r>
            <w:r>
              <w:rPr>
                <w:rFonts w:ascii="Times New Roman"/>
                <w:b w:val="false"/>
                <w:i w:val="false"/>
                <w:color w:val="000000"/>
                <w:sz w:val="20"/>
              </w:rPr>
              <w:t xml:space="preserve">
мах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III 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 пе- </w:t>
            </w:r>
            <w:r>
              <w:br/>
            </w:r>
            <w:r>
              <w:rPr>
                <w:rFonts w:ascii="Times New Roman"/>
                <w:b w:val="false"/>
                <w:i w:val="false"/>
                <w:color w:val="000000"/>
                <w:sz w:val="20"/>
              </w:rPr>
              <w:t xml:space="preserve">
чей кок- </w:t>
            </w:r>
            <w:r>
              <w:br/>
            </w:r>
            <w:r>
              <w:rPr>
                <w:rFonts w:ascii="Times New Roman"/>
                <w:b w:val="false"/>
                <w:i w:val="false"/>
                <w:color w:val="000000"/>
                <w:sz w:val="20"/>
              </w:rPr>
              <w:t xml:space="preserve">
совых и </w:t>
            </w:r>
            <w:r>
              <w:br/>
            </w:r>
            <w:r>
              <w:rPr>
                <w:rFonts w:ascii="Times New Roman"/>
                <w:b w:val="false"/>
                <w:i w:val="false"/>
                <w:color w:val="000000"/>
                <w:sz w:val="20"/>
              </w:rPr>
              <w:t xml:space="preserve">
пекокок- </w:t>
            </w:r>
            <w:r>
              <w:br/>
            </w:r>
            <w:r>
              <w:rPr>
                <w:rFonts w:ascii="Times New Roman"/>
                <w:b w:val="false"/>
                <w:i w:val="false"/>
                <w:color w:val="000000"/>
                <w:sz w:val="20"/>
              </w:rPr>
              <w:t xml:space="preserve">
совых </w:t>
            </w:r>
            <w:r>
              <w:br/>
            </w:r>
            <w:r>
              <w:rPr>
                <w:rFonts w:ascii="Times New Roman"/>
                <w:b w:val="false"/>
                <w:i w:val="false"/>
                <w:color w:val="000000"/>
                <w:sz w:val="20"/>
              </w:rPr>
              <w:t xml:space="preserve">
батарей, </w:t>
            </w:r>
            <w:r>
              <w:br/>
            </w:r>
            <w:r>
              <w:rPr>
                <w:rFonts w:ascii="Times New Roman"/>
                <w:b w:val="false"/>
                <w:i w:val="false"/>
                <w:color w:val="000000"/>
                <w:sz w:val="20"/>
              </w:rPr>
              <w:t xml:space="preserve">
коксовы- </w:t>
            </w:r>
            <w:r>
              <w:br/>
            </w:r>
            <w:r>
              <w:rPr>
                <w:rFonts w:ascii="Times New Roman"/>
                <w:b w:val="false"/>
                <w:i w:val="false"/>
                <w:color w:val="000000"/>
                <w:sz w:val="20"/>
              </w:rPr>
              <w:t xml:space="preserve">
талкива- </w:t>
            </w:r>
            <w:r>
              <w:br/>
            </w:r>
            <w:r>
              <w:rPr>
                <w:rFonts w:ascii="Times New Roman"/>
                <w:b w:val="false"/>
                <w:i w:val="false"/>
                <w:color w:val="000000"/>
                <w:sz w:val="20"/>
              </w:rPr>
              <w:t xml:space="preserve">
ющая и </w:t>
            </w:r>
            <w:r>
              <w:br/>
            </w:r>
            <w:r>
              <w:rPr>
                <w:rFonts w:ascii="Times New Roman"/>
                <w:b w:val="false"/>
                <w:i w:val="false"/>
                <w:color w:val="000000"/>
                <w:sz w:val="20"/>
              </w:rPr>
              <w:t xml:space="preserve">
двере- </w:t>
            </w:r>
            <w:r>
              <w:br/>
            </w:r>
            <w:r>
              <w:rPr>
                <w:rFonts w:ascii="Times New Roman"/>
                <w:b w:val="false"/>
                <w:i w:val="false"/>
                <w:color w:val="000000"/>
                <w:sz w:val="20"/>
              </w:rPr>
              <w:t xml:space="preserve">
съемная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ние на- </w:t>
            </w:r>
            <w:r>
              <w:br/>
            </w:r>
            <w:r>
              <w:rPr>
                <w:rFonts w:ascii="Times New Roman"/>
                <w:b w:val="false"/>
                <w:i w:val="false"/>
                <w:color w:val="000000"/>
                <w:sz w:val="20"/>
              </w:rPr>
              <w:t xml:space="preserve">
сосов ту- </w:t>
            </w:r>
            <w:r>
              <w:br/>
            </w:r>
            <w:r>
              <w:rPr>
                <w:rFonts w:ascii="Times New Roman"/>
                <w:b w:val="false"/>
                <w:i w:val="false"/>
                <w:color w:val="000000"/>
                <w:sz w:val="20"/>
              </w:rPr>
              <w:t xml:space="preserve">
шильных </w:t>
            </w:r>
            <w:r>
              <w:br/>
            </w:r>
            <w:r>
              <w:rPr>
                <w:rFonts w:ascii="Times New Roman"/>
                <w:b w:val="false"/>
                <w:i w:val="false"/>
                <w:color w:val="000000"/>
                <w:sz w:val="20"/>
              </w:rPr>
              <w:t xml:space="preserve">
башен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загрузоч- </w:t>
            </w:r>
            <w:r>
              <w:br/>
            </w:r>
            <w:r>
              <w:rPr>
                <w:rFonts w:ascii="Times New Roman"/>
                <w:b w:val="false"/>
                <w:i w:val="false"/>
                <w:color w:val="000000"/>
                <w:sz w:val="20"/>
              </w:rPr>
              <w:t xml:space="preserve">
ных лю- </w:t>
            </w:r>
            <w:r>
              <w:br/>
            </w:r>
            <w:r>
              <w:rPr>
                <w:rFonts w:ascii="Times New Roman"/>
                <w:b w:val="false"/>
                <w:i w:val="false"/>
                <w:color w:val="000000"/>
                <w:sz w:val="20"/>
              </w:rPr>
              <w:t xml:space="preserve">
ках, </w:t>
            </w:r>
            <w:r>
              <w:br/>
            </w:r>
            <w:r>
              <w:rPr>
                <w:rFonts w:ascii="Times New Roman"/>
                <w:b w:val="false"/>
                <w:i w:val="false"/>
                <w:color w:val="000000"/>
                <w:sz w:val="20"/>
              </w:rPr>
              <w:t xml:space="preserve">
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и </w:t>
            </w:r>
            <w:r>
              <w:br/>
            </w:r>
            <w:r>
              <w:rPr>
                <w:rFonts w:ascii="Times New Roman"/>
                <w:b w:val="false"/>
                <w:i w:val="false"/>
                <w:color w:val="000000"/>
                <w:sz w:val="20"/>
              </w:rPr>
              <w:t xml:space="preserve">
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 </w:t>
            </w:r>
            <w:r>
              <w:br/>
            </w:r>
            <w:r>
              <w:rPr>
                <w:rFonts w:ascii="Times New Roman"/>
                <w:b w:val="false"/>
                <w:i w:val="false"/>
                <w:color w:val="000000"/>
                <w:sz w:val="20"/>
              </w:rPr>
              <w:t xml:space="preserve">
точные и </w:t>
            </w:r>
            <w:r>
              <w:br/>
            </w:r>
            <w:r>
              <w:rPr>
                <w:rFonts w:ascii="Times New Roman"/>
                <w:b w:val="false"/>
                <w:i w:val="false"/>
                <w:color w:val="000000"/>
                <w:sz w:val="20"/>
              </w:rPr>
              <w:t xml:space="preserve">
концевые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коридоры </w:t>
            </w:r>
            <w:r>
              <w:br/>
            </w:r>
            <w:r>
              <w:rPr>
                <w:rFonts w:ascii="Times New Roman"/>
                <w:b w:val="false"/>
                <w:i w:val="false"/>
                <w:color w:val="000000"/>
                <w:sz w:val="20"/>
              </w:rPr>
              <w:t xml:space="preserve">
газопро- </w:t>
            </w:r>
            <w:r>
              <w:br/>
            </w:r>
            <w:r>
              <w:rPr>
                <w:rFonts w:ascii="Times New Roman"/>
                <w:b w:val="false"/>
                <w:i w:val="false"/>
                <w:color w:val="000000"/>
                <w:sz w:val="20"/>
              </w:rPr>
              <w:t xml:space="preserve">
водов </w:t>
            </w:r>
            <w:r>
              <w:br/>
            </w:r>
            <w:r>
              <w:rPr>
                <w:rFonts w:ascii="Times New Roman"/>
                <w:b w:val="false"/>
                <w:i w:val="false"/>
                <w:color w:val="000000"/>
                <w:sz w:val="20"/>
              </w:rPr>
              <w:t xml:space="preserve">
вдоль пе- </w:t>
            </w:r>
            <w:r>
              <w:br/>
            </w:r>
            <w:r>
              <w:rPr>
                <w:rFonts w:ascii="Times New Roman"/>
                <w:b w:val="false"/>
                <w:i w:val="false"/>
                <w:color w:val="000000"/>
                <w:sz w:val="20"/>
              </w:rPr>
              <w:t xml:space="preserve">
чей, кан- </w:t>
            </w:r>
            <w:r>
              <w:br/>
            </w:r>
            <w:r>
              <w:rPr>
                <w:rFonts w:ascii="Times New Roman"/>
                <w:b w:val="false"/>
                <w:i w:val="false"/>
                <w:color w:val="000000"/>
                <w:sz w:val="20"/>
              </w:rPr>
              <w:t xml:space="preserve">
товочные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и площад- </w:t>
            </w:r>
            <w:r>
              <w:br/>
            </w:r>
            <w:r>
              <w:rPr>
                <w:rFonts w:ascii="Times New Roman"/>
                <w:b w:val="false"/>
                <w:i w:val="false"/>
                <w:color w:val="000000"/>
                <w:sz w:val="20"/>
              </w:rPr>
              <w:t xml:space="preserve">
ки обслу- </w:t>
            </w:r>
            <w:r>
              <w:br/>
            </w:r>
            <w:r>
              <w:rPr>
                <w:rFonts w:ascii="Times New Roman"/>
                <w:b w:val="false"/>
                <w:i w:val="false"/>
                <w:color w:val="000000"/>
                <w:sz w:val="20"/>
              </w:rPr>
              <w:t xml:space="preserve">
живания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III б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Аппарату- </w:t>
            </w:r>
            <w:r>
              <w:br/>
            </w:r>
            <w:r>
              <w:rPr>
                <w:rFonts w:ascii="Times New Roman"/>
                <w:b w:val="false"/>
                <w:i w:val="false"/>
                <w:color w:val="000000"/>
                <w:sz w:val="20"/>
              </w:rPr>
              <w:t xml:space="preserve">
ра в ка- </w:t>
            </w:r>
            <w:r>
              <w:br/>
            </w:r>
            <w:r>
              <w:rPr>
                <w:rFonts w:ascii="Times New Roman"/>
                <w:b w:val="false"/>
                <w:i w:val="false"/>
                <w:color w:val="000000"/>
                <w:sz w:val="20"/>
              </w:rPr>
              <w:t xml:space="preserve">
бине ма- </w:t>
            </w:r>
            <w:r>
              <w:br/>
            </w:r>
            <w:r>
              <w:rPr>
                <w:rFonts w:ascii="Times New Roman"/>
                <w:b w:val="false"/>
                <w:i w:val="false"/>
                <w:color w:val="000000"/>
                <w:sz w:val="20"/>
              </w:rPr>
              <w:t xml:space="preserve">
шиниста </w:t>
            </w:r>
            <w:r>
              <w:br/>
            </w:r>
            <w:r>
              <w:rPr>
                <w:rFonts w:ascii="Times New Roman"/>
                <w:b w:val="false"/>
                <w:i w:val="false"/>
                <w:color w:val="000000"/>
                <w:sz w:val="20"/>
              </w:rPr>
              <w:t xml:space="preserve">
двере- </w:t>
            </w:r>
            <w:r>
              <w:br/>
            </w:r>
            <w:r>
              <w:rPr>
                <w:rFonts w:ascii="Times New Roman"/>
                <w:b w:val="false"/>
                <w:i w:val="false"/>
                <w:color w:val="000000"/>
                <w:sz w:val="20"/>
              </w:rPr>
              <w:t xml:space="preserve">
съемной и </w:t>
            </w:r>
            <w:r>
              <w:br/>
            </w:r>
            <w:r>
              <w:rPr>
                <w:rFonts w:ascii="Times New Roman"/>
                <w:b w:val="false"/>
                <w:i w:val="false"/>
                <w:color w:val="000000"/>
                <w:sz w:val="20"/>
              </w:rPr>
              <w:t xml:space="preserve">
коксовы- </w:t>
            </w:r>
            <w:r>
              <w:br/>
            </w:r>
            <w:r>
              <w:rPr>
                <w:rFonts w:ascii="Times New Roman"/>
                <w:b w:val="false"/>
                <w:i w:val="false"/>
                <w:color w:val="000000"/>
                <w:sz w:val="20"/>
              </w:rPr>
              <w:t xml:space="preserve">
талкиваю- </w:t>
            </w:r>
            <w:r>
              <w:br/>
            </w:r>
            <w:r>
              <w:rPr>
                <w:rFonts w:ascii="Times New Roman"/>
                <w:b w:val="false"/>
                <w:i w:val="false"/>
                <w:color w:val="000000"/>
                <w:sz w:val="20"/>
              </w:rPr>
              <w:t xml:space="preserve">
щей маши- </w:t>
            </w:r>
            <w:r>
              <w:br/>
            </w:r>
            <w:r>
              <w:rPr>
                <w:rFonts w:ascii="Times New Roman"/>
                <w:b w:val="false"/>
                <w:i w:val="false"/>
                <w:color w:val="000000"/>
                <w:sz w:val="20"/>
              </w:rPr>
              <w:t xml:space="preserve">
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аппа- </w:t>
            </w:r>
            <w:r>
              <w:br/>
            </w:r>
            <w:r>
              <w:rPr>
                <w:rFonts w:ascii="Times New Roman"/>
                <w:b w:val="false"/>
                <w:i w:val="false"/>
                <w:color w:val="000000"/>
                <w:sz w:val="20"/>
              </w:rPr>
              <w:t xml:space="preserve">
рату- </w:t>
            </w:r>
            <w:r>
              <w:br/>
            </w:r>
            <w:r>
              <w:rPr>
                <w:rFonts w:ascii="Times New Roman"/>
                <w:b w:val="false"/>
                <w:i w:val="false"/>
                <w:color w:val="000000"/>
                <w:sz w:val="20"/>
              </w:rPr>
              <w:t xml:space="preserve">
ре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аппа- </w:t>
            </w:r>
            <w:r>
              <w:br/>
            </w:r>
            <w:r>
              <w:rPr>
                <w:rFonts w:ascii="Times New Roman"/>
                <w:b w:val="false"/>
                <w:i w:val="false"/>
                <w:color w:val="000000"/>
                <w:sz w:val="20"/>
              </w:rPr>
              <w:t xml:space="preserve">
ратов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IVг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Фасады </w:t>
            </w:r>
            <w:r>
              <w:br/>
            </w:r>
            <w:r>
              <w:rPr>
                <w:rFonts w:ascii="Times New Roman"/>
                <w:b w:val="false"/>
                <w:i w:val="false"/>
                <w:color w:val="000000"/>
                <w:sz w:val="20"/>
              </w:rPr>
              <w:t xml:space="preserve">
коксовых </w:t>
            </w:r>
            <w:r>
              <w:br/>
            </w:r>
            <w:r>
              <w:rPr>
                <w:rFonts w:ascii="Times New Roman"/>
                <w:b w:val="false"/>
                <w:i w:val="false"/>
                <w:color w:val="000000"/>
                <w:sz w:val="20"/>
              </w:rPr>
              <w:t xml:space="preserve">
и пеко- </w:t>
            </w:r>
            <w:r>
              <w:br/>
            </w:r>
            <w:r>
              <w:rPr>
                <w:rFonts w:ascii="Times New Roman"/>
                <w:b w:val="false"/>
                <w:i w:val="false"/>
                <w:color w:val="000000"/>
                <w:sz w:val="20"/>
              </w:rPr>
              <w:t xml:space="preserve">
коксовых </w:t>
            </w:r>
            <w:r>
              <w:br/>
            </w:r>
            <w:r>
              <w:rPr>
                <w:rFonts w:ascii="Times New Roman"/>
                <w:b w:val="false"/>
                <w:i w:val="false"/>
                <w:color w:val="000000"/>
                <w:sz w:val="20"/>
              </w:rPr>
              <w:t xml:space="preserve">
батарей с </w:t>
            </w:r>
            <w:r>
              <w:br/>
            </w:r>
            <w:r>
              <w:rPr>
                <w:rFonts w:ascii="Times New Roman"/>
                <w:b w:val="false"/>
                <w:i w:val="false"/>
                <w:color w:val="000000"/>
                <w:sz w:val="20"/>
              </w:rPr>
              <w:t xml:space="preserve">
машинной </w:t>
            </w:r>
            <w:r>
              <w:br/>
            </w:r>
            <w:r>
              <w:rPr>
                <w:rFonts w:ascii="Times New Roman"/>
                <w:b w:val="false"/>
                <w:i w:val="false"/>
                <w:color w:val="000000"/>
                <w:sz w:val="20"/>
              </w:rPr>
              <w:t xml:space="preserve">
и коксо- </w:t>
            </w:r>
            <w:r>
              <w:br/>
            </w:r>
            <w:r>
              <w:rPr>
                <w:rFonts w:ascii="Times New Roman"/>
                <w:b w:val="false"/>
                <w:i w:val="false"/>
                <w:color w:val="000000"/>
                <w:sz w:val="20"/>
              </w:rPr>
              <w:t xml:space="preserve">
вой сто- </w:t>
            </w:r>
            <w:r>
              <w:br/>
            </w:r>
            <w:r>
              <w:rPr>
                <w:rFonts w:ascii="Times New Roman"/>
                <w:b w:val="false"/>
                <w:i w:val="false"/>
                <w:color w:val="000000"/>
                <w:sz w:val="20"/>
              </w:rPr>
              <w:t xml:space="preserve">
роны, двери </w:t>
            </w:r>
            <w:r>
              <w:br/>
            </w:r>
            <w:r>
              <w:rPr>
                <w:rFonts w:ascii="Times New Roman"/>
                <w:b w:val="false"/>
                <w:i w:val="false"/>
                <w:color w:val="000000"/>
                <w:sz w:val="20"/>
              </w:rPr>
              <w:t xml:space="preserve">
батарей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двери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сухого </w:t>
            </w:r>
            <w:r>
              <w:br/>
            </w:r>
            <w:r>
              <w:rPr>
                <w:rFonts w:ascii="Times New Roman"/>
                <w:b w:val="false"/>
                <w:i w:val="false"/>
                <w:color w:val="000000"/>
                <w:sz w:val="20"/>
              </w:rPr>
              <w:t xml:space="preserve">
тушения </w:t>
            </w:r>
            <w:r>
              <w:br/>
            </w:r>
            <w:r>
              <w:rPr>
                <w:rFonts w:ascii="Times New Roman"/>
                <w:b w:val="false"/>
                <w:i w:val="false"/>
                <w:color w:val="000000"/>
                <w:sz w:val="20"/>
              </w:rPr>
              <w:t xml:space="preserve">
кокса </w:t>
            </w:r>
            <w:r>
              <w:br/>
            </w:r>
            <w:r>
              <w:rPr>
                <w:rFonts w:ascii="Times New Roman"/>
                <w:b w:val="false"/>
                <w:i w:val="false"/>
                <w:color w:val="000000"/>
                <w:sz w:val="20"/>
              </w:rPr>
              <w:t xml:space="preserve">
(УСТК)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 </w:t>
            </w:r>
            <w:r>
              <w:br/>
            </w:r>
            <w:r>
              <w:rPr>
                <w:rFonts w:ascii="Times New Roman"/>
                <w:b w:val="false"/>
                <w:i w:val="false"/>
                <w:color w:val="000000"/>
                <w:sz w:val="20"/>
              </w:rPr>
              <w:t xml:space="preserve">
лах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распо-ложе-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IVг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УСТК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III 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Химические цехи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13"/>
        <w:gridCol w:w="1273"/>
        <w:gridCol w:w="973"/>
        <w:gridCol w:w="873"/>
        <w:gridCol w:w="1173"/>
        <w:gridCol w:w="593"/>
        <w:gridCol w:w="993"/>
        <w:gridCol w:w="973"/>
        <w:gridCol w:w="10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 </w:t>
            </w:r>
            <w:r>
              <w:br/>
            </w:r>
            <w:r>
              <w:rPr>
                <w:rFonts w:ascii="Times New Roman"/>
                <w:b w:val="false"/>
                <w:i w:val="false"/>
                <w:color w:val="000000"/>
                <w:sz w:val="20"/>
              </w:rPr>
              <w:t xml:space="preserve">
ционно- </w:t>
            </w:r>
            <w:r>
              <w:br/>
            </w:r>
            <w:r>
              <w:rPr>
                <w:rFonts w:ascii="Times New Roman"/>
                <w:b w:val="false"/>
                <w:i w:val="false"/>
                <w:color w:val="000000"/>
                <w:sz w:val="20"/>
              </w:rPr>
              <w:t xml:space="preserve">
хлади-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установка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насосов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 для </w:t>
            </w:r>
            <w:r>
              <w:br/>
            </w:r>
            <w:r>
              <w:rPr>
                <w:rFonts w:ascii="Times New Roman"/>
                <w:b w:val="false"/>
                <w:i w:val="false"/>
                <w:color w:val="000000"/>
                <w:sz w:val="20"/>
              </w:rPr>
              <w:t xml:space="preserve">
анализа, </w:t>
            </w:r>
            <w:r>
              <w:br/>
            </w:r>
            <w:r>
              <w:rPr>
                <w:rFonts w:ascii="Times New Roman"/>
                <w:b w:val="false"/>
                <w:i w:val="false"/>
                <w:color w:val="000000"/>
                <w:sz w:val="20"/>
              </w:rPr>
              <w:t xml:space="preserve">
трубчатые газовые </w:t>
            </w:r>
            <w:r>
              <w:br/>
            </w:r>
            <w:r>
              <w:rPr>
                <w:rFonts w:ascii="Times New Roman"/>
                <w:b w:val="false"/>
                <w:i w:val="false"/>
                <w:color w:val="000000"/>
                <w:sz w:val="20"/>
              </w:rPr>
              <w:t xml:space="preserve">
холодиль- </w:t>
            </w:r>
            <w:r>
              <w:br/>
            </w:r>
            <w:r>
              <w:rPr>
                <w:rFonts w:ascii="Times New Roman"/>
                <w:b w:val="false"/>
                <w:i w:val="false"/>
                <w:color w:val="000000"/>
                <w:sz w:val="20"/>
              </w:rPr>
              <w:t xml:space="preserve">
ники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сто- </w:t>
            </w:r>
            <w:r>
              <w:br/>
            </w:r>
            <w:r>
              <w:rPr>
                <w:rFonts w:ascii="Times New Roman"/>
                <w:b w:val="false"/>
                <w:i w:val="false"/>
                <w:color w:val="000000"/>
                <w:sz w:val="20"/>
              </w:rPr>
              <w:t xml:space="preserve">
ле, на </w:t>
            </w:r>
            <w:r>
              <w:br/>
            </w:r>
            <w:r>
              <w:rPr>
                <w:rFonts w:ascii="Times New Roman"/>
                <w:b w:val="false"/>
                <w:i w:val="false"/>
                <w:color w:val="000000"/>
                <w:sz w:val="20"/>
              </w:rPr>
              <w:t xml:space="preserve">
шка- </w:t>
            </w:r>
            <w:r>
              <w:br/>
            </w:r>
            <w:r>
              <w:rPr>
                <w:rFonts w:ascii="Times New Roman"/>
                <w:b w:val="false"/>
                <w:i w:val="false"/>
                <w:color w:val="000000"/>
                <w:sz w:val="20"/>
              </w:rPr>
              <w:t xml:space="preserve">
лах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гические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холодиль- </w:t>
            </w:r>
            <w:r>
              <w:br/>
            </w:r>
            <w:r>
              <w:rPr>
                <w:rFonts w:ascii="Times New Roman"/>
                <w:b w:val="false"/>
                <w:i w:val="false"/>
                <w:color w:val="000000"/>
                <w:sz w:val="20"/>
              </w:rPr>
              <w:t xml:space="preserve">
ников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YIIIб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наружного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 улавливания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53"/>
        <w:gridCol w:w="1233"/>
        <w:gridCol w:w="973"/>
        <w:gridCol w:w="913"/>
        <w:gridCol w:w="1153"/>
        <w:gridCol w:w="573"/>
        <w:gridCol w:w="1013"/>
        <w:gridCol w:w="953"/>
        <w:gridCol w:w="111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установ- </w:t>
            </w:r>
            <w:r>
              <w:br/>
            </w:r>
            <w:r>
              <w:rPr>
                <w:rFonts w:ascii="Times New Roman"/>
                <w:b w:val="false"/>
                <w:i w:val="false"/>
                <w:color w:val="000000"/>
                <w:sz w:val="20"/>
              </w:rPr>
              <w:t xml:space="preserve">
ки цент- </w:t>
            </w:r>
            <w:r>
              <w:br/>
            </w:r>
            <w:r>
              <w:rPr>
                <w:rFonts w:ascii="Times New Roman"/>
                <w:b w:val="false"/>
                <w:i w:val="false"/>
                <w:color w:val="000000"/>
                <w:sz w:val="20"/>
              </w:rPr>
              <w:t xml:space="preserve">
рифуг, </w:t>
            </w:r>
            <w:r>
              <w:br/>
            </w:r>
            <w:r>
              <w:rPr>
                <w:rFonts w:ascii="Times New Roman"/>
                <w:b w:val="false"/>
                <w:i w:val="false"/>
                <w:color w:val="000000"/>
                <w:sz w:val="20"/>
              </w:rPr>
              <w:t xml:space="preserve">
аммиач- </w:t>
            </w:r>
            <w:r>
              <w:br/>
            </w:r>
            <w:r>
              <w:rPr>
                <w:rFonts w:ascii="Times New Roman"/>
                <w:b w:val="false"/>
                <w:i w:val="false"/>
                <w:color w:val="000000"/>
                <w:sz w:val="20"/>
              </w:rPr>
              <w:t xml:space="preserve">
ные ко- </w:t>
            </w:r>
            <w:r>
              <w:br/>
            </w:r>
            <w:r>
              <w:rPr>
                <w:rFonts w:ascii="Times New Roman"/>
                <w:b w:val="false"/>
                <w:i w:val="false"/>
                <w:color w:val="000000"/>
                <w:sz w:val="20"/>
              </w:rPr>
              <w:t xml:space="preserve">
лонки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пириди- </w:t>
            </w:r>
            <w:r>
              <w:br/>
            </w:r>
            <w:r>
              <w:rPr>
                <w:rFonts w:ascii="Times New Roman"/>
                <w:b w:val="false"/>
                <w:i w:val="false"/>
                <w:color w:val="000000"/>
                <w:sz w:val="20"/>
              </w:rPr>
              <w:t xml:space="preserve">
новой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обес- </w:t>
            </w:r>
            <w:r>
              <w:br/>
            </w:r>
            <w:r>
              <w:rPr>
                <w:rFonts w:ascii="Times New Roman"/>
                <w:b w:val="false"/>
                <w:i w:val="false"/>
                <w:color w:val="000000"/>
                <w:sz w:val="20"/>
              </w:rPr>
              <w:t xml:space="preserve">
феноли- </w:t>
            </w:r>
            <w:r>
              <w:br/>
            </w:r>
            <w:r>
              <w:rPr>
                <w:rFonts w:ascii="Times New Roman"/>
                <w:b w:val="false"/>
                <w:i w:val="false"/>
                <w:color w:val="000000"/>
                <w:sz w:val="20"/>
              </w:rPr>
              <w:t xml:space="preserve">
вающий </w:t>
            </w:r>
            <w:r>
              <w:br/>
            </w:r>
            <w:r>
              <w:rPr>
                <w:rFonts w:ascii="Times New Roman"/>
                <w:b w:val="false"/>
                <w:i w:val="false"/>
                <w:color w:val="000000"/>
                <w:sz w:val="20"/>
              </w:rPr>
              <w:t xml:space="preserve">
скуббер,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улавли-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молока,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 на- </w:t>
            </w:r>
            <w:r>
              <w:br/>
            </w:r>
            <w:r>
              <w:rPr>
                <w:rFonts w:ascii="Times New Roman"/>
                <w:b w:val="false"/>
                <w:i w:val="false"/>
                <w:color w:val="000000"/>
                <w:sz w:val="20"/>
              </w:rPr>
              <w:t xml:space="preserve">
сосов, </w:t>
            </w:r>
            <w:r>
              <w:br/>
            </w:r>
            <w:r>
              <w:rPr>
                <w:rFonts w:ascii="Times New Roman"/>
                <w:b w:val="false"/>
                <w:i w:val="false"/>
                <w:color w:val="000000"/>
                <w:sz w:val="20"/>
              </w:rPr>
              <w:t xml:space="preserve">
теплооб- </w:t>
            </w:r>
            <w:r>
              <w:br/>
            </w:r>
            <w:r>
              <w:rPr>
                <w:rFonts w:ascii="Times New Roman"/>
                <w:b w:val="false"/>
                <w:i w:val="false"/>
                <w:color w:val="000000"/>
                <w:sz w:val="20"/>
              </w:rPr>
              <w:t xml:space="preserve">
менни- </w:t>
            </w:r>
            <w:r>
              <w:br/>
            </w:r>
            <w:r>
              <w:rPr>
                <w:rFonts w:ascii="Times New Roman"/>
                <w:b w:val="false"/>
                <w:i w:val="false"/>
                <w:color w:val="000000"/>
                <w:sz w:val="20"/>
              </w:rPr>
              <w:t xml:space="preserve">
ков, места </w:t>
            </w:r>
            <w:r>
              <w:br/>
            </w:r>
            <w:r>
              <w:rPr>
                <w:rFonts w:ascii="Times New Roman"/>
                <w:b w:val="false"/>
                <w:i w:val="false"/>
                <w:color w:val="000000"/>
                <w:sz w:val="20"/>
              </w:rPr>
              <w:t xml:space="preserve">
отбора </w:t>
            </w:r>
            <w:r>
              <w:br/>
            </w:r>
            <w:r>
              <w:rPr>
                <w:rFonts w:ascii="Times New Roman"/>
                <w:b w:val="false"/>
                <w:i w:val="false"/>
                <w:color w:val="000000"/>
                <w:sz w:val="20"/>
              </w:rPr>
              <w:t xml:space="preserve">
проб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сатура- </w:t>
            </w:r>
            <w:r>
              <w:br/>
            </w:r>
            <w:r>
              <w:rPr>
                <w:rFonts w:ascii="Times New Roman"/>
                <w:b w:val="false"/>
                <w:i w:val="false"/>
                <w:color w:val="000000"/>
                <w:sz w:val="20"/>
              </w:rPr>
              <w:t xml:space="preserve">
торы для </w:t>
            </w:r>
            <w:r>
              <w:br/>
            </w:r>
            <w:r>
              <w:rPr>
                <w:rFonts w:ascii="Times New Roman"/>
                <w:b w:val="false"/>
                <w:i w:val="false"/>
                <w:color w:val="000000"/>
                <w:sz w:val="20"/>
              </w:rPr>
              <w:t xml:space="preserve">
улавли-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молока, </w:t>
            </w:r>
            <w:r>
              <w:br/>
            </w:r>
            <w:r>
              <w:rPr>
                <w:rFonts w:ascii="Times New Roman"/>
                <w:b w:val="false"/>
                <w:i w:val="false"/>
                <w:color w:val="000000"/>
                <w:sz w:val="20"/>
              </w:rPr>
              <w:t xml:space="preserve">
сборники </w:t>
            </w:r>
            <w:r>
              <w:br/>
            </w:r>
            <w:r>
              <w:rPr>
                <w:rFonts w:ascii="Times New Roman"/>
                <w:b w:val="false"/>
                <w:i w:val="false"/>
                <w:color w:val="000000"/>
                <w:sz w:val="20"/>
              </w:rPr>
              <w:t xml:space="preserve">
маточно- </w:t>
            </w:r>
            <w:r>
              <w:br/>
            </w:r>
            <w:r>
              <w:rPr>
                <w:rFonts w:ascii="Times New Roman"/>
                <w:b w:val="false"/>
                <w:i w:val="false"/>
                <w:color w:val="000000"/>
                <w:sz w:val="20"/>
              </w:rPr>
              <w:t xml:space="preserve">
го раст- </w:t>
            </w:r>
            <w:r>
              <w:br/>
            </w:r>
            <w:r>
              <w:rPr>
                <w:rFonts w:ascii="Times New Roman"/>
                <w:b w:val="false"/>
                <w:i w:val="false"/>
                <w:color w:val="000000"/>
                <w:sz w:val="20"/>
              </w:rPr>
              <w:t xml:space="preserve">
вора, </w:t>
            </w:r>
            <w:r>
              <w:br/>
            </w:r>
            <w:r>
              <w:rPr>
                <w:rFonts w:ascii="Times New Roman"/>
                <w:b w:val="false"/>
                <w:i w:val="false"/>
                <w:color w:val="000000"/>
                <w:sz w:val="20"/>
              </w:rPr>
              <w:t xml:space="preserve">
паропе- </w:t>
            </w:r>
            <w:r>
              <w:br/>
            </w:r>
            <w:r>
              <w:rPr>
                <w:rFonts w:ascii="Times New Roman"/>
                <w:b w:val="false"/>
                <w:i w:val="false"/>
                <w:color w:val="000000"/>
                <w:sz w:val="20"/>
              </w:rPr>
              <w:t xml:space="preserve">
регрева-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вентиля- </w:t>
            </w:r>
            <w:r>
              <w:br/>
            </w:r>
            <w:r>
              <w:rPr>
                <w:rFonts w:ascii="Times New Roman"/>
                <w:b w:val="false"/>
                <w:i w:val="false"/>
                <w:color w:val="000000"/>
                <w:sz w:val="20"/>
              </w:rPr>
              <w:t xml:space="preserve">
торные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щадке </w:t>
            </w:r>
            <w:r>
              <w:br/>
            </w:r>
            <w:r>
              <w:rPr>
                <w:rFonts w:ascii="Times New Roman"/>
                <w:b w:val="false"/>
                <w:i w:val="false"/>
                <w:color w:val="000000"/>
                <w:sz w:val="20"/>
              </w:rPr>
              <w:t xml:space="preserve">
обслу- </w:t>
            </w:r>
            <w:r>
              <w:br/>
            </w:r>
            <w:r>
              <w:rPr>
                <w:rFonts w:ascii="Times New Roman"/>
                <w:b w:val="false"/>
                <w:i w:val="false"/>
                <w:color w:val="000000"/>
                <w:sz w:val="20"/>
              </w:rPr>
              <w:t xml:space="preserve">
жива-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установ- </w:t>
            </w:r>
            <w:r>
              <w:br/>
            </w:r>
            <w:r>
              <w:rPr>
                <w:rFonts w:ascii="Times New Roman"/>
                <w:b w:val="false"/>
                <w:i w:val="false"/>
                <w:color w:val="000000"/>
                <w:sz w:val="20"/>
              </w:rPr>
              <w:t xml:space="preserve">
ки тер- </w:t>
            </w:r>
            <w:r>
              <w:br/>
            </w:r>
            <w:r>
              <w:rPr>
                <w:rFonts w:ascii="Times New Roman"/>
                <w:b w:val="false"/>
                <w:i w:val="false"/>
                <w:color w:val="000000"/>
                <w:sz w:val="20"/>
              </w:rPr>
              <w:t xml:space="preserve">
мометров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r>
              <w:br/>
            </w:r>
            <w:r>
              <w:rPr>
                <w:rFonts w:ascii="Times New Roman"/>
                <w:b w:val="false"/>
                <w:i w:val="false"/>
                <w:color w:val="000000"/>
                <w:sz w:val="20"/>
              </w:rPr>
              <w:t xml:space="preserve">
термо- </w:t>
            </w:r>
            <w:r>
              <w:br/>
            </w:r>
            <w:r>
              <w:rPr>
                <w:rFonts w:ascii="Times New Roman"/>
                <w:b w:val="false"/>
                <w:i w:val="false"/>
                <w:color w:val="000000"/>
                <w:sz w:val="20"/>
              </w:rPr>
              <w:t xml:space="preserve">
метра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тер- </w:t>
            </w:r>
            <w:r>
              <w:br/>
            </w:r>
            <w:r>
              <w:rPr>
                <w:rFonts w:ascii="Times New Roman"/>
                <w:b w:val="false"/>
                <w:i w:val="false"/>
                <w:color w:val="000000"/>
                <w:sz w:val="20"/>
              </w:rPr>
              <w:t xml:space="preserve">
мо- </w:t>
            </w:r>
            <w:r>
              <w:br/>
            </w:r>
            <w:r>
              <w:rPr>
                <w:rFonts w:ascii="Times New Roman"/>
                <w:b w:val="false"/>
                <w:i w:val="false"/>
                <w:color w:val="000000"/>
                <w:sz w:val="20"/>
              </w:rPr>
              <w:t xml:space="preserve">
мет- </w:t>
            </w:r>
            <w:r>
              <w:br/>
            </w:r>
            <w:r>
              <w:rPr>
                <w:rFonts w:ascii="Times New Roman"/>
                <w:b w:val="false"/>
                <w:i w:val="false"/>
                <w:color w:val="000000"/>
                <w:sz w:val="20"/>
              </w:rPr>
              <w:t xml:space="preserve">
ров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погрузки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тов в </w:t>
            </w:r>
            <w:r>
              <w:br/>
            </w:r>
            <w:r>
              <w:rPr>
                <w:rFonts w:ascii="Times New Roman"/>
                <w:b w:val="false"/>
                <w:i w:val="false"/>
                <w:color w:val="000000"/>
                <w:sz w:val="20"/>
              </w:rPr>
              <w:t xml:space="preserve">
вагоны и </w:t>
            </w:r>
            <w:r>
              <w:br/>
            </w:r>
            <w:r>
              <w:rPr>
                <w:rFonts w:ascii="Times New Roman"/>
                <w:b w:val="false"/>
                <w:i w:val="false"/>
                <w:color w:val="000000"/>
                <w:sz w:val="20"/>
              </w:rPr>
              <w:t xml:space="preserve">
цистерны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наружных </w:t>
            </w:r>
            <w:r>
              <w:br/>
            </w:r>
            <w:r>
              <w:rPr>
                <w:rFonts w:ascii="Times New Roman"/>
                <w:b w:val="false"/>
                <w:i w:val="false"/>
                <w:color w:val="000000"/>
                <w:sz w:val="20"/>
              </w:rPr>
              <w:t xml:space="preserve">
баков, </w:t>
            </w:r>
            <w:r>
              <w:br/>
            </w:r>
            <w:r>
              <w:rPr>
                <w:rFonts w:ascii="Times New Roman"/>
                <w:b w:val="false"/>
                <w:i w:val="false"/>
                <w:color w:val="000000"/>
                <w:sz w:val="20"/>
              </w:rPr>
              <w:t xml:space="preserve">
градирни </w:t>
            </w:r>
            <w:r>
              <w:br/>
            </w:r>
            <w:r>
              <w:rPr>
                <w:rFonts w:ascii="Times New Roman"/>
                <w:b w:val="false"/>
                <w:i w:val="false"/>
                <w:color w:val="000000"/>
                <w:sz w:val="20"/>
              </w:rPr>
              <w:t xml:space="preserve">
для мас- </w:t>
            </w:r>
            <w:r>
              <w:br/>
            </w:r>
            <w:r>
              <w:rPr>
                <w:rFonts w:ascii="Times New Roman"/>
                <w:b w:val="false"/>
                <w:i w:val="false"/>
                <w:color w:val="000000"/>
                <w:sz w:val="20"/>
              </w:rPr>
              <w:t xml:space="preserve">
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на по- </w:t>
            </w:r>
            <w:r>
              <w:br/>
            </w:r>
            <w:r>
              <w:rPr>
                <w:rFonts w:ascii="Times New Roman"/>
                <w:b w:val="false"/>
                <w:i w:val="false"/>
                <w:color w:val="000000"/>
                <w:sz w:val="20"/>
              </w:rPr>
              <w:t xml:space="preserve">
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 очистки от сероводорода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53"/>
        <w:gridCol w:w="1233"/>
        <w:gridCol w:w="973"/>
        <w:gridCol w:w="913"/>
        <w:gridCol w:w="1153"/>
        <w:gridCol w:w="613"/>
        <w:gridCol w:w="993"/>
        <w:gridCol w:w="933"/>
        <w:gridCol w:w="10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аппа- </w:t>
            </w:r>
            <w:r>
              <w:br/>
            </w:r>
            <w:r>
              <w:rPr>
                <w:rFonts w:ascii="Times New Roman"/>
                <w:b w:val="false"/>
                <w:i w:val="false"/>
                <w:color w:val="000000"/>
                <w:sz w:val="20"/>
              </w:rPr>
              <w:t xml:space="preserve">
ратуры,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 </w:t>
            </w:r>
            <w:r>
              <w:br/>
            </w:r>
            <w:r>
              <w:rPr>
                <w:rFonts w:ascii="Times New Roman"/>
                <w:b w:val="false"/>
                <w:i w:val="false"/>
                <w:color w:val="000000"/>
                <w:sz w:val="20"/>
              </w:rPr>
              <w:t xml:space="preserve">
вакуум- </w:t>
            </w:r>
            <w:r>
              <w:br/>
            </w:r>
            <w:r>
              <w:rPr>
                <w:rFonts w:ascii="Times New Roman"/>
                <w:b w:val="false"/>
                <w:i w:val="false"/>
                <w:color w:val="000000"/>
                <w:sz w:val="20"/>
              </w:rPr>
              <w:t xml:space="preserve">
фильт- </w:t>
            </w:r>
            <w:r>
              <w:br/>
            </w:r>
            <w:r>
              <w:rPr>
                <w:rFonts w:ascii="Times New Roman"/>
                <w:b w:val="false"/>
                <w:i w:val="false"/>
                <w:color w:val="000000"/>
                <w:sz w:val="20"/>
              </w:rPr>
              <w:t xml:space="preserve">
ров, </w:t>
            </w:r>
            <w:r>
              <w:br/>
            </w:r>
            <w:r>
              <w:rPr>
                <w:rFonts w:ascii="Times New Roman"/>
                <w:b w:val="false"/>
                <w:i w:val="false"/>
                <w:color w:val="000000"/>
                <w:sz w:val="20"/>
              </w:rPr>
              <w:t xml:space="preserve">
нейтра- </w:t>
            </w:r>
            <w:r>
              <w:br/>
            </w:r>
            <w:r>
              <w:rPr>
                <w:rFonts w:ascii="Times New Roman"/>
                <w:b w:val="false"/>
                <w:i w:val="false"/>
                <w:color w:val="000000"/>
                <w:sz w:val="20"/>
              </w:rPr>
              <w:t xml:space="preserve">
лизато- </w:t>
            </w:r>
            <w:r>
              <w:br/>
            </w:r>
            <w:r>
              <w:rPr>
                <w:rFonts w:ascii="Times New Roman"/>
                <w:b w:val="false"/>
                <w:i w:val="false"/>
                <w:color w:val="000000"/>
                <w:sz w:val="20"/>
              </w:rPr>
              <w:t xml:space="preserve">
ров, пе- </w:t>
            </w:r>
            <w:r>
              <w:br/>
            </w:r>
            <w:r>
              <w:rPr>
                <w:rFonts w:ascii="Times New Roman"/>
                <w:b w:val="false"/>
                <w:i w:val="false"/>
                <w:color w:val="000000"/>
                <w:sz w:val="20"/>
              </w:rPr>
              <w:t xml:space="preserve">
касбор- </w:t>
            </w:r>
            <w:r>
              <w:br/>
            </w:r>
            <w:r>
              <w:rPr>
                <w:rFonts w:ascii="Times New Roman"/>
                <w:b w:val="false"/>
                <w:i w:val="false"/>
                <w:color w:val="000000"/>
                <w:sz w:val="20"/>
              </w:rPr>
              <w:t xml:space="preserve">
ников для при- </w:t>
            </w:r>
            <w:r>
              <w:br/>
            </w:r>
            <w:r>
              <w:rPr>
                <w:rFonts w:ascii="Times New Roman"/>
                <w:b w:val="false"/>
                <w:i w:val="false"/>
                <w:color w:val="000000"/>
                <w:sz w:val="20"/>
              </w:rPr>
              <w:t xml:space="preserve">
готовле- </w:t>
            </w:r>
            <w:r>
              <w:br/>
            </w:r>
            <w:r>
              <w:rPr>
                <w:rFonts w:ascii="Times New Roman"/>
                <w:b w:val="false"/>
                <w:i w:val="false"/>
                <w:color w:val="000000"/>
                <w:sz w:val="20"/>
              </w:rPr>
              <w:t xml:space="preserve">
ния раство- </w:t>
            </w:r>
            <w:r>
              <w:br/>
            </w:r>
            <w:r>
              <w:rPr>
                <w:rFonts w:ascii="Times New Roman"/>
                <w:b w:val="false"/>
                <w:i w:val="false"/>
                <w:color w:val="000000"/>
                <w:sz w:val="20"/>
              </w:rPr>
              <w:t xml:space="preserve">
ров, </w:t>
            </w:r>
            <w:r>
              <w:br/>
            </w:r>
            <w:r>
              <w:rPr>
                <w:rFonts w:ascii="Times New Roman"/>
                <w:b w:val="false"/>
                <w:i w:val="false"/>
                <w:color w:val="000000"/>
                <w:sz w:val="20"/>
              </w:rPr>
              <w:t xml:space="preserve">
компрес- </w:t>
            </w:r>
            <w:r>
              <w:br/>
            </w:r>
            <w:r>
              <w:rPr>
                <w:rFonts w:ascii="Times New Roman"/>
                <w:b w:val="false"/>
                <w:i w:val="false"/>
                <w:color w:val="000000"/>
                <w:sz w:val="20"/>
              </w:rPr>
              <w:t xml:space="preserve">
соров, </w:t>
            </w:r>
            <w:r>
              <w:br/>
            </w:r>
            <w:r>
              <w:rPr>
                <w:rFonts w:ascii="Times New Roman"/>
                <w:b w:val="false"/>
                <w:i w:val="false"/>
                <w:color w:val="000000"/>
                <w:sz w:val="20"/>
              </w:rPr>
              <w:t xml:space="preserve">
сухой серо- </w:t>
            </w:r>
            <w:r>
              <w:br/>
            </w:r>
            <w:r>
              <w:rPr>
                <w:rFonts w:ascii="Times New Roman"/>
                <w:b w:val="false"/>
                <w:i w:val="false"/>
                <w:color w:val="000000"/>
                <w:sz w:val="20"/>
              </w:rPr>
              <w:t xml:space="preserve">
очистки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ханиз- </w:t>
            </w:r>
            <w:r>
              <w:br/>
            </w:r>
            <w:r>
              <w:rPr>
                <w:rFonts w:ascii="Times New Roman"/>
                <w:b w:val="false"/>
                <w:i w:val="false"/>
                <w:color w:val="000000"/>
                <w:sz w:val="20"/>
              </w:rPr>
              <w:t xml:space="preserve">
мах,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Смолоперегонный цех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253"/>
        <w:gridCol w:w="1233"/>
        <w:gridCol w:w="993"/>
        <w:gridCol w:w="933"/>
        <w:gridCol w:w="1153"/>
        <w:gridCol w:w="613"/>
        <w:gridCol w:w="973"/>
        <w:gridCol w:w="913"/>
        <w:gridCol w:w="111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 </w:t>
            </w:r>
            <w:r>
              <w:br/>
            </w:r>
            <w:r>
              <w:rPr>
                <w:rFonts w:ascii="Times New Roman"/>
                <w:b w:val="false"/>
                <w:i w:val="false"/>
                <w:color w:val="000000"/>
                <w:sz w:val="20"/>
              </w:rPr>
              <w:t xml:space="preserve">
ния на- </w:t>
            </w:r>
            <w:r>
              <w:br/>
            </w:r>
            <w:r>
              <w:rPr>
                <w:rFonts w:ascii="Times New Roman"/>
                <w:b w:val="false"/>
                <w:i w:val="false"/>
                <w:color w:val="000000"/>
                <w:sz w:val="20"/>
              </w:rPr>
              <w:t xml:space="preserve">
сосов </w:t>
            </w:r>
            <w:r>
              <w:br/>
            </w:r>
            <w:r>
              <w:rPr>
                <w:rFonts w:ascii="Times New Roman"/>
                <w:b w:val="false"/>
                <w:i w:val="false"/>
                <w:color w:val="000000"/>
                <w:sz w:val="20"/>
              </w:rPr>
              <w:t xml:space="preserve">
трубча- </w:t>
            </w:r>
            <w:r>
              <w:br/>
            </w:r>
            <w:r>
              <w:rPr>
                <w:rFonts w:ascii="Times New Roman"/>
                <w:b w:val="false"/>
                <w:i w:val="false"/>
                <w:color w:val="000000"/>
                <w:sz w:val="20"/>
              </w:rPr>
              <w:t xml:space="preserve">
тых пе- </w:t>
            </w:r>
            <w:r>
              <w:br/>
            </w:r>
            <w:r>
              <w:rPr>
                <w:rFonts w:ascii="Times New Roman"/>
                <w:b w:val="false"/>
                <w:i w:val="false"/>
                <w:color w:val="000000"/>
                <w:sz w:val="20"/>
              </w:rPr>
              <w:t xml:space="preserve">
чей и </w:t>
            </w:r>
            <w:r>
              <w:br/>
            </w:r>
            <w:r>
              <w:rPr>
                <w:rFonts w:ascii="Times New Roman"/>
                <w:b w:val="false"/>
                <w:i w:val="false"/>
                <w:color w:val="000000"/>
                <w:sz w:val="20"/>
              </w:rPr>
              <w:t xml:space="preserve">
подачи </w:t>
            </w:r>
            <w:r>
              <w:br/>
            </w:r>
            <w:r>
              <w:rPr>
                <w:rFonts w:ascii="Times New Roman"/>
                <w:b w:val="false"/>
                <w:i w:val="false"/>
                <w:color w:val="000000"/>
                <w:sz w:val="20"/>
              </w:rPr>
              <w:t xml:space="preserve">
в кубы,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аппа- </w:t>
            </w:r>
            <w:r>
              <w:br/>
            </w:r>
            <w:r>
              <w:rPr>
                <w:rFonts w:ascii="Times New Roman"/>
                <w:b w:val="false"/>
                <w:i w:val="false"/>
                <w:color w:val="000000"/>
                <w:sz w:val="20"/>
              </w:rPr>
              <w:t xml:space="preserve">
ратуры в </w:t>
            </w:r>
            <w:r>
              <w:br/>
            </w:r>
            <w:r>
              <w:rPr>
                <w:rFonts w:ascii="Times New Roman"/>
                <w:b w:val="false"/>
                <w:i w:val="false"/>
                <w:color w:val="000000"/>
                <w:sz w:val="20"/>
              </w:rPr>
              <w:t xml:space="preserve">
монжус- </w:t>
            </w:r>
            <w:r>
              <w:br/>
            </w:r>
            <w:r>
              <w:rPr>
                <w:rFonts w:ascii="Times New Roman"/>
                <w:b w:val="false"/>
                <w:i w:val="false"/>
                <w:color w:val="000000"/>
                <w:sz w:val="20"/>
              </w:rPr>
              <w:t xml:space="preserve">
ном от- </w:t>
            </w:r>
            <w:r>
              <w:br/>
            </w:r>
            <w:r>
              <w:rPr>
                <w:rFonts w:ascii="Times New Roman"/>
                <w:b w:val="false"/>
                <w:i w:val="false"/>
                <w:color w:val="000000"/>
                <w:sz w:val="20"/>
              </w:rPr>
              <w:t xml:space="preserve">
делении, </w:t>
            </w:r>
            <w:r>
              <w:br/>
            </w:r>
            <w:r>
              <w:rPr>
                <w:rFonts w:ascii="Times New Roman"/>
                <w:b w:val="false"/>
                <w:i w:val="false"/>
                <w:color w:val="000000"/>
                <w:sz w:val="20"/>
              </w:rPr>
              <w:t xml:space="preserve">
сборники смолы,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 </w:t>
            </w:r>
            <w:r>
              <w:br/>
            </w:r>
            <w:r>
              <w:rPr>
                <w:rFonts w:ascii="Times New Roman"/>
                <w:b w:val="false"/>
                <w:i w:val="false"/>
                <w:color w:val="000000"/>
                <w:sz w:val="20"/>
              </w:rPr>
              <w:t xml:space="preserve">
кристал- </w:t>
            </w:r>
            <w:r>
              <w:br/>
            </w:r>
            <w:r>
              <w:rPr>
                <w:rFonts w:ascii="Times New Roman"/>
                <w:b w:val="false"/>
                <w:i w:val="false"/>
                <w:color w:val="000000"/>
                <w:sz w:val="20"/>
              </w:rPr>
              <w:t xml:space="preserve">
лизато- </w:t>
            </w:r>
            <w:r>
              <w:br/>
            </w:r>
            <w:r>
              <w:rPr>
                <w:rFonts w:ascii="Times New Roman"/>
                <w:b w:val="false"/>
                <w:i w:val="false"/>
                <w:color w:val="000000"/>
                <w:sz w:val="20"/>
              </w:rPr>
              <w:t xml:space="preserve">
ров, </w:t>
            </w:r>
            <w:r>
              <w:br/>
            </w:r>
            <w:r>
              <w:rPr>
                <w:rFonts w:ascii="Times New Roman"/>
                <w:b w:val="false"/>
                <w:i w:val="false"/>
                <w:color w:val="000000"/>
                <w:sz w:val="20"/>
              </w:rPr>
              <w:t xml:space="preserve">
прессов, </w:t>
            </w:r>
            <w:r>
              <w:br/>
            </w:r>
            <w:r>
              <w:rPr>
                <w:rFonts w:ascii="Times New Roman"/>
                <w:b w:val="false"/>
                <w:i w:val="false"/>
                <w:color w:val="000000"/>
                <w:sz w:val="20"/>
              </w:rPr>
              <w:t xml:space="preserve">
центри- </w:t>
            </w:r>
            <w:r>
              <w:br/>
            </w:r>
            <w:r>
              <w:rPr>
                <w:rFonts w:ascii="Times New Roman"/>
                <w:b w:val="false"/>
                <w:i w:val="false"/>
                <w:color w:val="000000"/>
                <w:sz w:val="20"/>
              </w:rPr>
              <w:t xml:space="preserve">
фуг, </w:t>
            </w:r>
            <w:r>
              <w:br/>
            </w:r>
            <w:r>
              <w:rPr>
                <w:rFonts w:ascii="Times New Roman"/>
                <w:b w:val="false"/>
                <w:i w:val="false"/>
                <w:color w:val="000000"/>
                <w:sz w:val="20"/>
              </w:rPr>
              <w:t xml:space="preserve">
моечных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реакто- </w:t>
            </w:r>
            <w:r>
              <w:br/>
            </w:r>
            <w:r>
              <w:rPr>
                <w:rFonts w:ascii="Times New Roman"/>
                <w:b w:val="false"/>
                <w:i w:val="false"/>
                <w:color w:val="000000"/>
                <w:sz w:val="20"/>
              </w:rPr>
              <w:t xml:space="preserve">
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 </w:t>
            </w:r>
            <w:r>
              <w:br/>
            </w:r>
            <w:r>
              <w:rPr>
                <w:rFonts w:ascii="Times New Roman"/>
                <w:b w:val="false"/>
                <w:i w:val="false"/>
                <w:color w:val="000000"/>
                <w:sz w:val="20"/>
              </w:rPr>
              <w:t xml:space="preserve">
IIIб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 </w:t>
            </w:r>
            <w:r>
              <w:br/>
            </w:r>
            <w:r>
              <w:rPr>
                <w:rFonts w:ascii="Times New Roman"/>
                <w:b w:val="false"/>
                <w:i w:val="false"/>
                <w:color w:val="000000"/>
                <w:sz w:val="20"/>
              </w:rPr>
              <w:t xml:space="preserve">
ния </w:t>
            </w:r>
            <w:r>
              <w:br/>
            </w:r>
            <w:r>
              <w:rPr>
                <w:rFonts w:ascii="Times New Roman"/>
                <w:b w:val="false"/>
                <w:i w:val="false"/>
                <w:color w:val="000000"/>
                <w:sz w:val="20"/>
              </w:rPr>
              <w:t xml:space="preserve">
сливных </w:t>
            </w:r>
            <w:r>
              <w:br/>
            </w:r>
            <w:r>
              <w:rPr>
                <w:rFonts w:ascii="Times New Roman"/>
                <w:b w:val="false"/>
                <w:i w:val="false"/>
                <w:color w:val="000000"/>
                <w:sz w:val="20"/>
              </w:rPr>
              <w:t xml:space="preserve">
тарелок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вне </w:t>
            </w:r>
            <w:r>
              <w:br/>
            </w:r>
            <w:r>
              <w:rPr>
                <w:rFonts w:ascii="Times New Roman"/>
                <w:b w:val="false"/>
                <w:i w:val="false"/>
                <w:color w:val="000000"/>
                <w:sz w:val="20"/>
              </w:rPr>
              <w:t xml:space="preserve">
здания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 ректификации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33"/>
        <w:gridCol w:w="1253"/>
        <w:gridCol w:w="993"/>
        <w:gridCol w:w="933"/>
        <w:gridCol w:w="1133"/>
        <w:gridCol w:w="593"/>
        <w:gridCol w:w="1033"/>
        <w:gridCol w:w="833"/>
        <w:gridCol w:w="115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ука- </w:t>
            </w:r>
            <w:r>
              <w:br/>
            </w:r>
            <w:r>
              <w:rPr>
                <w:rFonts w:ascii="Times New Roman"/>
                <w:b w:val="false"/>
                <w:i w:val="false"/>
                <w:color w:val="000000"/>
                <w:sz w:val="20"/>
              </w:rPr>
              <w:t xml:space="preserve">
затель- </w:t>
            </w:r>
            <w:r>
              <w:br/>
            </w:r>
            <w:r>
              <w:rPr>
                <w:rFonts w:ascii="Times New Roman"/>
                <w:b w:val="false"/>
                <w:i w:val="false"/>
                <w:color w:val="000000"/>
                <w:sz w:val="20"/>
              </w:rPr>
              <w:t xml:space="preserve">
ных сте- </w:t>
            </w:r>
            <w:r>
              <w:br/>
            </w:r>
            <w:r>
              <w:rPr>
                <w:rFonts w:ascii="Times New Roman"/>
                <w:b w:val="false"/>
                <w:i w:val="false"/>
                <w:color w:val="000000"/>
                <w:sz w:val="20"/>
              </w:rPr>
              <w:t xml:space="preserve">
кол, мо- </w:t>
            </w:r>
            <w:r>
              <w:br/>
            </w:r>
            <w:r>
              <w:rPr>
                <w:rFonts w:ascii="Times New Roman"/>
                <w:b w:val="false"/>
                <w:i w:val="false"/>
                <w:color w:val="000000"/>
                <w:sz w:val="20"/>
              </w:rPr>
              <w:t xml:space="preserve">
номет- </w:t>
            </w:r>
            <w:r>
              <w:br/>
            </w:r>
            <w:r>
              <w:rPr>
                <w:rFonts w:ascii="Times New Roman"/>
                <w:b w:val="false"/>
                <w:i w:val="false"/>
                <w:color w:val="000000"/>
                <w:sz w:val="20"/>
              </w:rPr>
              <w:t xml:space="preserve">
ров,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гическо- </w:t>
            </w:r>
            <w:r>
              <w:br/>
            </w:r>
            <w:r>
              <w:rPr>
                <w:rFonts w:ascii="Times New Roman"/>
                <w:b w:val="false"/>
                <w:i w:val="false"/>
                <w:color w:val="000000"/>
                <w:sz w:val="20"/>
              </w:rPr>
              <w:t xml:space="preserve">
го про- </w:t>
            </w:r>
            <w:r>
              <w:br/>
            </w:r>
            <w:r>
              <w:rPr>
                <w:rFonts w:ascii="Times New Roman"/>
                <w:b w:val="false"/>
                <w:i w:val="false"/>
                <w:color w:val="000000"/>
                <w:sz w:val="20"/>
              </w:rPr>
              <w:t xml:space="preserve">
цесса, </w:t>
            </w:r>
            <w:r>
              <w:br/>
            </w:r>
            <w:r>
              <w:rPr>
                <w:rFonts w:ascii="Times New Roman"/>
                <w:b w:val="false"/>
                <w:i w:val="false"/>
                <w:color w:val="000000"/>
                <w:sz w:val="20"/>
              </w:rPr>
              <w:t xml:space="preserve">
уровней </w:t>
            </w:r>
            <w:r>
              <w:br/>
            </w:r>
            <w:r>
              <w:rPr>
                <w:rFonts w:ascii="Times New Roman"/>
                <w:b w:val="false"/>
                <w:i w:val="false"/>
                <w:color w:val="000000"/>
                <w:sz w:val="20"/>
              </w:rPr>
              <w:t xml:space="preserve">
расхода </w:t>
            </w:r>
            <w:r>
              <w:br/>
            </w:r>
            <w:r>
              <w:rPr>
                <w:rFonts w:ascii="Times New Roman"/>
                <w:b w:val="false"/>
                <w:i w:val="false"/>
                <w:color w:val="000000"/>
                <w:sz w:val="20"/>
              </w:rPr>
              <w:t xml:space="preserve">
жидкос- </w:t>
            </w:r>
            <w:r>
              <w:br/>
            </w:r>
            <w:r>
              <w:rPr>
                <w:rFonts w:ascii="Times New Roman"/>
                <w:b w:val="false"/>
                <w:i w:val="false"/>
                <w:color w:val="000000"/>
                <w:sz w:val="20"/>
              </w:rPr>
              <w:t xml:space="preserve">
тей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стек- </w:t>
            </w:r>
            <w:r>
              <w:br/>
            </w:r>
            <w:r>
              <w:rPr>
                <w:rFonts w:ascii="Times New Roman"/>
                <w:b w:val="false"/>
                <w:i w:val="false"/>
                <w:color w:val="000000"/>
                <w:sz w:val="20"/>
              </w:rPr>
              <w:t xml:space="preserve">
лах, </w:t>
            </w:r>
            <w:r>
              <w:br/>
            </w:r>
            <w:r>
              <w:rPr>
                <w:rFonts w:ascii="Times New Roman"/>
                <w:b w:val="false"/>
                <w:i w:val="false"/>
                <w:color w:val="000000"/>
                <w:sz w:val="20"/>
              </w:rPr>
              <w:t xml:space="preserve">
смот- </w:t>
            </w:r>
            <w:r>
              <w:br/>
            </w:r>
            <w:r>
              <w:rPr>
                <w:rFonts w:ascii="Times New Roman"/>
                <w:b w:val="false"/>
                <w:i w:val="false"/>
                <w:color w:val="000000"/>
                <w:sz w:val="20"/>
              </w:rPr>
              <w:t xml:space="preserve">
ровых </w:t>
            </w:r>
            <w:r>
              <w:br/>
            </w:r>
            <w:r>
              <w:rPr>
                <w:rFonts w:ascii="Times New Roman"/>
                <w:b w:val="false"/>
                <w:i w:val="false"/>
                <w:color w:val="000000"/>
                <w:sz w:val="20"/>
              </w:rPr>
              <w:t xml:space="preserve">
фо- </w:t>
            </w:r>
            <w:r>
              <w:br/>
            </w:r>
            <w:r>
              <w:rPr>
                <w:rFonts w:ascii="Times New Roman"/>
                <w:b w:val="false"/>
                <w:i w:val="false"/>
                <w:color w:val="000000"/>
                <w:sz w:val="20"/>
              </w:rPr>
              <w:t xml:space="preserve">
на- </w:t>
            </w:r>
            <w:r>
              <w:br/>
            </w:r>
            <w:r>
              <w:rPr>
                <w:rFonts w:ascii="Times New Roman"/>
                <w:b w:val="false"/>
                <w:i w:val="false"/>
                <w:color w:val="000000"/>
                <w:sz w:val="20"/>
              </w:rPr>
              <w:t xml:space="preserve">
рях, </w:t>
            </w:r>
            <w:r>
              <w:br/>
            </w:r>
            <w:r>
              <w:rPr>
                <w:rFonts w:ascii="Times New Roman"/>
                <w:b w:val="false"/>
                <w:i w:val="false"/>
                <w:color w:val="000000"/>
                <w:sz w:val="20"/>
              </w:rPr>
              <w:t xml:space="preserve">
моно- </w:t>
            </w:r>
            <w:r>
              <w:br/>
            </w:r>
            <w:r>
              <w:rPr>
                <w:rFonts w:ascii="Times New Roman"/>
                <w:b w:val="false"/>
                <w:i w:val="false"/>
                <w:color w:val="000000"/>
                <w:sz w:val="20"/>
              </w:rPr>
              <w:t xml:space="preserve">
мет- </w:t>
            </w:r>
            <w:r>
              <w:br/>
            </w:r>
            <w:r>
              <w:rPr>
                <w:rFonts w:ascii="Times New Roman"/>
                <w:b w:val="false"/>
                <w:i w:val="false"/>
                <w:color w:val="000000"/>
                <w:sz w:val="20"/>
              </w:rPr>
              <w:t xml:space="preserve">
рах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в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обо- </w:t>
            </w:r>
            <w:r>
              <w:br/>
            </w:r>
            <w:r>
              <w:rPr>
                <w:rFonts w:ascii="Times New Roman"/>
                <w:b w:val="false"/>
                <w:i w:val="false"/>
                <w:color w:val="000000"/>
                <w:sz w:val="20"/>
              </w:rPr>
              <w:t xml:space="preserve">
рудова- </w:t>
            </w:r>
            <w:r>
              <w:br/>
            </w:r>
            <w:r>
              <w:rPr>
                <w:rFonts w:ascii="Times New Roman"/>
                <w:b w:val="false"/>
                <w:i w:val="false"/>
                <w:color w:val="000000"/>
                <w:sz w:val="20"/>
              </w:rPr>
              <w:t xml:space="preserve">
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спуска </w:t>
            </w:r>
            <w:r>
              <w:br/>
            </w:r>
            <w:r>
              <w:rPr>
                <w:rFonts w:ascii="Times New Roman"/>
                <w:b w:val="false"/>
                <w:i w:val="false"/>
                <w:color w:val="000000"/>
                <w:sz w:val="20"/>
              </w:rPr>
              <w:t xml:space="preserve">
жидкос- </w:t>
            </w:r>
            <w:r>
              <w:br/>
            </w:r>
            <w:r>
              <w:rPr>
                <w:rFonts w:ascii="Times New Roman"/>
                <w:b w:val="false"/>
                <w:i w:val="false"/>
                <w:color w:val="000000"/>
                <w:sz w:val="20"/>
              </w:rPr>
              <w:t xml:space="preserve">
тей, ус- </w:t>
            </w:r>
            <w:r>
              <w:br/>
            </w:r>
            <w:r>
              <w:rPr>
                <w:rFonts w:ascii="Times New Roman"/>
                <w:b w:val="false"/>
                <w:i w:val="false"/>
                <w:color w:val="000000"/>
                <w:sz w:val="20"/>
              </w:rPr>
              <w:t xml:space="preserve">
тановки </w:t>
            </w:r>
            <w:r>
              <w:br/>
            </w:r>
            <w:r>
              <w:rPr>
                <w:rFonts w:ascii="Times New Roman"/>
                <w:b w:val="false"/>
                <w:i w:val="false"/>
                <w:color w:val="000000"/>
                <w:sz w:val="20"/>
              </w:rPr>
              <w:t xml:space="preserve">
задви- </w:t>
            </w:r>
            <w:r>
              <w:br/>
            </w:r>
            <w:r>
              <w:rPr>
                <w:rFonts w:ascii="Times New Roman"/>
                <w:b w:val="false"/>
                <w:i w:val="false"/>
                <w:color w:val="000000"/>
                <w:sz w:val="20"/>
              </w:rPr>
              <w:t xml:space="preserve">
жек, </w:t>
            </w:r>
            <w:r>
              <w:br/>
            </w:r>
            <w:r>
              <w:rPr>
                <w:rFonts w:ascii="Times New Roman"/>
                <w:b w:val="false"/>
                <w:i w:val="false"/>
                <w:color w:val="000000"/>
                <w:sz w:val="20"/>
              </w:rPr>
              <w:t xml:space="preserve">
кранов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 кумароновой смолы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33"/>
        <w:gridCol w:w="1233"/>
        <w:gridCol w:w="1013"/>
        <w:gridCol w:w="873"/>
        <w:gridCol w:w="1153"/>
        <w:gridCol w:w="633"/>
        <w:gridCol w:w="1013"/>
        <w:gridCol w:w="833"/>
        <w:gridCol w:w="117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 </w:t>
            </w:r>
            <w:r>
              <w:br/>
            </w:r>
            <w:r>
              <w:rPr>
                <w:rFonts w:ascii="Times New Roman"/>
                <w:b w:val="false"/>
                <w:i w:val="false"/>
                <w:color w:val="000000"/>
                <w:sz w:val="20"/>
              </w:rPr>
              <w:t xml:space="preserve">
ка кума- </w:t>
            </w:r>
            <w:r>
              <w:br/>
            </w:r>
            <w:r>
              <w:rPr>
                <w:rFonts w:ascii="Times New Roman"/>
                <w:b w:val="false"/>
                <w:i w:val="false"/>
                <w:color w:val="000000"/>
                <w:sz w:val="20"/>
              </w:rPr>
              <w:t xml:space="preserve">
роновой </w:t>
            </w:r>
            <w:r>
              <w:br/>
            </w:r>
            <w:r>
              <w:rPr>
                <w:rFonts w:ascii="Times New Roman"/>
                <w:b w:val="false"/>
                <w:i w:val="false"/>
                <w:color w:val="000000"/>
                <w:sz w:val="20"/>
              </w:rPr>
              <w:t xml:space="preserve">
смолы, </w:t>
            </w:r>
            <w:r>
              <w:br/>
            </w:r>
            <w:r>
              <w:rPr>
                <w:rFonts w:ascii="Times New Roman"/>
                <w:b w:val="false"/>
                <w:i w:val="false"/>
                <w:color w:val="000000"/>
                <w:sz w:val="20"/>
              </w:rPr>
              <w:t xml:space="preserve">
маслоот- </w:t>
            </w:r>
            <w:r>
              <w:br/>
            </w:r>
            <w:r>
              <w:rPr>
                <w:rFonts w:ascii="Times New Roman"/>
                <w:b w:val="false"/>
                <w:i w:val="false"/>
                <w:color w:val="000000"/>
                <w:sz w:val="20"/>
              </w:rPr>
              <w:t xml:space="preserve">
делитель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мер-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саторов, </w:t>
            </w:r>
            <w:r>
              <w:br/>
            </w:r>
            <w:r>
              <w:rPr>
                <w:rFonts w:ascii="Times New Roman"/>
                <w:b w:val="false"/>
                <w:i w:val="false"/>
                <w:color w:val="000000"/>
                <w:sz w:val="20"/>
              </w:rPr>
              <w:t xml:space="preserve">
питомни- </w:t>
            </w:r>
            <w:r>
              <w:br/>
            </w:r>
            <w:r>
              <w:rPr>
                <w:rFonts w:ascii="Times New Roman"/>
                <w:b w:val="false"/>
                <w:i w:val="false"/>
                <w:color w:val="000000"/>
                <w:sz w:val="20"/>
              </w:rPr>
              <w:t xml:space="preserve">
ки био- </w:t>
            </w:r>
            <w:r>
              <w:br/>
            </w:r>
            <w:r>
              <w:rPr>
                <w:rFonts w:ascii="Times New Roman"/>
                <w:b w:val="false"/>
                <w:i w:val="false"/>
                <w:color w:val="000000"/>
                <w:sz w:val="20"/>
              </w:rPr>
              <w:t xml:space="preserve">
химичес- </w:t>
            </w:r>
            <w:r>
              <w:br/>
            </w:r>
            <w:r>
              <w:rPr>
                <w:rFonts w:ascii="Times New Roman"/>
                <w:b w:val="false"/>
                <w:i w:val="false"/>
                <w:color w:val="000000"/>
                <w:sz w:val="20"/>
              </w:rPr>
              <w:t xml:space="preserve">
кой ус- </w:t>
            </w:r>
            <w:r>
              <w:br/>
            </w:r>
            <w:r>
              <w:rPr>
                <w:rFonts w:ascii="Times New Roman"/>
                <w:b w:val="false"/>
                <w:i w:val="false"/>
                <w:color w:val="000000"/>
                <w:sz w:val="20"/>
              </w:rPr>
              <w:t xml:space="preserve">
тановки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Первич- </w:t>
            </w:r>
            <w:r>
              <w:br/>
            </w:r>
            <w:r>
              <w:rPr>
                <w:rFonts w:ascii="Times New Roman"/>
                <w:b w:val="false"/>
                <w:i w:val="false"/>
                <w:color w:val="000000"/>
                <w:sz w:val="20"/>
              </w:rPr>
              <w:t xml:space="preserve">
ные отс- </w:t>
            </w:r>
            <w:r>
              <w:br/>
            </w:r>
            <w:r>
              <w:rPr>
                <w:rFonts w:ascii="Times New Roman"/>
                <w:b w:val="false"/>
                <w:i w:val="false"/>
                <w:color w:val="000000"/>
                <w:sz w:val="20"/>
              </w:rPr>
              <w:t xml:space="preserve">
тойники, </w:t>
            </w:r>
            <w:r>
              <w:br/>
            </w:r>
            <w:r>
              <w:rPr>
                <w:rFonts w:ascii="Times New Roman"/>
                <w:b w:val="false"/>
                <w:i w:val="false"/>
                <w:color w:val="000000"/>
                <w:sz w:val="20"/>
              </w:rPr>
              <w:t xml:space="preserve">
биобас- </w:t>
            </w:r>
            <w:r>
              <w:br/>
            </w:r>
            <w:r>
              <w:rPr>
                <w:rFonts w:ascii="Times New Roman"/>
                <w:b w:val="false"/>
                <w:i w:val="false"/>
                <w:color w:val="000000"/>
                <w:sz w:val="20"/>
              </w:rPr>
              <w:t xml:space="preserve">
сейны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 </w:t>
            </w:r>
            <w:r>
              <w:br/>
            </w:r>
            <w:r>
              <w:rPr>
                <w:rFonts w:ascii="Times New Roman"/>
                <w:b w:val="false"/>
                <w:i w:val="false"/>
                <w:color w:val="000000"/>
                <w:sz w:val="20"/>
              </w:rPr>
              <w:t xml:space="preserve">
не </w:t>
            </w:r>
            <w:r>
              <w:br/>
            </w:r>
            <w:r>
              <w:rPr>
                <w:rFonts w:ascii="Times New Roman"/>
                <w:b w:val="false"/>
                <w:i w:val="false"/>
                <w:color w:val="000000"/>
                <w:sz w:val="20"/>
              </w:rPr>
              <w:t xml:space="preserve">
жид- </w:t>
            </w:r>
            <w:r>
              <w:br/>
            </w:r>
            <w:r>
              <w:rPr>
                <w:rFonts w:ascii="Times New Roman"/>
                <w:b w:val="false"/>
                <w:i w:val="false"/>
                <w:color w:val="000000"/>
                <w:sz w:val="20"/>
              </w:rPr>
              <w:t xml:space="preserve">
кости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ное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IIIв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погру- </w:t>
            </w:r>
            <w:r>
              <w:br/>
            </w:r>
            <w:r>
              <w:rPr>
                <w:rFonts w:ascii="Times New Roman"/>
                <w:b w:val="false"/>
                <w:i w:val="false"/>
                <w:color w:val="000000"/>
                <w:sz w:val="20"/>
              </w:rPr>
              <w:t xml:space="preserve">
зочные, </w:t>
            </w:r>
            <w:r>
              <w:br/>
            </w:r>
            <w:r>
              <w:rPr>
                <w:rFonts w:ascii="Times New Roman"/>
                <w:b w:val="false"/>
                <w:i w:val="false"/>
                <w:color w:val="000000"/>
                <w:sz w:val="20"/>
              </w:rPr>
              <w:t xml:space="preserve">
навесы </w:t>
            </w:r>
            <w:r>
              <w:br/>
            </w:r>
            <w:r>
              <w:rPr>
                <w:rFonts w:ascii="Times New Roman"/>
                <w:b w:val="false"/>
                <w:i w:val="false"/>
                <w:color w:val="000000"/>
                <w:sz w:val="20"/>
              </w:rPr>
              <w:t xml:space="preserve">
для от- </w:t>
            </w:r>
            <w:r>
              <w:br/>
            </w:r>
            <w:r>
              <w:rPr>
                <w:rFonts w:ascii="Times New Roman"/>
                <w:b w:val="false"/>
                <w:i w:val="false"/>
                <w:color w:val="000000"/>
                <w:sz w:val="20"/>
              </w:rPr>
              <w:t xml:space="preserve">
мывания </w:t>
            </w:r>
            <w:r>
              <w:br/>
            </w:r>
            <w:r>
              <w:rPr>
                <w:rFonts w:ascii="Times New Roman"/>
                <w:b w:val="false"/>
                <w:i w:val="false"/>
                <w:color w:val="000000"/>
                <w:sz w:val="20"/>
              </w:rPr>
              <w:t xml:space="preserve">
мешков, </w:t>
            </w:r>
            <w:r>
              <w:br/>
            </w:r>
            <w:r>
              <w:rPr>
                <w:rFonts w:ascii="Times New Roman"/>
                <w:b w:val="false"/>
                <w:i w:val="false"/>
                <w:color w:val="000000"/>
                <w:sz w:val="20"/>
              </w:rPr>
              <w:t xml:space="preserve">
склад </w:t>
            </w:r>
            <w:r>
              <w:br/>
            </w:r>
            <w:r>
              <w:rPr>
                <w:rFonts w:ascii="Times New Roman"/>
                <w:b w:val="false"/>
                <w:i w:val="false"/>
                <w:color w:val="000000"/>
                <w:sz w:val="20"/>
              </w:rPr>
              <w:t xml:space="preserve">
твердой </w:t>
            </w:r>
            <w:r>
              <w:br/>
            </w:r>
            <w:r>
              <w:rPr>
                <w:rFonts w:ascii="Times New Roman"/>
                <w:b w:val="false"/>
                <w:i w:val="false"/>
                <w:color w:val="000000"/>
                <w:sz w:val="20"/>
              </w:rPr>
              <w:t xml:space="preserve">
кумаро- </w:t>
            </w:r>
            <w:r>
              <w:br/>
            </w:r>
            <w:r>
              <w:rPr>
                <w:rFonts w:ascii="Times New Roman"/>
                <w:b w:val="false"/>
                <w:i w:val="false"/>
                <w:color w:val="000000"/>
                <w:sz w:val="20"/>
              </w:rPr>
              <w:t xml:space="preserve">
новой </w:t>
            </w:r>
            <w:r>
              <w:br/>
            </w:r>
            <w:r>
              <w:rPr>
                <w:rFonts w:ascii="Times New Roman"/>
                <w:b w:val="false"/>
                <w:i w:val="false"/>
                <w:color w:val="000000"/>
                <w:sz w:val="20"/>
              </w:rPr>
              <w:t xml:space="preserve">
смолы, </w:t>
            </w:r>
            <w:r>
              <w:br/>
            </w:r>
            <w:r>
              <w:rPr>
                <w:rFonts w:ascii="Times New Roman"/>
                <w:b w:val="false"/>
                <w:i w:val="false"/>
                <w:color w:val="000000"/>
                <w:sz w:val="20"/>
              </w:rPr>
              <w:t xml:space="preserve">
бассейны </w:t>
            </w:r>
            <w:r>
              <w:br/>
            </w:r>
            <w:r>
              <w:rPr>
                <w:rFonts w:ascii="Times New Roman"/>
                <w:b w:val="false"/>
                <w:i w:val="false"/>
                <w:color w:val="000000"/>
                <w:sz w:val="20"/>
              </w:rPr>
              <w:t xml:space="preserve">
вне зда- </w:t>
            </w:r>
            <w:r>
              <w:br/>
            </w:r>
            <w:r>
              <w:rPr>
                <w:rFonts w:ascii="Times New Roman"/>
                <w:b w:val="false"/>
                <w:i w:val="false"/>
                <w:color w:val="000000"/>
                <w:sz w:val="20"/>
              </w:rPr>
              <w:t xml:space="preserve">
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агломерата и железорудных окатышей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73"/>
        <w:gridCol w:w="1213"/>
        <w:gridCol w:w="1033"/>
        <w:gridCol w:w="853"/>
        <w:gridCol w:w="1193"/>
        <w:gridCol w:w="593"/>
        <w:gridCol w:w="1033"/>
        <w:gridCol w:w="833"/>
        <w:gridCol w:w="117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Приемное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ние кок- </w:t>
            </w:r>
            <w:r>
              <w:br/>
            </w:r>
            <w:r>
              <w:rPr>
                <w:rFonts w:ascii="Times New Roman"/>
                <w:b w:val="false"/>
                <w:i w:val="false"/>
                <w:color w:val="000000"/>
                <w:sz w:val="20"/>
              </w:rPr>
              <w:t xml:space="preserve">
содроб-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подго- </w:t>
            </w:r>
            <w:r>
              <w:br/>
            </w:r>
            <w:r>
              <w:rPr>
                <w:rFonts w:ascii="Times New Roman"/>
                <w:b w:val="false"/>
                <w:i w:val="false"/>
                <w:color w:val="000000"/>
                <w:sz w:val="20"/>
              </w:rPr>
              <w:t xml:space="preserve">
товки </w:t>
            </w:r>
            <w:r>
              <w:br/>
            </w:r>
            <w:r>
              <w:rPr>
                <w:rFonts w:ascii="Times New Roman"/>
                <w:b w:val="false"/>
                <w:i w:val="false"/>
                <w:color w:val="000000"/>
                <w:sz w:val="20"/>
              </w:rPr>
              <w:t xml:space="preserve">
извест- </w:t>
            </w:r>
            <w:r>
              <w:br/>
            </w:r>
            <w:r>
              <w:rPr>
                <w:rFonts w:ascii="Times New Roman"/>
                <w:b w:val="false"/>
                <w:i w:val="false"/>
                <w:color w:val="000000"/>
                <w:sz w:val="20"/>
              </w:rPr>
              <w:t xml:space="preserve">
няка, </w:t>
            </w:r>
            <w:r>
              <w:br/>
            </w:r>
            <w:r>
              <w:rPr>
                <w:rFonts w:ascii="Times New Roman"/>
                <w:b w:val="false"/>
                <w:i w:val="false"/>
                <w:color w:val="000000"/>
                <w:sz w:val="20"/>
              </w:rPr>
              <w:t xml:space="preserve">
шихтовое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Смот- </w:t>
            </w:r>
            <w:r>
              <w:br/>
            </w:r>
            <w:r>
              <w:rPr>
                <w:rFonts w:ascii="Times New Roman"/>
                <w:b w:val="false"/>
                <w:i w:val="false"/>
                <w:color w:val="000000"/>
                <w:sz w:val="20"/>
              </w:rPr>
              <w:t xml:space="preserve">
ри </w:t>
            </w:r>
            <w:r>
              <w:br/>
            </w:r>
            <w:r>
              <w:rPr>
                <w:rFonts w:ascii="Times New Roman"/>
                <w:b w:val="false"/>
                <w:i w:val="false"/>
                <w:color w:val="000000"/>
                <w:sz w:val="20"/>
              </w:rPr>
              <w:t xml:space="preserve">
раз- </w:t>
            </w:r>
            <w:r>
              <w:br/>
            </w:r>
            <w:r>
              <w:rPr>
                <w:rFonts w:ascii="Times New Roman"/>
                <w:b w:val="false"/>
                <w:i w:val="false"/>
                <w:color w:val="000000"/>
                <w:sz w:val="20"/>
              </w:rPr>
              <w:t xml:space="preserve">
дел </w:t>
            </w:r>
            <w:r>
              <w:br/>
            </w:r>
            <w:r>
              <w:rPr>
                <w:rFonts w:ascii="Times New Roman"/>
                <w:b w:val="false"/>
                <w:i w:val="false"/>
                <w:color w:val="000000"/>
                <w:sz w:val="20"/>
              </w:rPr>
              <w:t xml:space="preserve">
"Ме- </w:t>
            </w:r>
            <w:r>
              <w:br/>
            </w:r>
            <w:r>
              <w:rPr>
                <w:rFonts w:ascii="Times New Roman"/>
                <w:b w:val="false"/>
                <w:i w:val="false"/>
                <w:color w:val="000000"/>
                <w:sz w:val="20"/>
              </w:rPr>
              <w:t xml:space="preserve">
хани-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 </w:t>
            </w:r>
            <w:r>
              <w:br/>
            </w:r>
            <w:r>
              <w:rPr>
                <w:rFonts w:ascii="Times New Roman"/>
                <w:b w:val="false"/>
                <w:i w:val="false"/>
                <w:color w:val="000000"/>
                <w:sz w:val="20"/>
              </w:rPr>
              <w:t xml:space="preserve">
ра- </w:t>
            </w:r>
            <w:r>
              <w:br/>
            </w:r>
            <w:r>
              <w:rPr>
                <w:rFonts w:ascii="Times New Roman"/>
                <w:b w:val="false"/>
                <w:i w:val="false"/>
                <w:color w:val="000000"/>
                <w:sz w:val="20"/>
              </w:rPr>
              <w:t xml:space="preserve">
бот- </w:t>
            </w:r>
            <w:r>
              <w:br/>
            </w:r>
            <w:r>
              <w:rPr>
                <w:rFonts w:ascii="Times New Roman"/>
                <w:b w:val="false"/>
                <w:i w:val="false"/>
                <w:color w:val="000000"/>
                <w:sz w:val="20"/>
              </w:rPr>
              <w:t xml:space="preserve">
ка </w:t>
            </w:r>
            <w:r>
              <w:br/>
            </w:r>
            <w:r>
              <w:rPr>
                <w:rFonts w:ascii="Times New Roman"/>
                <w:b w:val="false"/>
                <w:i w:val="false"/>
                <w:color w:val="000000"/>
                <w:sz w:val="20"/>
              </w:rPr>
              <w:t xml:space="preserve">
руд </w:t>
            </w:r>
            <w:r>
              <w:br/>
            </w:r>
            <w:r>
              <w:rPr>
                <w:rFonts w:ascii="Times New Roman"/>
                <w:b w:val="false"/>
                <w:i w:val="false"/>
                <w:color w:val="000000"/>
                <w:sz w:val="20"/>
              </w:rPr>
              <w:t xml:space="preserve">
и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 </w:t>
            </w:r>
            <w:r>
              <w:br/>
            </w:r>
            <w:r>
              <w:rPr>
                <w:rFonts w:ascii="Times New Roman"/>
                <w:b w:val="false"/>
                <w:i w:val="false"/>
                <w:color w:val="000000"/>
                <w:sz w:val="20"/>
              </w:rPr>
              <w:t xml:space="preserve">
лов"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сме- </w:t>
            </w:r>
            <w:r>
              <w:br/>
            </w:r>
            <w:r>
              <w:rPr>
                <w:rFonts w:ascii="Times New Roman"/>
                <w:b w:val="false"/>
                <w:i w:val="false"/>
                <w:color w:val="000000"/>
                <w:sz w:val="20"/>
              </w:rPr>
              <w:t xml:space="preserve">
сителей и оком- </w:t>
            </w:r>
            <w:r>
              <w:br/>
            </w:r>
            <w:r>
              <w:rPr>
                <w:rFonts w:ascii="Times New Roman"/>
                <w:b w:val="false"/>
                <w:i w:val="false"/>
                <w:color w:val="000000"/>
                <w:sz w:val="20"/>
              </w:rPr>
              <w:t xml:space="preserve">
ковате- </w:t>
            </w:r>
            <w:r>
              <w:br/>
            </w:r>
            <w:r>
              <w:rPr>
                <w:rFonts w:ascii="Times New Roman"/>
                <w:b w:val="false"/>
                <w:i w:val="false"/>
                <w:color w:val="000000"/>
                <w:sz w:val="20"/>
              </w:rPr>
              <w:t xml:space="preserve">
лей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Спека-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зал аг- </w:t>
            </w:r>
            <w:r>
              <w:br/>
            </w:r>
            <w:r>
              <w:rPr>
                <w:rFonts w:ascii="Times New Roman"/>
                <w:b w:val="false"/>
                <w:i w:val="false"/>
                <w:color w:val="000000"/>
                <w:sz w:val="20"/>
              </w:rPr>
              <w:t xml:space="preserve">
ломера-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машины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r>
              <w:br/>
            </w:r>
            <w:r>
              <w:rPr>
                <w:rFonts w:ascii="Times New Roman"/>
                <w:b w:val="false"/>
                <w:i w:val="false"/>
                <w:color w:val="000000"/>
                <w:sz w:val="20"/>
              </w:rPr>
              <w:t xml:space="preserve">
и при- </w:t>
            </w:r>
            <w:r>
              <w:br/>
            </w:r>
            <w:r>
              <w:rPr>
                <w:rFonts w:ascii="Times New Roman"/>
                <w:b w:val="false"/>
                <w:i w:val="false"/>
                <w:color w:val="000000"/>
                <w:sz w:val="20"/>
              </w:rPr>
              <w:t xml:space="preserve">
воде </w:t>
            </w:r>
            <w:r>
              <w:br/>
            </w:r>
            <w:r>
              <w:rPr>
                <w:rFonts w:ascii="Times New Roman"/>
                <w:b w:val="false"/>
                <w:i w:val="false"/>
                <w:color w:val="000000"/>
                <w:sz w:val="20"/>
              </w:rPr>
              <w:t xml:space="preserve">
агло- </w:t>
            </w:r>
            <w:r>
              <w:br/>
            </w:r>
            <w:r>
              <w:rPr>
                <w:rFonts w:ascii="Times New Roman"/>
                <w:b w:val="false"/>
                <w:i w:val="false"/>
                <w:color w:val="000000"/>
                <w:sz w:val="20"/>
              </w:rPr>
              <w:t xml:space="preserve">
машины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обжига </w:t>
            </w:r>
            <w:r>
              <w:br/>
            </w:r>
            <w:r>
              <w:rPr>
                <w:rFonts w:ascii="Times New Roman"/>
                <w:b w:val="false"/>
                <w:i w:val="false"/>
                <w:color w:val="000000"/>
                <w:sz w:val="20"/>
              </w:rPr>
              <w:t xml:space="preserve">
окатыщей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заг- </w:t>
            </w:r>
            <w:r>
              <w:br/>
            </w:r>
            <w:r>
              <w:rPr>
                <w:rFonts w:ascii="Times New Roman"/>
                <w:b w:val="false"/>
                <w:i w:val="false"/>
                <w:color w:val="000000"/>
                <w:sz w:val="20"/>
              </w:rPr>
              <w:t xml:space="preserve">
рузки </w:t>
            </w:r>
            <w:r>
              <w:br/>
            </w:r>
            <w:r>
              <w:rPr>
                <w:rFonts w:ascii="Times New Roman"/>
                <w:b w:val="false"/>
                <w:i w:val="false"/>
                <w:color w:val="000000"/>
                <w:sz w:val="20"/>
              </w:rPr>
              <w:t xml:space="preserve">
и выг- </w:t>
            </w:r>
            <w:r>
              <w:br/>
            </w:r>
            <w:r>
              <w:rPr>
                <w:rFonts w:ascii="Times New Roman"/>
                <w:b w:val="false"/>
                <w:i w:val="false"/>
                <w:color w:val="000000"/>
                <w:sz w:val="20"/>
              </w:rPr>
              <w:t xml:space="preserve">
рузки </w:t>
            </w:r>
            <w:r>
              <w:br/>
            </w:r>
            <w:r>
              <w:rPr>
                <w:rFonts w:ascii="Times New Roman"/>
                <w:b w:val="false"/>
                <w:i w:val="false"/>
                <w:color w:val="000000"/>
                <w:sz w:val="20"/>
              </w:rPr>
              <w:t xml:space="preserve">
печи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Эксгаус- </w:t>
            </w:r>
            <w:r>
              <w:br/>
            </w:r>
            <w:r>
              <w:rPr>
                <w:rFonts w:ascii="Times New Roman"/>
                <w:b w:val="false"/>
                <w:i w:val="false"/>
                <w:color w:val="000000"/>
                <w:sz w:val="20"/>
              </w:rPr>
              <w:t xml:space="preserve">
терное и </w:t>
            </w:r>
            <w:r>
              <w:br/>
            </w:r>
            <w:r>
              <w:rPr>
                <w:rFonts w:ascii="Times New Roman"/>
                <w:b w:val="false"/>
                <w:i w:val="false"/>
                <w:color w:val="000000"/>
                <w:sz w:val="20"/>
              </w:rPr>
              <w:t xml:space="preserve">
дымосос- </w:t>
            </w:r>
            <w:r>
              <w:br/>
            </w:r>
            <w:r>
              <w:rPr>
                <w:rFonts w:ascii="Times New Roman"/>
                <w:b w:val="false"/>
                <w:i w:val="false"/>
                <w:color w:val="000000"/>
                <w:sz w:val="20"/>
              </w:rPr>
              <w:t xml:space="preserve">
ное от- </w:t>
            </w:r>
            <w:r>
              <w:br/>
            </w:r>
            <w:r>
              <w:rPr>
                <w:rFonts w:ascii="Times New Roman"/>
                <w:b w:val="false"/>
                <w:i w:val="false"/>
                <w:color w:val="000000"/>
                <w:sz w:val="20"/>
              </w:rPr>
              <w:t xml:space="preserve">
деление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батарей- </w:t>
            </w:r>
            <w:r>
              <w:br/>
            </w:r>
            <w:r>
              <w:rPr>
                <w:rFonts w:ascii="Times New Roman"/>
                <w:b w:val="false"/>
                <w:i w:val="false"/>
                <w:color w:val="000000"/>
                <w:sz w:val="20"/>
              </w:rPr>
              <w:t xml:space="preserve">
ных цик- </w:t>
            </w:r>
            <w:r>
              <w:br/>
            </w:r>
            <w:r>
              <w:rPr>
                <w:rFonts w:ascii="Times New Roman"/>
                <w:b w:val="false"/>
                <w:i w:val="false"/>
                <w:color w:val="000000"/>
                <w:sz w:val="20"/>
              </w:rPr>
              <w:t xml:space="preserve">
лонов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Привод и </w:t>
            </w:r>
            <w:r>
              <w:br/>
            </w:r>
            <w:r>
              <w:rPr>
                <w:rFonts w:ascii="Times New Roman"/>
                <w:b w:val="false"/>
                <w:i w:val="false"/>
                <w:color w:val="000000"/>
                <w:sz w:val="20"/>
              </w:rPr>
              <w:t xml:space="preserve">
ролико- </w:t>
            </w:r>
            <w:r>
              <w:br/>
            </w:r>
            <w:r>
              <w:rPr>
                <w:rFonts w:ascii="Times New Roman"/>
                <w:b w:val="false"/>
                <w:i w:val="false"/>
                <w:color w:val="000000"/>
                <w:sz w:val="20"/>
              </w:rPr>
              <w:t xml:space="preserve">
вые </w:t>
            </w:r>
            <w:r>
              <w:br/>
            </w:r>
            <w:r>
              <w:rPr>
                <w:rFonts w:ascii="Times New Roman"/>
                <w:b w:val="false"/>
                <w:i w:val="false"/>
                <w:color w:val="000000"/>
                <w:sz w:val="20"/>
              </w:rPr>
              <w:t xml:space="preserve">
опоры: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w:t>
            </w:r>
            <w:r>
              <w:br/>
            </w:r>
            <w:r>
              <w:rPr>
                <w:rFonts w:ascii="Times New Roman"/>
                <w:b w:val="false"/>
                <w:i w:val="false"/>
                <w:color w:val="000000"/>
                <w:sz w:val="20"/>
              </w:rPr>
              <w:t xml:space="preserve">
площадки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в зда- </w:t>
            </w:r>
            <w:r>
              <w:br/>
            </w:r>
            <w:r>
              <w:rPr>
                <w:rFonts w:ascii="Times New Roman"/>
                <w:b w:val="false"/>
                <w:i w:val="false"/>
                <w:color w:val="000000"/>
                <w:sz w:val="20"/>
              </w:rPr>
              <w:t xml:space="preserve">
ниях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мас- </w:t>
            </w:r>
            <w:r>
              <w:br/>
            </w:r>
            <w:r>
              <w:rPr>
                <w:rFonts w:ascii="Times New Roman"/>
                <w:b w:val="false"/>
                <w:i w:val="false"/>
                <w:color w:val="000000"/>
                <w:sz w:val="20"/>
              </w:rPr>
              <w:t xml:space="preserve">
лосмазки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и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Насосное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монтаж-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ные пло- </w:t>
            </w:r>
            <w:r>
              <w:br/>
            </w:r>
            <w:r>
              <w:rPr>
                <w:rFonts w:ascii="Times New Roman"/>
                <w:b w:val="false"/>
                <w:i w:val="false"/>
                <w:color w:val="000000"/>
                <w:sz w:val="20"/>
              </w:rPr>
              <w:t xml:space="preserve">
щадки, </w:t>
            </w:r>
            <w:r>
              <w:br/>
            </w:r>
            <w:r>
              <w:rPr>
                <w:rFonts w:ascii="Times New Roman"/>
                <w:b w:val="false"/>
                <w:i w:val="false"/>
                <w:color w:val="000000"/>
                <w:sz w:val="20"/>
              </w:rPr>
              <w:t xml:space="preserve">
вулкани- </w:t>
            </w:r>
            <w:r>
              <w:br/>
            </w:r>
            <w:r>
              <w:rPr>
                <w:rFonts w:ascii="Times New Roman"/>
                <w:b w:val="false"/>
                <w:i w:val="false"/>
                <w:color w:val="000000"/>
                <w:sz w:val="20"/>
              </w:rPr>
              <w:t xml:space="preserve">
зацион- </w:t>
            </w:r>
            <w:r>
              <w:br/>
            </w:r>
            <w:r>
              <w:rPr>
                <w:rFonts w:ascii="Times New Roman"/>
                <w:b w:val="false"/>
                <w:i w:val="false"/>
                <w:color w:val="000000"/>
                <w:sz w:val="20"/>
              </w:rPr>
              <w:t xml:space="preserve">
ная мас- </w:t>
            </w:r>
            <w:r>
              <w:br/>
            </w:r>
            <w:r>
              <w:rPr>
                <w:rFonts w:ascii="Times New Roman"/>
                <w:b w:val="false"/>
                <w:i w:val="false"/>
                <w:color w:val="000000"/>
                <w:sz w:val="20"/>
              </w:rPr>
              <w:t xml:space="preserve">
терская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Сооружения вне здания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33"/>
        <w:gridCol w:w="1253"/>
        <w:gridCol w:w="993"/>
        <w:gridCol w:w="873"/>
        <w:gridCol w:w="1173"/>
        <w:gridCol w:w="613"/>
        <w:gridCol w:w="993"/>
        <w:gridCol w:w="853"/>
        <w:gridCol w:w="115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Сгусти- </w:t>
            </w:r>
            <w:r>
              <w:br/>
            </w:r>
            <w:r>
              <w:rPr>
                <w:rFonts w:ascii="Times New Roman"/>
                <w:b w:val="false"/>
                <w:i w:val="false"/>
                <w:color w:val="000000"/>
                <w:sz w:val="20"/>
              </w:rPr>
              <w:t xml:space="preserve">
тели и </w:t>
            </w:r>
            <w:r>
              <w:br/>
            </w:r>
            <w:r>
              <w:rPr>
                <w:rFonts w:ascii="Times New Roman"/>
                <w:b w:val="false"/>
                <w:i w:val="false"/>
                <w:color w:val="000000"/>
                <w:sz w:val="20"/>
              </w:rPr>
              <w:t xml:space="preserve">
отстой- </w:t>
            </w:r>
            <w:r>
              <w:br/>
            </w:r>
            <w:r>
              <w:rPr>
                <w:rFonts w:ascii="Times New Roman"/>
                <w:b w:val="false"/>
                <w:i w:val="false"/>
                <w:color w:val="000000"/>
                <w:sz w:val="20"/>
              </w:rPr>
              <w:t xml:space="preserve">
ники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 </w:t>
            </w:r>
            <w:r>
              <w:br/>
            </w:r>
            <w:r>
              <w:rPr>
                <w:rFonts w:ascii="Times New Roman"/>
                <w:b w:val="false"/>
                <w:i w:val="false"/>
                <w:color w:val="000000"/>
                <w:sz w:val="20"/>
              </w:rPr>
              <w:t xml:space="preserve">
ках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батарей- </w:t>
            </w:r>
            <w:r>
              <w:br/>
            </w:r>
            <w:r>
              <w:rPr>
                <w:rFonts w:ascii="Times New Roman"/>
                <w:b w:val="false"/>
                <w:i w:val="false"/>
                <w:color w:val="000000"/>
                <w:sz w:val="20"/>
              </w:rPr>
              <w:t xml:space="preserve">
ных цик- </w:t>
            </w:r>
            <w:r>
              <w:br/>
            </w:r>
            <w:r>
              <w:rPr>
                <w:rFonts w:ascii="Times New Roman"/>
                <w:b w:val="false"/>
                <w:i w:val="false"/>
                <w:color w:val="000000"/>
                <w:sz w:val="20"/>
              </w:rPr>
              <w:t xml:space="preserve">
лонов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Хвосто- </w:t>
            </w:r>
            <w:r>
              <w:br/>
            </w:r>
            <w:r>
              <w:rPr>
                <w:rFonts w:ascii="Times New Roman"/>
                <w:b w:val="false"/>
                <w:i w:val="false"/>
                <w:color w:val="000000"/>
                <w:sz w:val="20"/>
              </w:rPr>
              <w:t xml:space="preserve">
вая </w:t>
            </w:r>
            <w:r>
              <w:br/>
            </w:r>
            <w:r>
              <w:rPr>
                <w:rFonts w:ascii="Times New Roman"/>
                <w:b w:val="false"/>
                <w:i w:val="false"/>
                <w:color w:val="000000"/>
                <w:sz w:val="20"/>
              </w:rPr>
              <w:t xml:space="preserve">
часть </w:t>
            </w:r>
            <w:r>
              <w:br/>
            </w:r>
            <w:r>
              <w:rPr>
                <w:rFonts w:ascii="Times New Roman"/>
                <w:b w:val="false"/>
                <w:i w:val="false"/>
                <w:color w:val="000000"/>
                <w:sz w:val="20"/>
              </w:rPr>
              <w:t xml:space="preserve">
аглома- </w:t>
            </w:r>
            <w:r>
              <w:br/>
            </w:r>
            <w:r>
              <w:rPr>
                <w:rFonts w:ascii="Times New Roman"/>
                <w:b w:val="false"/>
                <w:i w:val="false"/>
                <w:color w:val="000000"/>
                <w:sz w:val="20"/>
              </w:rPr>
              <w:t xml:space="preserve">
шины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Ленты </w:t>
            </w:r>
            <w:r>
              <w:br/>
            </w:r>
            <w:r>
              <w:rPr>
                <w:rFonts w:ascii="Times New Roman"/>
                <w:b w:val="false"/>
                <w:i w:val="false"/>
                <w:color w:val="000000"/>
                <w:sz w:val="20"/>
              </w:rPr>
              <w:t xml:space="preserve">
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нера, </w:t>
            </w:r>
            <w:r>
              <w:br/>
            </w:r>
            <w:r>
              <w:rPr>
                <w:rFonts w:ascii="Times New Roman"/>
                <w:b w:val="false"/>
                <w:i w:val="false"/>
                <w:color w:val="000000"/>
                <w:sz w:val="20"/>
              </w:rPr>
              <w:t xml:space="preserve">
охла- </w:t>
            </w:r>
            <w:r>
              <w:br/>
            </w:r>
            <w:r>
              <w:rPr>
                <w:rFonts w:ascii="Times New Roman"/>
                <w:b w:val="false"/>
                <w:i w:val="false"/>
                <w:color w:val="000000"/>
                <w:sz w:val="20"/>
              </w:rPr>
              <w:t xml:space="preserve">
дите- </w:t>
            </w:r>
            <w:r>
              <w:br/>
            </w:r>
            <w:r>
              <w:rPr>
                <w:rFonts w:ascii="Times New Roman"/>
                <w:b w:val="false"/>
                <w:i w:val="false"/>
                <w:color w:val="000000"/>
                <w:sz w:val="20"/>
              </w:rPr>
              <w:t xml:space="preserve">
ль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уборки </w:t>
            </w:r>
            <w:r>
              <w:br/>
            </w:r>
            <w:r>
              <w:rPr>
                <w:rFonts w:ascii="Times New Roman"/>
                <w:b w:val="false"/>
                <w:i w:val="false"/>
                <w:color w:val="000000"/>
                <w:sz w:val="20"/>
              </w:rPr>
              <w:t xml:space="preserve">
просыпи, </w:t>
            </w:r>
            <w:r>
              <w:br/>
            </w:r>
            <w:r>
              <w:rPr>
                <w:rFonts w:ascii="Times New Roman"/>
                <w:b w:val="false"/>
                <w:i w:val="false"/>
                <w:color w:val="000000"/>
                <w:sz w:val="20"/>
              </w:rPr>
              <w:t xml:space="preserve">
погрузки </w:t>
            </w:r>
            <w:r>
              <w:br/>
            </w:r>
            <w:r>
              <w:rPr>
                <w:rFonts w:ascii="Times New Roman"/>
                <w:b w:val="false"/>
                <w:i w:val="false"/>
                <w:color w:val="000000"/>
                <w:sz w:val="20"/>
              </w:rPr>
              <w:t xml:space="preserve">
агломе- </w:t>
            </w:r>
            <w:r>
              <w:br/>
            </w:r>
            <w:r>
              <w:rPr>
                <w:rFonts w:ascii="Times New Roman"/>
                <w:b w:val="false"/>
                <w:i w:val="false"/>
                <w:color w:val="000000"/>
                <w:sz w:val="20"/>
              </w:rPr>
              <w:t xml:space="preserve">
рата, </w:t>
            </w:r>
            <w:r>
              <w:br/>
            </w:r>
            <w:r>
              <w:rPr>
                <w:rFonts w:ascii="Times New Roman"/>
                <w:b w:val="false"/>
                <w:i w:val="false"/>
                <w:color w:val="000000"/>
                <w:sz w:val="20"/>
              </w:rPr>
              <w:t xml:space="preserve">
руды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Доменное производство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33"/>
        <w:gridCol w:w="1253"/>
        <w:gridCol w:w="993"/>
        <w:gridCol w:w="853"/>
        <w:gridCol w:w="1173"/>
        <w:gridCol w:w="613"/>
        <w:gridCol w:w="973"/>
        <w:gridCol w:w="853"/>
        <w:gridCol w:w="11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Подбун- </w:t>
            </w:r>
            <w:r>
              <w:br/>
            </w:r>
            <w:r>
              <w:rPr>
                <w:rFonts w:ascii="Times New Roman"/>
                <w:b w:val="false"/>
                <w:i w:val="false"/>
                <w:color w:val="000000"/>
                <w:sz w:val="20"/>
              </w:rPr>
              <w:t xml:space="preserve">
керное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уборки и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мусора </w:t>
            </w:r>
            <w:r>
              <w:br/>
            </w:r>
            <w:r>
              <w:rPr>
                <w:rFonts w:ascii="Times New Roman"/>
                <w:b w:val="false"/>
                <w:i w:val="false"/>
                <w:color w:val="000000"/>
                <w:sz w:val="20"/>
              </w:rPr>
              <w:t xml:space="preserve">
скиповой </w:t>
            </w:r>
            <w:r>
              <w:br/>
            </w:r>
            <w:r>
              <w:rPr>
                <w:rFonts w:ascii="Times New Roman"/>
                <w:b w:val="false"/>
                <w:i w:val="false"/>
                <w:color w:val="000000"/>
                <w:sz w:val="20"/>
              </w:rPr>
              <w:t xml:space="preserve">
ямы, </w:t>
            </w:r>
            <w:r>
              <w:br/>
            </w:r>
            <w:r>
              <w:rPr>
                <w:rFonts w:ascii="Times New Roman"/>
                <w:b w:val="false"/>
                <w:i w:val="false"/>
                <w:color w:val="000000"/>
                <w:sz w:val="20"/>
              </w:rPr>
              <w:t xml:space="preserve">
подъем- </w:t>
            </w:r>
            <w:r>
              <w:br/>
            </w:r>
            <w:r>
              <w:rPr>
                <w:rFonts w:ascii="Times New Roman"/>
                <w:b w:val="false"/>
                <w:i w:val="false"/>
                <w:color w:val="000000"/>
                <w:sz w:val="20"/>
              </w:rPr>
              <w:t xml:space="preserve">
ник кок- </w:t>
            </w:r>
            <w:r>
              <w:br/>
            </w:r>
            <w:r>
              <w:rPr>
                <w:rFonts w:ascii="Times New Roman"/>
                <w:b w:val="false"/>
                <w:i w:val="false"/>
                <w:color w:val="000000"/>
                <w:sz w:val="20"/>
              </w:rPr>
              <w:t xml:space="preserve">
совой </w:t>
            </w:r>
            <w:r>
              <w:br/>
            </w:r>
            <w:r>
              <w:rPr>
                <w:rFonts w:ascii="Times New Roman"/>
                <w:b w:val="false"/>
                <w:i w:val="false"/>
                <w:color w:val="000000"/>
                <w:sz w:val="20"/>
              </w:rPr>
              <w:t xml:space="preserve">
мелочи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окнах </w:t>
            </w:r>
            <w:r>
              <w:br/>
            </w:r>
            <w:r>
              <w:rPr>
                <w:rFonts w:ascii="Times New Roman"/>
                <w:b w:val="false"/>
                <w:i w:val="false"/>
                <w:color w:val="000000"/>
                <w:sz w:val="20"/>
              </w:rPr>
              <w:t xml:space="preserve">
заг- </w:t>
            </w:r>
            <w:r>
              <w:br/>
            </w:r>
            <w:r>
              <w:rPr>
                <w:rFonts w:ascii="Times New Roman"/>
                <w:b w:val="false"/>
                <w:i w:val="false"/>
                <w:color w:val="000000"/>
                <w:sz w:val="20"/>
              </w:rPr>
              <w:t xml:space="preserve">
руз- </w:t>
            </w:r>
            <w:r>
              <w:br/>
            </w:r>
            <w:r>
              <w:rPr>
                <w:rFonts w:ascii="Times New Roman"/>
                <w:b w:val="false"/>
                <w:i w:val="false"/>
                <w:color w:val="000000"/>
                <w:sz w:val="20"/>
              </w:rPr>
              <w:t xml:space="preserve">
ки, </w:t>
            </w:r>
            <w:r>
              <w:br/>
            </w:r>
            <w:r>
              <w:rPr>
                <w:rFonts w:ascii="Times New Roman"/>
                <w:b w:val="false"/>
                <w:i w:val="false"/>
                <w:color w:val="000000"/>
                <w:sz w:val="20"/>
              </w:rPr>
              <w:t xml:space="preserve">
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r>
              <w:br/>
            </w:r>
            <w:r>
              <w:rPr>
                <w:rFonts w:ascii="Times New Roman"/>
                <w:b w:val="false"/>
                <w:i w:val="false"/>
                <w:color w:val="000000"/>
                <w:sz w:val="20"/>
              </w:rPr>
              <w:t xml:space="preserve">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Рельсо- </w:t>
            </w:r>
            <w:r>
              <w:br/>
            </w:r>
            <w:r>
              <w:rPr>
                <w:rFonts w:ascii="Times New Roman"/>
                <w:b w:val="false"/>
                <w:i w:val="false"/>
                <w:color w:val="000000"/>
                <w:sz w:val="20"/>
              </w:rPr>
              <w:t xml:space="preserve">
вые пути </w:t>
            </w:r>
            <w:r>
              <w:br/>
            </w:r>
            <w:r>
              <w:rPr>
                <w:rFonts w:ascii="Times New Roman"/>
                <w:b w:val="false"/>
                <w:i w:val="false"/>
                <w:color w:val="000000"/>
                <w:sz w:val="20"/>
              </w:rPr>
              <w:t xml:space="preserve">
скипово- </w:t>
            </w:r>
            <w:r>
              <w:br/>
            </w:r>
            <w:r>
              <w:rPr>
                <w:rFonts w:ascii="Times New Roman"/>
                <w:b w:val="false"/>
                <w:i w:val="false"/>
                <w:color w:val="000000"/>
                <w:sz w:val="20"/>
              </w:rPr>
              <w:t xml:space="preserve">
го подъем- </w:t>
            </w:r>
            <w:r>
              <w:br/>
            </w:r>
            <w:r>
              <w:rPr>
                <w:rFonts w:ascii="Times New Roman"/>
                <w:b w:val="false"/>
                <w:i w:val="false"/>
                <w:color w:val="000000"/>
                <w:sz w:val="20"/>
              </w:rPr>
              <w:t xml:space="preserve">
ника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голо- </w:t>
            </w:r>
            <w:r>
              <w:br/>
            </w:r>
            <w:r>
              <w:rPr>
                <w:rFonts w:ascii="Times New Roman"/>
                <w:b w:val="false"/>
                <w:i w:val="false"/>
                <w:color w:val="000000"/>
                <w:sz w:val="20"/>
              </w:rPr>
              <w:t xml:space="preserve">
вке </w:t>
            </w:r>
            <w:r>
              <w:br/>
            </w:r>
            <w:r>
              <w:rPr>
                <w:rFonts w:ascii="Times New Roman"/>
                <w:b w:val="false"/>
                <w:i w:val="false"/>
                <w:color w:val="000000"/>
                <w:sz w:val="20"/>
              </w:rPr>
              <w:t xml:space="preserve">
рель- </w:t>
            </w:r>
            <w:r>
              <w:br/>
            </w:r>
            <w:r>
              <w:rPr>
                <w:rFonts w:ascii="Times New Roman"/>
                <w:b w:val="false"/>
                <w:i w:val="false"/>
                <w:color w:val="000000"/>
                <w:sz w:val="20"/>
              </w:rPr>
              <w:t xml:space="preserve">
са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Загру- </w:t>
            </w:r>
            <w:r>
              <w:br/>
            </w:r>
            <w:r>
              <w:rPr>
                <w:rFonts w:ascii="Times New Roman"/>
                <w:b w:val="false"/>
                <w:i w:val="false"/>
                <w:color w:val="000000"/>
                <w:sz w:val="20"/>
              </w:rPr>
              <w:t xml:space="preserve">
зочное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 </w:t>
            </w:r>
            <w:r>
              <w:br/>
            </w:r>
            <w:r>
              <w:rPr>
                <w:rFonts w:ascii="Times New Roman"/>
                <w:b w:val="false"/>
                <w:i w:val="false"/>
                <w:color w:val="000000"/>
                <w:sz w:val="20"/>
              </w:rPr>
              <w:t xml:space="preserve">
доменной </w:t>
            </w:r>
            <w:r>
              <w:br/>
            </w:r>
            <w:r>
              <w:rPr>
                <w:rFonts w:ascii="Times New Roman"/>
                <w:b w:val="false"/>
                <w:i w:val="false"/>
                <w:color w:val="000000"/>
                <w:sz w:val="20"/>
              </w:rPr>
              <w:t xml:space="preserve">
печи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w:t>
            </w:r>
            <w:r>
              <w:br/>
            </w:r>
            <w:r>
              <w:rPr>
                <w:rFonts w:ascii="Times New Roman"/>
                <w:b w:val="false"/>
                <w:i w:val="false"/>
                <w:color w:val="000000"/>
                <w:sz w:val="20"/>
              </w:rPr>
              <w:t xml:space="preserve">
площадка литейно- </w:t>
            </w:r>
            <w:r>
              <w:br/>
            </w:r>
            <w:r>
              <w:rPr>
                <w:rFonts w:ascii="Times New Roman"/>
                <w:b w:val="false"/>
                <w:i w:val="false"/>
                <w:color w:val="000000"/>
                <w:sz w:val="20"/>
              </w:rPr>
              <w:t xml:space="preserve">
го дво- </w:t>
            </w:r>
            <w:r>
              <w:br/>
            </w:r>
            <w:r>
              <w:rPr>
                <w:rFonts w:ascii="Times New Roman"/>
                <w:b w:val="false"/>
                <w:i w:val="false"/>
                <w:color w:val="000000"/>
                <w:sz w:val="20"/>
              </w:rPr>
              <w:t xml:space="preserve">
ра, рай- </w:t>
            </w:r>
            <w:r>
              <w:br/>
            </w:r>
            <w:r>
              <w:rPr>
                <w:rFonts w:ascii="Times New Roman"/>
                <w:b w:val="false"/>
                <w:i w:val="false"/>
                <w:color w:val="000000"/>
                <w:sz w:val="20"/>
              </w:rPr>
              <w:t xml:space="preserve">
он чу- </w:t>
            </w:r>
            <w:r>
              <w:br/>
            </w:r>
            <w:r>
              <w:rPr>
                <w:rFonts w:ascii="Times New Roman"/>
                <w:b w:val="false"/>
                <w:i w:val="false"/>
                <w:color w:val="000000"/>
                <w:sz w:val="20"/>
              </w:rPr>
              <w:t xml:space="preserve">
гунной и </w:t>
            </w:r>
            <w:r>
              <w:br/>
            </w:r>
            <w:r>
              <w:rPr>
                <w:rFonts w:ascii="Times New Roman"/>
                <w:b w:val="false"/>
                <w:i w:val="false"/>
                <w:color w:val="000000"/>
                <w:sz w:val="20"/>
              </w:rPr>
              <w:t xml:space="preserve">
шлаковой </w:t>
            </w:r>
            <w:r>
              <w:br/>
            </w:r>
            <w:r>
              <w:rPr>
                <w:rFonts w:ascii="Times New Roman"/>
                <w:b w:val="false"/>
                <w:i w:val="false"/>
                <w:color w:val="000000"/>
                <w:sz w:val="20"/>
              </w:rPr>
              <w:t xml:space="preserve">
летки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жело- </w:t>
            </w:r>
            <w:r>
              <w:br/>
            </w:r>
            <w:r>
              <w:rPr>
                <w:rFonts w:ascii="Times New Roman"/>
                <w:b w:val="false"/>
                <w:i w:val="false"/>
                <w:color w:val="000000"/>
                <w:sz w:val="20"/>
              </w:rPr>
              <w:t xml:space="preserve">
бе </w:t>
            </w:r>
            <w:r>
              <w:br/>
            </w:r>
            <w:r>
              <w:rPr>
                <w:rFonts w:ascii="Times New Roman"/>
                <w:b w:val="false"/>
                <w:i w:val="false"/>
                <w:color w:val="000000"/>
                <w:sz w:val="20"/>
              </w:rPr>
              <w:t xml:space="preserve">
чугу- </w:t>
            </w:r>
            <w:r>
              <w:br/>
            </w:r>
            <w:r>
              <w:rPr>
                <w:rFonts w:ascii="Times New Roman"/>
                <w:b w:val="false"/>
                <w:i w:val="false"/>
                <w:color w:val="000000"/>
                <w:sz w:val="20"/>
              </w:rPr>
              <w:t xml:space="preserve">
на или </w:t>
            </w:r>
            <w:r>
              <w:br/>
            </w:r>
            <w:r>
              <w:rPr>
                <w:rFonts w:ascii="Times New Roman"/>
                <w:b w:val="false"/>
                <w:i w:val="false"/>
                <w:color w:val="000000"/>
                <w:sz w:val="20"/>
              </w:rPr>
              <w:t xml:space="preserve">
шла- </w:t>
            </w:r>
            <w:r>
              <w:br/>
            </w:r>
            <w:r>
              <w:rPr>
                <w:rFonts w:ascii="Times New Roman"/>
                <w:b w:val="false"/>
                <w:i w:val="false"/>
                <w:color w:val="000000"/>
                <w:sz w:val="20"/>
              </w:rPr>
              <w:t xml:space="preserve">
ка, на </w:t>
            </w:r>
            <w:r>
              <w:br/>
            </w:r>
            <w:r>
              <w:rPr>
                <w:rFonts w:ascii="Times New Roman"/>
                <w:b w:val="false"/>
                <w:i w:val="false"/>
                <w:color w:val="000000"/>
                <w:sz w:val="20"/>
              </w:rPr>
              <w:t xml:space="preserve">
ленте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Чугуно- </w:t>
            </w:r>
            <w:r>
              <w:br/>
            </w:r>
            <w:r>
              <w:rPr>
                <w:rFonts w:ascii="Times New Roman"/>
                <w:b w:val="false"/>
                <w:i w:val="false"/>
                <w:color w:val="000000"/>
                <w:sz w:val="20"/>
              </w:rPr>
              <w:t xml:space="preserve">
возные и </w:t>
            </w:r>
            <w:r>
              <w:br/>
            </w:r>
            <w:r>
              <w:rPr>
                <w:rFonts w:ascii="Times New Roman"/>
                <w:b w:val="false"/>
                <w:i w:val="false"/>
                <w:color w:val="000000"/>
                <w:sz w:val="20"/>
              </w:rPr>
              <w:t xml:space="preserve">
шлако- </w:t>
            </w:r>
            <w:r>
              <w:br/>
            </w:r>
            <w:r>
              <w:rPr>
                <w:rFonts w:ascii="Times New Roman"/>
                <w:b w:val="false"/>
                <w:i w:val="false"/>
                <w:color w:val="000000"/>
                <w:sz w:val="20"/>
              </w:rPr>
              <w:t xml:space="preserve">
возные </w:t>
            </w:r>
            <w:r>
              <w:br/>
            </w:r>
            <w:r>
              <w:rPr>
                <w:rFonts w:ascii="Times New Roman"/>
                <w:b w:val="false"/>
                <w:i w:val="false"/>
                <w:color w:val="000000"/>
                <w:sz w:val="20"/>
              </w:rPr>
              <w:t xml:space="preserve">
пути, </w:t>
            </w:r>
            <w:r>
              <w:br/>
            </w:r>
            <w:r>
              <w:rPr>
                <w:rFonts w:ascii="Times New Roman"/>
                <w:b w:val="false"/>
                <w:i w:val="false"/>
                <w:color w:val="000000"/>
                <w:sz w:val="20"/>
              </w:rPr>
              <w:t xml:space="preserve">
хозяйст-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путь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пу- </w:t>
            </w:r>
            <w:r>
              <w:br/>
            </w:r>
            <w:r>
              <w:rPr>
                <w:rFonts w:ascii="Times New Roman"/>
                <w:b w:val="false"/>
                <w:i w:val="false"/>
                <w:color w:val="000000"/>
                <w:sz w:val="20"/>
              </w:rPr>
              <w:t xml:space="preserve">
тях, </w:t>
            </w:r>
            <w:r>
              <w:br/>
            </w:r>
            <w:r>
              <w:rPr>
                <w:rFonts w:ascii="Times New Roman"/>
                <w:b w:val="false"/>
                <w:i w:val="false"/>
                <w:color w:val="000000"/>
                <w:sz w:val="20"/>
              </w:rPr>
              <w:t xml:space="preserve">
под </w:t>
            </w:r>
            <w:r>
              <w:br/>
            </w:r>
            <w:r>
              <w:rPr>
                <w:rFonts w:ascii="Times New Roman"/>
                <w:b w:val="false"/>
                <w:i w:val="false"/>
                <w:color w:val="000000"/>
                <w:sz w:val="20"/>
              </w:rPr>
              <w:t xml:space="preserve">
шах- </w:t>
            </w:r>
            <w:r>
              <w:br/>
            </w:r>
            <w:r>
              <w:rPr>
                <w:rFonts w:ascii="Times New Roman"/>
                <w:b w:val="false"/>
                <w:i w:val="false"/>
                <w:color w:val="000000"/>
                <w:sz w:val="20"/>
              </w:rPr>
              <w:t xml:space="preserve">
тами </w:t>
            </w:r>
            <w:r>
              <w:br/>
            </w:r>
            <w:r>
              <w:rPr>
                <w:rFonts w:ascii="Times New Roman"/>
                <w:b w:val="false"/>
                <w:i w:val="false"/>
                <w:color w:val="000000"/>
                <w:sz w:val="20"/>
              </w:rPr>
              <w:t xml:space="preserve">
двора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Фурмен- </w:t>
            </w:r>
            <w:r>
              <w:br/>
            </w:r>
            <w:r>
              <w:rPr>
                <w:rFonts w:ascii="Times New Roman"/>
                <w:b w:val="false"/>
                <w:i w:val="false"/>
                <w:color w:val="000000"/>
                <w:sz w:val="20"/>
              </w:rPr>
              <w:t xml:space="preserve">
ная зона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фурме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r>
              <w:br/>
            </w:r>
            <w:r>
              <w:rPr>
                <w:rFonts w:ascii="Times New Roman"/>
                <w:b w:val="false"/>
                <w:i w:val="false"/>
                <w:color w:val="000000"/>
                <w:sz w:val="20"/>
              </w:rPr>
              <w:t xml:space="preserve">
вокруг </w:t>
            </w:r>
            <w:r>
              <w:br/>
            </w:r>
            <w:r>
              <w:rPr>
                <w:rFonts w:ascii="Times New Roman"/>
                <w:b w:val="false"/>
                <w:i w:val="false"/>
                <w:color w:val="000000"/>
                <w:sz w:val="20"/>
              </w:rPr>
              <w:t xml:space="preserve">
печи и </w:t>
            </w:r>
            <w:r>
              <w:br/>
            </w:r>
            <w:r>
              <w:rPr>
                <w:rFonts w:ascii="Times New Roman"/>
                <w:b w:val="false"/>
                <w:i w:val="false"/>
                <w:color w:val="000000"/>
                <w:sz w:val="20"/>
              </w:rPr>
              <w:t xml:space="preserve">
площадка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печью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 </w:t>
            </w:r>
            <w:r>
              <w:br/>
            </w:r>
            <w:r>
              <w:rPr>
                <w:rFonts w:ascii="Times New Roman"/>
                <w:b w:val="false"/>
                <w:i w:val="false"/>
                <w:color w:val="000000"/>
                <w:sz w:val="20"/>
              </w:rPr>
              <w:t xml:space="preserve">
нагрева-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ния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фильт- </w:t>
            </w:r>
            <w:r>
              <w:br/>
            </w:r>
            <w:r>
              <w:rPr>
                <w:rFonts w:ascii="Times New Roman"/>
                <w:b w:val="false"/>
                <w:i w:val="false"/>
                <w:color w:val="000000"/>
                <w:sz w:val="20"/>
              </w:rPr>
              <w:t xml:space="preserve">
ров, </w:t>
            </w:r>
            <w:r>
              <w:br/>
            </w:r>
            <w:r>
              <w:rPr>
                <w:rFonts w:ascii="Times New Roman"/>
                <w:b w:val="false"/>
                <w:i w:val="false"/>
                <w:color w:val="000000"/>
                <w:sz w:val="20"/>
              </w:rPr>
              <w:t xml:space="preserve">
шахта </w:t>
            </w:r>
            <w:r>
              <w:br/>
            </w:r>
            <w:r>
              <w:rPr>
                <w:rFonts w:ascii="Times New Roman"/>
                <w:b w:val="false"/>
                <w:i w:val="false"/>
                <w:color w:val="000000"/>
                <w:sz w:val="20"/>
              </w:rPr>
              <w:t xml:space="preserve">
лифта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арма- </w:t>
            </w:r>
            <w:r>
              <w:br/>
            </w:r>
            <w:r>
              <w:rPr>
                <w:rFonts w:ascii="Times New Roman"/>
                <w:b w:val="false"/>
                <w:i w:val="false"/>
                <w:color w:val="000000"/>
                <w:sz w:val="20"/>
              </w:rPr>
              <w:t xml:space="preserve">
туре,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на </w:t>
            </w:r>
            <w:r>
              <w:br/>
            </w:r>
            <w:r>
              <w:rPr>
                <w:rFonts w:ascii="Times New Roman"/>
                <w:b w:val="false"/>
                <w:i w:val="false"/>
                <w:color w:val="000000"/>
                <w:sz w:val="20"/>
              </w:rPr>
              <w:t xml:space="preserve">
нап- </w:t>
            </w:r>
            <w:r>
              <w:br/>
            </w:r>
            <w:r>
              <w:rPr>
                <w:rFonts w:ascii="Times New Roman"/>
                <w:b w:val="false"/>
                <w:i w:val="false"/>
                <w:color w:val="000000"/>
                <w:sz w:val="20"/>
              </w:rPr>
              <w:t xml:space="preserve">
рав- </w:t>
            </w:r>
            <w:r>
              <w:br/>
            </w:r>
            <w:r>
              <w:rPr>
                <w:rFonts w:ascii="Times New Roman"/>
                <w:b w:val="false"/>
                <w:i w:val="false"/>
                <w:color w:val="000000"/>
                <w:sz w:val="20"/>
              </w:rPr>
              <w:t xml:space="preserve">
ляю- </w:t>
            </w:r>
            <w:r>
              <w:br/>
            </w:r>
            <w:r>
              <w:rPr>
                <w:rFonts w:ascii="Times New Roman"/>
                <w:b w:val="false"/>
                <w:i w:val="false"/>
                <w:color w:val="000000"/>
                <w:sz w:val="20"/>
              </w:rPr>
              <w:t xml:space="preserve">
щих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верти-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 </w:t>
            </w:r>
            <w:r>
              <w:br/>
            </w:r>
            <w:r>
              <w:rPr>
                <w:rFonts w:ascii="Times New Roman"/>
                <w:b w:val="false"/>
                <w:i w:val="false"/>
                <w:color w:val="000000"/>
                <w:sz w:val="20"/>
              </w:rPr>
              <w:t xml:space="preserve">
лифта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 </w:t>
            </w:r>
            <w:r>
              <w:br/>
            </w:r>
            <w:r>
              <w:rPr>
                <w:rFonts w:ascii="Times New Roman"/>
                <w:b w:val="false"/>
                <w:i w:val="false"/>
                <w:color w:val="000000"/>
                <w:sz w:val="20"/>
              </w:rPr>
              <w:t xml:space="preserve">
ние пло- </w:t>
            </w:r>
            <w:r>
              <w:br/>
            </w:r>
            <w:r>
              <w:rPr>
                <w:rFonts w:ascii="Times New Roman"/>
                <w:b w:val="false"/>
                <w:i w:val="false"/>
                <w:color w:val="000000"/>
                <w:sz w:val="20"/>
              </w:rPr>
              <w:t xml:space="preserve">
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воздухо- </w:t>
            </w:r>
            <w:r>
              <w:br/>
            </w:r>
            <w:r>
              <w:rPr>
                <w:rFonts w:ascii="Times New Roman"/>
                <w:b w:val="false"/>
                <w:i w:val="false"/>
                <w:color w:val="000000"/>
                <w:sz w:val="20"/>
              </w:rPr>
              <w:t xml:space="preserve">
нагрева- </w:t>
            </w:r>
            <w:r>
              <w:br/>
            </w:r>
            <w:r>
              <w:rPr>
                <w:rFonts w:ascii="Times New Roman"/>
                <w:b w:val="false"/>
                <w:i w:val="false"/>
                <w:color w:val="000000"/>
                <w:sz w:val="20"/>
              </w:rPr>
              <w:t xml:space="preserve">
телей, </w:t>
            </w:r>
            <w:r>
              <w:br/>
            </w:r>
            <w:r>
              <w:rPr>
                <w:rFonts w:ascii="Times New Roman"/>
                <w:b w:val="false"/>
                <w:i w:val="false"/>
                <w:color w:val="000000"/>
                <w:sz w:val="20"/>
              </w:rPr>
              <w:t xml:space="preserve">
лестницы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Наружные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 </w:t>
            </w:r>
            <w:r>
              <w:br/>
            </w:r>
            <w:r>
              <w:rPr>
                <w:rFonts w:ascii="Times New Roman"/>
                <w:b w:val="false"/>
                <w:i w:val="false"/>
                <w:color w:val="000000"/>
                <w:sz w:val="20"/>
              </w:rPr>
              <w:t xml:space="preserve">
ках и </w:t>
            </w:r>
            <w:r>
              <w:br/>
            </w:r>
            <w:r>
              <w:rPr>
                <w:rFonts w:ascii="Times New Roman"/>
                <w:b w:val="false"/>
                <w:i w:val="false"/>
                <w:color w:val="000000"/>
                <w:sz w:val="20"/>
              </w:rPr>
              <w:t xml:space="preserve">
сту- </w:t>
            </w:r>
            <w:r>
              <w:br/>
            </w:r>
            <w:r>
              <w:rPr>
                <w:rFonts w:ascii="Times New Roman"/>
                <w:b w:val="false"/>
                <w:i w:val="false"/>
                <w:color w:val="000000"/>
                <w:sz w:val="20"/>
              </w:rPr>
              <w:t xml:space="preserve">
пенях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XIII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пути для </w:t>
            </w:r>
            <w:r>
              <w:br/>
            </w:r>
            <w:r>
              <w:rPr>
                <w:rFonts w:ascii="Times New Roman"/>
                <w:b w:val="false"/>
                <w:i w:val="false"/>
                <w:color w:val="000000"/>
                <w:sz w:val="20"/>
              </w:rPr>
              <w:t xml:space="preserve">
ковшей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голо- </w:t>
            </w:r>
            <w:r>
              <w:br/>
            </w:r>
            <w:r>
              <w:rPr>
                <w:rFonts w:ascii="Times New Roman"/>
                <w:b w:val="false"/>
                <w:i w:val="false"/>
                <w:color w:val="000000"/>
                <w:sz w:val="20"/>
              </w:rPr>
              <w:t xml:space="preserve">
вке </w:t>
            </w:r>
            <w:r>
              <w:br/>
            </w:r>
            <w:r>
              <w:rPr>
                <w:rFonts w:ascii="Times New Roman"/>
                <w:b w:val="false"/>
                <w:i w:val="false"/>
                <w:color w:val="000000"/>
                <w:sz w:val="20"/>
              </w:rPr>
              <w:t xml:space="preserve">
рель- </w:t>
            </w:r>
            <w:r>
              <w:br/>
            </w:r>
            <w:r>
              <w:rPr>
                <w:rFonts w:ascii="Times New Roman"/>
                <w:b w:val="false"/>
                <w:i w:val="false"/>
                <w:color w:val="000000"/>
                <w:sz w:val="20"/>
              </w:rPr>
              <w:t xml:space="preserve">
са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заливки </w:t>
            </w:r>
            <w:r>
              <w:br/>
            </w:r>
            <w:r>
              <w:rPr>
                <w:rFonts w:ascii="Times New Roman"/>
                <w:b w:val="false"/>
                <w:i w:val="false"/>
                <w:color w:val="000000"/>
                <w:sz w:val="20"/>
              </w:rPr>
              <w:t xml:space="preserve">
чугуна на раз- </w:t>
            </w:r>
            <w:r>
              <w:br/>
            </w:r>
            <w:r>
              <w:rPr>
                <w:rFonts w:ascii="Times New Roman"/>
                <w:b w:val="false"/>
                <w:i w:val="false"/>
                <w:color w:val="000000"/>
                <w:sz w:val="20"/>
              </w:rPr>
              <w:t xml:space="preserve">
ливочной </w:t>
            </w:r>
            <w:r>
              <w:br/>
            </w:r>
            <w:r>
              <w:rPr>
                <w:rFonts w:ascii="Times New Roman"/>
                <w:b w:val="false"/>
                <w:i w:val="false"/>
                <w:color w:val="000000"/>
                <w:sz w:val="20"/>
              </w:rPr>
              <w:t xml:space="preserve">
машине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во- </w:t>
            </w:r>
            <w:r>
              <w:br/>
            </w:r>
            <w:r>
              <w:rPr>
                <w:rFonts w:ascii="Times New Roman"/>
                <w:b w:val="false"/>
                <w:i w:val="false"/>
                <w:color w:val="000000"/>
                <w:sz w:val="20"/>
              </w:rPr>
              <w:t xml:space="preserve">
ронке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 у </w:t>
            </w:r>
            <w:r>
              <w:br/>
            </w:r>
            <w:r>
              <w:rPr>
                <w:rFonts w:ascii="Times New Roman"/>
                <w:b w:val="false"/>
                <w:i w:val="false"/>
                <w:color w:val="000000"/>
                <w:sz w:val="20"/>
              </w:rPr>
              <w:t xml:space="preserve">
конвейе- </w:t>
            </w:r>
            <w:r>
              <w:br/>
            </w:r>
            <w:r>
              <w:rPr>
                <w:rFonts w:ascii="Times New Roman"/>
                <w:b w:val="false"/>
                <w:i w:val="false"/>
                <w:color w:val="000000"/>
                <w:sz w:val="20"/>
              </w:rPr>
              <w:t xml:space="preserve">
ра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Привод- </w:t>
            </w:r>
            <w:r>
              <w:br/>
            </w:r>
            <w:r>
              <w:rPr>
                <w:rFonts w:ascii="Times New Roman"/>
                <w:b w:val="false"/>
                <w:i w:val="false"/>
                <w:color w:val="000000"/>
                <w:sz w:val="20"/>
              </w:rPr>
              <w:t xml:space="preserve">
ная станция </w:t>
            </w:r>
            <w:r>
              <w:br/>
            </w:r>
            <w:r>
              <w:rPr>
                <w:rFonts w:ascii="Times New Roman"/>
                <w:b w:val="false"/>
                <w:i w:val="false"/>
                <w:color w:val="000000"/>
                <w:sz w:val="20"/>
              </w:rPr>
              <w:t xml:space="preserve">
разли- </w:t>
            </w:r>
            <w:r>
              <w:br/>
            </w:r>
            <w:r>
              <w:rPr>
                <w:rFonts w:ascii="Times New Roman"/>
                <w:b w:val="false"/>
                <w:i w:val="false"/>
                <w:color w:val="000000"/>
                <w:sz w:val="20"/>
              </w:rPr>
              <w:t xml:space="preserve">
вочной </w:t>
            </w:r>
            <w:r>
              <w:br/>
            </w:r>
            <w:r>
              <w:rPr>
                <w:rFonts w:ascii="Times New Roman"/>
                <w:b w:val="false"/>
                <w:i w:val="false"/>
                <w:color w:val="000000"/>
                <w:sz w:val="20"/>
              </w:rPr>
              <w:t xml:space="preserve">
машины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оборудова- </w:t>
            </w:r>
            <w:r>
              <w:br/>
            </w:r>
            <w:r>
              <w:rPr>
                <w:rFonts w:ascii="Times New Roman"/>
                <w:b w:val="false"/>
                <w:i w:val="false"/>
                <w:color w:val="000000"/>
                <w:sz w:val="20"/>
              </w:rPr>
              <w:t xml:space="preserve">
нии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 </w:t>
            </w:r>
            <w:r>
              <w:br/>
            </w:r>
            <w:r>
              <w:rPr>
                <w:rFonts w:ascii="Times New Roman"/>
                <w:b w:val="false"/>
                <w:i w:val="false"/>
                <w:color w:val="000000"/>
                <w:sz w:val="20"/>
              </w:rPr>
              <w:t xml:space="preserve">
ние при- </w:t>
            </w:r>
            <w:r>
              <w:br/>
            </w:r>
            <w:r>
              <w:rPr>
                <w:rFonts w:ascii="Times New Roman"/>
                <w:b w:val="false"/>
                <w:i w:val="false"/>
                <w:color w:val="000000"/>
                <w:sz w:val="20"/>
              </w:rPr>
              <w:t xml:space="preserve">
готовле- </w:t>
            </w:r>
            <w:r>
              <w:br/>
            </w:r>
            <w:r>
              <w:rPr>
                <w:rFonts w:ascii="Times New Roman"/>
                <w:b w:val="false"/>
                <w:i w:val="false"/>
                <w:color w:val="000000"/>
                <w:sz w:val="20"/>
              </w:rPr>
              <w:t xml:space="preserve">
ния из- </w:t>
            </w:r>
            <w:r>
              <w:br/>
            </w:r>
            <w:r>
              <w:rPr>
                <w:rFonts w:ascii="Times New Roman"/>
                <w:b w:val="false"/>
                <w:i w:val="false"/>
                <w:color w:val="000000"/>
                <w:sz w:val="20"/>
              </w:rPr>
              <w:t xml:space="preserve">
вестко-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молока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 </w:t>
            </w:r>
            <w:r>
              <w:br/>
            </w:r>
            <w:r>
              <w:rPr>
                <w:rFonts w:ascii="Times New Roman"/>
                <w:b w:val="false"/>
                <w:i w:val="false"/>
                <w:color w:val="000000"/>
                <w:sz w:val="20"/>
              </w:rPr>
              <w:t xml:space="preserve">
ка для </w:t>
            </w:r>
            <w:r>
              <w:br/>
            </w:r>
            <w:r>
              <w:rPr>
                <w:rFonts w:ascii="Times New Roman"/>
                <w:b w:val="false"/>
                <w:i w:val="false"/>
                <w:color w:val="000000"/>
                <w:sz w:val="20"/>
              </w:rPr>
              <w:t xml:space="preserve">
опрыски-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шлаковых </w:t>
            </w:r>
            <w:r>
              <w:br/>
            </w:r>
            <w:r>
              <w:rPr>
                <w:rFonts w:ascii="Times New Roman"/>
                <w:b w:val="false"/>
                <w:i w:val="false"/>
                <w:color w:val="000000"/>
                <w:sz w:val="20"/>
              </w:rPr>
              <w:t xml:space="preserve">
ковшей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дне ковша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 </w:t>
            </w:r>
            <w:r>
              <w:br/>
            </w:r>
            <w:r>
              <w:rPr>
                <w:rFonts w:ascii="Times New Roman"/>
                <w:b w:val="false"/>
                <w:i w:val="false"/>
                <w:color w:val="000000"/>
                <w:sz w:val="20"/>
              </w:rPr>
              <w:t xml:space="preserve">
слитков </w:t>
            </w:r>
            <w:r>
              <w:br/>
            </w:r>
            <w:r>
              <w:rPr>
                <w:rFonts w:ascii="Times New Roman"/>
                <w:b w:val="false"/>
                <w:i w:val="false"/>
                <w:color w:val="000000"/>
                <w:sz w:val="20"/>
              </w:rPr>
              <w:t xml:space="preserve">
чугуна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w:t>
            </w:r>
            <w:r>
              <w:br/>
            </w:r>
            <w:r>
              <w:rPr>
                <w:rFonts w:ascii="Times New Roman"/>
                <w:b w:val="false"/>
                <w:i w:val="false"/>
                <w:color w:val="000000"/>
                <w:sz w:val="20"/>
              </w:rPr>
              <w:t xml:space="preserve">
ремонта </w:t>
            </w:r>
            <w:r>
              <w:br/>
            </w:r>
            <w:r>
              <w:rPr>
                <w:rFonts w:ascii="Times New Roman"/>
                <w:b w:val="false"/>
                <w:i w:val="false"/>
                <w:color w:val="000000"/>
                <w:sz w:val="20"/>
              </w:rPr>
              <w:t xml:space="preserve">
ковшей и </w:t>
            </w:r>
            <w:r>
              <w:br/>
            </w:r>
            <w:r>
              <w:rPr>
                <w:rFonts w:ascii="Times New Roman"/>
                <w:b w:val="false"/>
                <w:i w:val="false"/>
                <w:color w:val="000000"/>
                <w:sz w:val="20"/>
              </w:rPr>
              <w:t xml:space="preserve">
утепли- </w:t>
            </w:r>
            <w:r>
              <w:br/>
            </w:r>
            <w:r>
              <w:rPr>
                <w:rFonts w:ascii="Times New Roman"/>
                <w:b w:val="false"/>
                <w:i w:val="false"/>
                <w:color w:val="000000"/>
                <w:sz w:val="20"/>
              </w:rPr>
              <w:t xml:space="preserve">
телей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дне и </w:t>
            </w:r>
            <w:r>
              <w:br/>
            </w:r>
            <w:r>
              <w:rPr>
                <w:rFonts w:ascii="Times New Roman"/>
                <w:b w:val="false"/>
                <w:i w:val="false"/>
                <w:color w:val="000000"/>
                <w:sz w:val="20"/>
              </w:rPr>
              <w:t xml:space="preserve">
сте- </w:t>
            </w:r>
            <w:r>
              <w:br/>
            </w:r>
            <w:r>
              <w:rPr>
                <w:rFonts w:ascii="Times New Roman"/>
                <w:b w:val="false"/>
                <w:i w:val="false"/>
                <w:color w:val="000000"/>
                <w:sz w:val="20"/>
              </w:rPr>
              <w:t xml:space="preserve">
нах </w:t>
            </w:r>
            <w:r>
              <w:br/>
            </w:r>
            <w:r>
              <w:rPr>
                <w:rFonts w:ascii="Times New Roman"/>
                <w:b w:val="false"/>
                <w:i w:val="false"/>
                <w:color w:val="000000"/>
                <w:sz w:val="20"/>
              </w:rPr>
              <w:t xml:space="preserve">
ков- </w:t>
            </w:r>
            <w:r>
              <w:br/>
            </w:r>
            <w:r>
              <w:rPr>
                <w:rFonts w:ascii="Times New Roman"/>
                <w:b w:val="false"/>
                <w:i w:val="false"/>
                <w:color w:val="000000"/>
                <w:sz w:val="20"/>
              </w:rPr>
              <w:t xml:space="preserve">
шей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w:t>
            </w:r>
            <w:r>
              <w:br/>
            </w:r>
            <w:r>
              <w:rPr>
                <w:rFonts w:ascii="Times New Roman"/>
                <w:b w:val="false"/>
                <w:i w:val="false"/>
                <w:color w:val="000000"/>
                <w:sz w:val="20"/>
              </w:rPr>
              <w:t xml:space="preserve">
ре- </w:t>
            </w:r>
            <w:r>
              <w:br/>
            </w:r>
            <w:r>
              <w:rPr>
                <w:rFonts w:ascii="Times New Roman"/>
                <w:b w:val="false"/>
                <w:i w:val="false"/>
                <w:color w:val="000000"/>
                <w:sz w:val="20"/>
              </w:rPr>
              <w:t xml:space="preserve">
монта </w:t>
            </w:r>
            <w:r>
              <w:br/>
            </w:r>
            <w:r>
              <w:rPr>
                <w:rFonts w:ascii="Times New Roman"/>
                <w:b w:val="false"/>
                <w:i w:val="false"/>
                <w:color w:val="000000"/>
                <w:sz w:val="20"/>
              </w:rPr>
              <w:t xml:space="preserve">
ков- </w:t>
            </w:r>
            <w:r>
              <w:br/>
            </w:r>
            <w:r>
              <w:rPr>
                <w:rFonts w:ascii="Times New Roman"/>
                <w:b w:val="false"/>
                <w:i w:val="false"/>
                <w:color w:val="000000"/>
                <w:sz w:val="20"/>
              </w:rPr>
              <w:t xml:space="preserve">
шей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ферросплавов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113"/>
        <w:gridCol w:w="1113"/>
        <w:gridCol w:w="1113"/>
        <w:gridCol w:w="1113"/>
        <w:gridCol w:w="1333"/>
        <w:gridCol w:w="1113"/>
        <w:gridCol w:w="1113"/>
        <w:gridCol w:w="1113"/>
        <w:gridCol w:w="111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Закрытые склады </w:t>
            </w:r>
            <w:r>
              <w:br/>
            </w:r>
            <w:r>
              <w:rPr>
                <w:rFonts w:ascii="Times New Roman"/>
                <w:b w:val="false"/>
                <w:i w:val="false"/>
                <w:color w:val="000000"/>
                <w:sz w:val="20"/>
              </w:rPr>
              <w:t xml:space="preserve">
шихты, </w:t>
            </w:r>
            <w:r>
              <w:br/>
            </w:r>
            <w:r>
              <w:rPr>
                <w:rFonts w:ascii="Times New Roman"/>
                <w:b w:val="false"/>
                <w:i w:val="false"/>
                <w:color w:val="000000"/>
                <w:sz w:val="20"/>
              </w:rPr>
              <w:t xml:space="preserve">
руды и </w:t>
            </w:r>
            <w:r>
              <w:br/>
            </w:r>
            <w:r>
              <w:rPr>
                <w:rFonts w:ascii="Times New Roman"/>
                <w:b w:val="false"/>
                <w:i w:val="false"/>
                <w:color w:val="000000"/>
                <w:sz w:val="20"/>
              </w:rPr>
              <w:t xml:space="preserve">
флюсов,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ние до- </w:t>
            </w:r>
            <w:r>
              <w:br/>
            </w:r>
            <w:r>
              <w:rPr>
                <w:rFonts w:ascii="Times New Roman"/>
                <w:b w:val="false"/>
                <w:i w:val="false"/>
                <w:color w:val="000000"/>
                <w:sz w:val="20"/>
              </w:rPr>
              <w:t xml:space="preserve">
зирова-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смеси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Смотри раздел "Механическая обработка </w:t>
            </w:r>
            <w:r>
              <w:br/>
            </w:r>
            <w:r>
              <w:rPr>
                <w:rFonts w:ascii="Times New Roman"/>
                <w:b w:val="false"/>
                <w:i w:val="false"/>
                <w:color w:val="000000"/>
                <w:sz w:val="20"/>
              </w:rPr>
              <w:t xml:space="preserve">
руд и материалов" </w:t>
            </w:r>
          </w:p>
        </w:tc>
      </w:tr>
      <w:tr>
        <w:trPr>
          <w:trHeight w:val="18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летки и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гранули-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ферросп- </w:t>
            </w:r>
            <w:r>
              <w:br/>
            </w:r>
            <w:r>
              <w:rPr>
                <w:rFonts w:ascii="Times New Roman"/>
                <w:b w:val="false"/>
                <w:i w:val="false"/>
                <w:color w:val="000000"/>
                <w:sz w:val="20"/>
              </w:rPr>
              <w:t xml:space="preserve">
лавов и </w:t>
            </w:r>
            <w:r>
              <w:br/>
            </w:r>
            <w:r>
              <w:rPr>
                <w:rFonts w:ascii="Times New Roman"/>
                <w:b w:val="false"/>
                <w:i w:val="false"/>
                <w:color w:val="000000"/>
                <w:sz w:val="20"/>
              </w:rPr>
              <w:t xml:space="preserve">
разливки </w:t>
            </w:r>
            <w:r>
              <w:br/>
            </w:r>
            <w:r>
              <w:rPr>
                <w:rFonts w:ascii="Times New Roman"/>
                <w:b w:val="false"/>
                <w:i w:val="false"/>
                <w:color w:val="000000"/>
                <w:sz w:val="20"/>
              </w:rPr>
              <w:t xml:space="preserve">
пекопла- </w:t>
            </w:r>
            <w:r>
              <w:br/>
            </w:r>
            <w:r>
              <w:rPr>
                <w:rFonts w:ascii="Times New Roman"/>
                <w:b w:val="false"/>
                <w:i w:val="false"/>
                <w:color w:val="000000"/>
                <w:sz w:val="20"/>
              </w:rPr>
              <w:t xml:space="preserve">
вители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чистки и </w:t>
            </w:r>
            <w:r>
              <w:br/>
            </w:r>
            <w:r>
              <w:rPr>
                <w:rFonts w:ascii="Times New Roman"/>
                <w:b w:val="false"/>
                <w:i w:val="false"/>
                <w:color w:val="000000"/>
                <w:sz w:val="20"/>
              </w:rPr>
              <w:t xml:space="preserve">
ремонта </w:t>
            </w:r>
            <w:r>
              <w:br/>
            </w:r>
            <w:r>
              <w:rPr>
                <w:rFonts w:ascii="Times New Roman"/>
                <w:b w:val="false"/>
                <w:i w:val="false"/>
                <w:color w:val="000000"/>
                <w:sz w:val="20"/>
              </w:rPr>
              <w:t xml:space="preserve">
ковшей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Смеси- </w:t>
            </w:r>
            <w:r>
              <w:br/>
            </w:r>
            <w:r>
              <w:rPr>
                <w:rFonts w:ascii="Times New Roman"/>
                <w:b w:val="false"/>
                <w:i w:val="false"/>
                <w:color w:val="000000"/>
                <w:sz w:val="20"/>
              </w:rPr>
              <w:t xml:space="preserve">
тели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Площадка </w:t>
            </w:r>
            <w:r>
              <w:br/>
            </w:r>
            <w:r>
              <w:rPr>
                <w:rFonts w:ascii="Times New Roman"/>
                <w:b w:val="false"/>
                <w:i w:val="false"/>
                <w:color w:val="000000"/>
                <w:sz w:val="20"/>
              </w:rPr>
              <w:t xml:space="preserve">
наращи-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Прессы: </w:t>
            </w:r>
            <w:r>
              <w:br/>
            </w:r>
            <w:r>
              <w:rPr>
                <w:rFonts w:ascii="Times New Roman"/>
                <w:b w:val="false"/>
                <w:i w:val="false"/>
                <w:color w:val="000000"/>
                <w:sz w:val="20"/>
              </w:rPr>
              <w:t xml:space="preserve">
Верхняя </w:t>
            </w:r>
            <w:r>
              <w:br/>
            </w:r>
            <w:r>
              <w:rPr>
                <w:rFonts w:ascii="Times New Roman"/>
                <w:b w:val="false"/>
                <w:i w:val="false"/>
                <w:color w:val="000000"/>
                <w:sz w:val="20"/>
              </w:rPr>
              <w:t xml:space="preserve">
площадка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Элева- </w:t>
            </w:r>
            <w:r>
              <w:br/>
            </w:r>
            <w:r>
              <w:rPr>
                <w:rFonts w:ascii="Times New Roman"/>
                <w:b w:val="false"/>
                <w:i w:val="false"/>
                <w:color w:val="000000"/>
                <w:sz w:val="20"/>
              </w:rPr>
              <w:t xml:space="preserve">
торы, </w:t>
            </w:r>
            <w:r>
              <w:br/>
            </w:r>
            <w:r>
              <w:rPr>
                <w:rFonts w:ascii="Times New Roman"/>
                <w:b w:val="false"/>
                <w:i w:val="false"/>
                <w:color w:val="000000"/>
                <w:sz w:val="20"/>
              </w:rPr>
              <w:t xml:space="preserve">
тележки, </w:t>
            </w:r>
            <w:r>
              <w:br/>
            </w:r>
            <w:r>
              <w:rPr>
                <w:rFonts w:ascii="Times New Roman"/>
                <w:b w:val="false"/>
                <w:i w:val="false"/>
                <w:color w:val="000000"/>
                <w:sz w:val="20"/>
              </w:rPr>
              <w:t xml:space="preserve">
лотки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заг- </w:t>
            </w:r>
            <w:r>
              <w:br/>
            </w:r>
            <w:r>
              <w:rPr>
                <w:rFonts w:ascii="Times New Roman"/>
                <w:b w:val="false"/>
                <w:i w:val="false"/>
                <w:color w:val="000000"/>
                <w:sz w:val="20"/>
              </w:rPr>
              <w:t xml:space="preserve">
рузки </w:t>
            </w:r>
            <w:r>
              <w:br/>
            </w:r>
            <w:r>
              <w:rPr>
                <w:rFonts w:ascii="Times New Roman"/>
                <w:b w:val="false"/>
                <w:i w:val="false"/>
                <w:color w:val="000000"/>
                <w:sz w:val="20"/>
              </w:rPr>
              <w:t xml:space="preserve">
мас- </w:t>
            </w:r>
            <w:r>
              <w:br/>
            </w:r>
            <w:r>
              <w:rPr>
                <w:rFonts w:ascii="Times New Roman"/>
                <w:b w:val="false"/>
                <w:i w:val="false"/>
                <w:color w:val="000000"/>
                <w:sz w:val="20"/>
              </w:rPr>
              <w:t xml:space="preserve">
сы, на </w:t>
            </w:r>
            <w:r>
              <w:br/>
            </w:r>
            <w:r>
              <w:rPr>
                <w:rFonts w:ascii="Times New Roman"/>
                <w:b w:val="false"/>
                <w:i w:val="false"/>
                <w:color w:val="000000"/>
                <w:sz w:val="20"/>
              </w:rPr>
              <w:t xml:space="preserve">
лотке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Ножницы, </w:t>
            </w:r>
            <w:r>
              <w:br/>
            </w:r>
            <w:r>
              <w:rPr>
                <w:rFonts w:ascii="Times New Roman"/>
                <w:b w:val="false"/>
                <w:i w:val="false"/>
                <w:color w:val="000000"/>
                <w:sz w:val="20"/>
              </w:rPr>
              <w:t xml:space="preserve">
ножи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Рольган- </w:t>
            </w:r>
            <w:r>
              <w:br/>
            </w:r>
            <w:r>
              <w:rPr>
                <w:rFonts w:ascii="Times New Roman"/>
                <w:b w:val="false"/>
                <w:i w:val="false"/>
                <w:color w:val="000000"/>
                <w:sz w:val="20"/>
              </w:rPr>
              <w:t xml:space="preserve">
ги холо- </w:t>
            </w:r>
            <w:r>
              <w:br/>
            </w:r>
            <w:r>
              <w:rPr>
                <w:rFonts w:ascii="Times New Roman"/>
                <w:b w:val="false"/>
                <w:i w:val="false"/>
                <w:color w:val="000000"/>
                <w:sz w:val="20"/>
              </w:rPr>
              <w:t xml:space="preserve">
дильни- </w:t>
            </w:r>
            <w:r>
              <w:br/>
            </w:r>
            <w:r>
              <w:rPr>
                <w:rFonts w:ascii="Times New Roman"/>
                <w:b w:val="false"/>
                <w:i w:val="false"/>
                <w:color w:val="000000"/>
                <w:sz w:val="20"/>
              </w:rPr>
              <w:t xml:space="preserve">
ков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печами,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погруз- </w:t>
            </w:r>
            <w:r>
              <w:br/>
            </w:r>
            <w:r>
              <w:rPr>
                <w:rFonts w:ascii="Times New Roman"/>
                <w:b w:val="false"/>
                <w:i w:val="false"/>
                <w:color w:val="000000"/>
                <w:sz w:val="20"/>
              </w:rPr>
              <w:t xml:space="preserve">
ки в от- </w:t>
            </w:r>
            <w:r>
              <w:br/>
            </w:r>
            <w:r>
              <w:rPr>
                <w:rFonts w:ascii="Times New Roman"/>
                <w:b w:val="false"/>
                <w:i w:val="false"/>
                <w:color w:val="000000"/>
                <w:sz w:val="20"/>
              </w:rPr>
              <w:t xml:space="preserve">
делении </w:t>
            </w:r>
            <w:r>
              <w:br/>
            </w:r>
            <w:r>
              <w:rPr>
                <w:rFonts w:ascii="Times New Roman"/>
                <w:b w:val="false"/>
                <w:i w:val="false"/>
                <w:color w:val="000000"/>
                <w:sz w:val="20"/>
              </w:rPr>
              <w:t xml:space="preserve">
графита- </w:t>
            </w:r>
            <w:r>
              <w:br/>
            </w:r>
            <w:r>
              <w:rPr>
                <w:rFonts w:ascii="Times New Roman"/>
                <w:b w:val="false"/>
                <w:i w:val="false"/>
                <w:color w:val="000000"/>
                <w:sz w:val="20"/>
              </w:rPr>
              <w:t xml:space="preserve">
ции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Торцовые </w:t>
            </w:r>
            <w:r>
              <w:br/>
            </w:r>
            <w:r>
              <w:rPr>
                <w:rFonts w:ascii="Times New Roman"/>
                <w:b w:val="false"/>
                <w:i w:val="false"/>
                <w:color w:val="000000"/>
                <w:sz w:val="20"/>
              </w:rPr>
              <w:t xml:space="preserve">
пилы, </w:t>
            </w:r>
            <w:r>
              <w:br/>
            </w:r>
            <w:r>
              <w:rPr>
                <w:rFonts w:ascii="Times New Roman"/>
                <w:b w:val="false"/>
                <w:i w:val="false"/>
                <w:color w:val="000000"/>
                <w:sz w:val="20"/>
              </w:rPr>
              <w:t xml:space="preserve">
фрезер-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токарные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для об- </w:t>
            </w:r>
            <w:r>
              <w:br/>
            </w:r>
            <w:r>
              <w:rPr>
                <w:rFonts w:ascii="Times New Roman"/>
                <w:b w:val="false"/>
                <w:i w:val="false"/>
                <w:color w:val="000000"/>
                <w:sz w:val="20"/>
              </w:rPr>
              <w:t xml:space="preserve">
работки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весы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упаковки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Алюмотермитные цехи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13"/>
        <w:gridCol w:w="1193"/>
        <w:gridCol w:w="1013"/>
        <w:gridCol w:w="893"/>
        <w:gridCol w:w="1133"/>
        <w:gridCol w:w="653"/>
        <w:gridCol w:w="993"/>
        <w:gridCol w:w="873"/>
        <w:gridCol w:w="1193"/>
      </w:tblGrid>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 об- </w:t>
            </w:r>
            <w:r>
              <w:br/>
            </w:r>
            <w:r>
              <w:rPr>
                <w:rFonts w:ascii="Times New Roman"/>
                <w:b w:val="false"/>
                <w:i w:val="false"/>
                <w:color w:val="000000"/>
                <w:sz w:val="20"/>
              </w:rPr>
              <w:t xml:space="preserve">
жиговых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2-я ра- </w:t>
            </w:r>
            <w:r>
              <w:br/>
            </w:r>
            <w:r>
              <w:rPr>
                <w:rFonts w:ascii="Times New Roman"/>
                <w:b w:val="false"/>
                <w:i w:val="false"/>
                <w:color w:val="000000"/>
                <w:sz w:val="20"/>
              </w:rPr>
              <w:t xml:space="preserve">
бочая и </w:t>
            </w:r>
            <w:r>
              <w:br/>
            </w:r>
            <w:r>
              <w:rPr>
                <w:rFonts w:ascii="Times New Roman"/>
                <w:b w:val="false"/>
                <w:i w:val="false"/>
                <w:color w:val="000000"/>
                <w:sz w:val="20"/>
              </w:rPr>
              <w:t xml:space="preserve">
3-я пло- </w:t>
            </w:r>
            <w:r>
              <w:br/>
            </w:r>
            <w:r>
              <w:rPr>
                <w:rFonts w:ascii="Times New Roman"/>
                <w:b w:val="false"/>
                <w:i w:val="false"/>
                <w:color w:val="000000"/>
                <w:sz w:val="20"/>
              </w:rPr>
              <w:t xml:space="preserve">
щадки, </w:t>
            </w:r>
            <w:r>
              <w:br/>
            </w:r>
            <w:r>
              <w:rPr>
                <w:rFonts w:ascii="Times New Roman"/>
                <w:b w:val="false"/>
                <w:i w:val="false"/>
                <w:color w:val="000000"/>
                <w:sz w:val="20"/>
              </w:rPr>
              <w:t xml:space="preserve">
смотро- </w:t>
            </w:r>
            <w:r>
              <w:br/>
            </w:r>
            <w:r>
              <w:rPr>
                <w:rFonts w:ascii="Times New Roman"/>
                <w:b w:val="false"/>
                <w:i w:val="false"/>
                <w:color w:val="000000"/>
                <w:sz w:val="20"/>
              </w:rPr>
              <w:t xml:space="preserve">
вые ок- </w:t>
            </w:r>
            <w:r>
              <w:br/>
            </w:r>
            <w:r>
              <w:rPr>
                <w:rFonts w:ascii="Times New Roman"/>
                <w:b w:val="false"/>
                <w:i w:val="false"/>
                <w:color w:val="000000"/>
                <w:sz w:val="20"/>
              </w:rPr>
              <w:t xml:space="preserve">
на, вен- </w:t>
            </w:r>
            <w:r>
              <w:br/>
            </w:r>
            <w:r>
              <w:rPr>
                <w:rFonts w:ascii="Times New Roman"/>
                <w:b w:val="false"/>
                <w:i w:val="false"/>
                <w:color w:val="000000"/>
                <w:sz w:val="20"/>
              </w:rPr>
              <w:t xml:space="preserve">
тили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Пролеты </w:t>
            </w:r>
            <w:r>
              <w:br/>
            </w:r>
            <w:r>
              <w:rPr>
                <w:rFonts w:ascii="Times New Roman"/>
                <w:b w:val="false"/>
                <w:i w:val="false"/>
                <w:color w:val="000000"/>
                <w:sz w:val="20"/>
              </w:rPr>
              <w:t xml:space="preserve">
загрузки стаканов концен- </w:t>
            </w:r>
            <w:r>
              <w:br/>
            </w:r>
            <w:r>
              <w:rPr>
                <w:rFonts w:ascii="Times New Roman"/>
                <w:b w:val="false"/>
                <w:i w:val="false"/>
                <w:color w:val="000000"/>
                <w:sz w:val="20"/>
              </w:rPr>
              <w:t xml:space="preserve">
тратами, </w:t>
            </w:r>
            <w:r>
              <w:br/>
            </w:r>
            <w:r>
              <w:rPr>
                <w:rFonts w:ascii="Times New Roman"/>
                <w:b w:val="false"/>
                <w:i w:val="false"/>
                <w:color w:val="000000"/>
                <w:sz w:val="20"/>
              </w:rPr>
              <w:t xml:space="preserve">
очаги не </w:t>
            </w:r>
            <w:r>
              <w:br/>
            </w:r>
            <w:r>
              <w:rPr>
                <w:rFonts w:ascii="Times New Roman"/>
                <w:b w:val="false"/>
                <w:i w:val="false"/>
                <w:color w:val="000000"/>
                <w:sz w:val="20"/>
              </w:rPr>
              <w:t xml:space="preserve">
печной </w:t>
            </w:r>
            <w:r>
              <w:br/>
            </w:r>
            <w:r>
              <w:rPr>
                <w:rFonts w:ascii="Times New Roman"/>
                <w:b w:val="false"/>
                <w:i w:val="false"/>
                <w:color w:val="000000"/>
                <w:sz w:val="20"/>
              </w:rPr>
              <w:t xml:space="preserve">
плавки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Водяные </w:t>
            </w:r>
            <w:r>
              <w:br/>
            </w:r>
            <w:r>
              <w:rPr>
                <w:rFonts w:ascii="Times New Roman"/>
                <w:b w:val="false"/>
                <w:i w:val="false"/>
                <w:color w:val="000000"/>
                <w:sz w:val="20"/>
              </w:rPr>
              <w:t xml:space="preserve">
холоди- </w:t>
            </w:r>
            <w:r>
              <w:br/>
            </w:r>
            <w:r>
              <w:rPr>
                <w:rFonts w:ascii="Times New Roman"/>
                <w:b w:val="false"/>
                <w:i w:val="false"/>
                <w:color w:val="000000"/>
                <w:sz w:val="20"/>
              </w:rPr>
              <w:t xml:space="preserve">
льники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 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Столы </w:t>
            </w:r>
            <w:r>
              <w:br/>
            </w:r>
            <w:r>
              <w:rPr>
                <w:rFonts w:ascii="Times New Roman"/>
                <w:b w:val="false"/>
                <w:i w:val="false"/>
                <w:color w:val="000000"/>
                <w:sz w:val="20"/>
              </w:rPr>
              <w:t xml:space="preserve">
сорти- </w:t>
            </w:r>
            <w:r>
              <w:br/>
            </w:r>
            <w:r>
              <w:rPr>
                <w:rFonts w:ascii="Times New Roman"/>
                <w:b w:val="false"/>
                <w:i w:val="false"/>
                <w:color w:val="000000"/>
                <w:sz w:val="20"/>
              </w:rPr>
              <w:t xml:space="preserve">
ровки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упаковки </w:t>
            </w:r>
            <w:r>
              <w:br/>
            </w:r>
            <w:r>
              <w:rPr>
                <w:rFonts w:ascii="Times New Roman"/>
                <w:b w:val="false"/>
                <w:i w:val="false"/>
                <w:color w:val="000000"/>
                <w:sz w:val="20"/>
              </w:rPr>
              <w:t xml:space="preserve">
переве- </w:t>
            </w:r>
            <w:r>
              <w:br/>
            </w:r>
            <w:r>
              <w:rPr>
                <w:rFonts w:ascii="Times New Roman"/>
                <w:b w:val="false"/>
                <w:i w:val="false"/>
                <w:color w:val="000000"/>
                <w:sz w:val="20"/>
              </w:rPr>
              <w:t xml:space="preserve">
шивания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Сталеплавильное производство </w:t>
      </w:r>
      <w:r>
        <w:br/>
      </w:r>
      <w:r>
        <w:rPr>
          <w:rFonts w:ascii="Times New Roman"/>
          <w:b w:val="false"/>
          <w:i w:val="false"/>
          <w:color w:val="000000"/>
          <w:sz w:val="28"/>
        </w:rPr>
        <w:t xml:space="preserve">
                     Мартеновские цеха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153"/>
        <w:gridCol w:w="1193"/>
        <w:gridCol w:w="993"/>
        <w:gridCol w:w="913"/>
        <w:gridCol w:w="1133"/>
        <w:gridCol w:w="673"/>
        <w:gridCol w:w="1013"/>
        <w:gridCol w:w="833"/>
        <w:gridCol w:w="1173"/>
      </w:tblGrid>
      <w:tr>
        <w:trPr>
          <w:trHeight w:val="3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Миксер: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заливки </w:t>
            </w:r>
            <w:r>
              <w:br/>
            </w:r>
            <w:r>
              <w:rPr>
                <w:rFonts w:ascii="Times New Roman"/>
                <w:b w:val="false"/>
                <w:i w:val="false"/>
                <w:color w:val="000000"/>
                <w:sz w:val="20"/>
              </w:rPr>
              <w:t xml:space="preserve">
и слива, </w:t>
            </w:r>
            <w:r>
              <w:br/>
            </w:r>
            <w:r>
              <w:rPr>
                <w:rFonts w:ascii="Times New Roman"/>
                <w:b w:val="false"/>
                <w:i w:val="false"/>
                <w:color w:val="000000"/>
                <w:sz w:val="20"/>
              </w:rPr>
              <w:t xml:space="preserve">
цапфы </w:t>
            </w:r>
            <w:r>
              <w:br/>
            </w:r>
            <w:r>
              <w:rPr>
                <w:rFonts w:ascii="Times New Roman"/>
                <w:b w:val="false"/>
                <w:i w:val="false"/>
                <w:color w:val="000000"/>
                <w:sz w:val="20"/>
              </w:rPr>
              <w:t xml:space="preserve">
ковшей </w:t>
            </w:r>
            <w:r>
              <w:br/>
            </w:r>
            <w:r>
              <w:rPr>
                <w:rFonts w:ascii="Times New Roman"/>
                <w:b w:val="false"/>
                <w:i w:val="false"/>
                <w:color w:val="000000"/>
                <w:sz w:val="20"/>
              </w:rPr>
              <w:t xml:space="preserve">
чугуно- </w:t>
            </w:r>
            <w:r>
              <w:br/>
            </w:r>
            <w:r>
              <w:rPr>
                <w:rFonts w:ascii="Times New Roman"/>
                <w:b w:val="false"/>
                <w:i w:val="false"/>
                <w:color w:val="000000"/>
                <w:sz w:val="20"/>
              </w:rPr>
              <w:t xml:space="preserve">
возов,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ковше </w:t>
            </w:r>
            <w:r>
              <w:br/>
            </w:r>
            <w:r>
              <w:rPr>
                <w:rFonts w:ascii="Times New Roman"/>
                <w:b w:val="false"/>
                <w:i w:val="false"/>
                <w:color w:val="000000"/>
                <w:sz w:val="20"/>
              </w:rPr>
              <w:t xml:space="preserve">
и </w:t>
            </w:r>
            <w:r>
              <w:br/>
            </w:r>
            <w:r>
              <w:rPr>
                <w:rFonts w:ascii="Times New Roman"/>
                <w:b w:val="false"/>
                <w:i w:val="false"/>
                <w:color w:val="000000"/>
                <w:sz w:val="20"/>
              </w:rPr>
              <w:t xml:space="preserve">
гор- </w:t>
            </w:r>
            <w:r>
              <w:br/>
            </w:r>
            <w:r>
              <w:rPr>
                <w:rFonts w:ascii="Times New Roman"/>
                <w:b w:val="false"/>
                <w:i w:val="false"/>
                <w:color w:val="000000"/>
                <w:sz w:val="20"/>
              </w:rPr>
              <w:t xml:space="preserve">
лови- </w:t>
            </w:r>
            <w:r>
              <w:br/>
            </w:r>
            <w:r>
              <w:rPr>
                <w:rFonts w:ascii="Times New Roman"/>
                <w:b w:val="false"/>
                <w:i w:val="false"/>
                <w:color w:val="000000"/>
                <w:sz w:val="20"/>
              </w:rPr>
              <w:t xml:space="preserve">
не </w:t>
            </w:r>
            <w:r>
              <w:br/>
            </w:r>
            <w:r>
              <w:rPr>
                <w:rFonts w:ascii="Times New Roman"/>
                <w:b w:val="false"/>
                <w:i w:val="false"/>
                <w:color w:val="000000"/>
                <w:sz w:val="20"/>
              </w:rPr>
              <w:t xml:space="preserve">
мик- </w:t>
            </w:r>
            <w:r>
              <w:br/>
            </w:r>
            <w:r>
              <w:rPr>
                <w:rFonts w:ascii="Times New Roman"/>
                <w:b w:val="false"/>
                <w:i w:val="false"/>
                <w:color w:val="000000"/>
                <w:sz w:val="20"/>
              </w:rPr>
              <w:t xml:space="preserve">
сера, </w:t>
            </w:r>
            <w:r>
              <w:br/>
            </w:r>
            <w:r>
              <w:rPr>
                <w:rFonts w:ascii="Times New Roman"/>
                <w:b w:val="false"/>
                <w:i w:val="false"/>
                <w:color w:val="000000"/>
                <w:sz w:val="20"/>
              </w:rPr>
              <w:t xml:space="preserve">
на </w:t>
            </w:r>
            <w:r>
              <w:br/>
            </w:r>
            <w:r>
              <w:rPr>
                <w:rFonts w:ascii="Times New Roman"/>
                <w:b w:val="false"/>
                <w:i w:val="false"/>
                <w:color w:val="000000"/>
                <w:sz w:val="20"/>
              </w:rPr>
              <w:t xml:space="preserve">
цап- </w:t>
            </w:r>
            <w:r>
              <w:br/>
            </w:r>
            <w:r>
              <w:rPr>
                <w:rFonts w:ascii="Times New Roman"/>
                <w:b w:val="false"/>
                <w:i w:val="false"/>
                <w:color w:val="000000"/>
                <w:sz w:val="20"/>
              </w:rPr>
              <w:t xml:space="preserve">
фах,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r>
              <w:br/>
            </w:r>
            <w:r>
              <w:rPr>
                <w:rFonts w:ascii="Times New Roman"/>
                <w:b w:val="false"/>
                <w:i w:val="false"/>
                <w:color w:val="000000"/>
                <w:sz w:val="20"/>
              </w:rPr>
              <w:t xml:space="preserve">
привод  миксера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весов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мартенов- </w:t>
            </w:r>
            <w:r>
              <w:br/>
            </w:r>
            <w:r>
              <w:rPr>
                <w:rFonts w:ascii="Times New Roman"/>
                <w:b w:val="false"/>
                <w:i w:val="false"/>
                <w:color w:val="000000"/>
                <w:sz w:val="20"/>
              </w:rPr>
              <w:t xml:space="preserve">
ской пе- </w:t>
            </w:r>
            <w:r>
              <w:br/>
            </w:r>
            <w:r>
              <w:rPr>
                <w:rFonts w:ascii="Times New Roman"/>
                <w:b w:val="false"/>
                <w:i w:val="false"/>
                <w:color w:val="000000"/>
                <w:sz w:val="20"/>
              </w:rPr>
              <w:t xml:space="preserve">
чи, пере- </w:t>
            </w:r>
            <w:r>
              <w:br/>
            </w:r>
            <w:r>
              <w:rPr>
                <w:rFonts w:ascii="Times New Roman"/>
                <w:b w:val="false"/>
                <w:i w:val="false"/>
                <w:color w:val="000000"/>
                <w:sz w:val="20"/>
              </w:rPr>
              <w:t xml:space="preserve">
дняя сто- </w:t>
            </w:r>
            <w:r>
              <w:br/>
            </w:r>
            <w:r>
              <w:rPr>
                <w:rFonts w:ascii="Times New Roman"/>
                <w:b w:val="false"/>
                <w:i w:val="false"/>
                <w:color w:val="000000"/>
                <w:sz w:val="20"/>
              </w:rPr>
              <w:t xml:space="preserve">
рона пе- </w:t>
            </w:r>
            <w:r>
              <w:br/>
            </w:r>
            <w:r>
              <w:rPr>
                <w:rFonts w:ascii="Times New Roman"/>
                <w:b w:val="false"/>
                <w:i w:val="false"/>
                <w:color w:val="000000"/>
                <w:sz w:val="20"/>
              </w:rPr>
              <w:t xml:space="preserve">
чей, же- </w:t>
            </w:r>
            <w:r>
              <w:br/>
            </w:r>
            <w:r>
              <w:rPr>
                <w:rFonts w:ascii="Times New Roman"/>
                <w:b w:val="false"/>
                <w:i w:val="false"/>
                <w:color w:val="000000"/>
                <w:sz w:val="20"/>
              </w:rPr>
              <w:t xml:space="preserve">
лоба для </w:t>
            </w:r>
            <w:r>
              <w:br/>
            </w:r>
            <w:r>
              <w:rPr>
                <w:rFonts w:ascii="Times New Roman"/>
                <w:b w:val="false"/>
                <w:i w:val="false"/>
                <w:color w:val="000000"/>
                <w:sz w:val="20"/>
              </w:rPr>
              <w:t xml:space="preserve">
заливки </w:t>
            </w:r>
            <w:r>
              <w:br/>
            </w:r>
            <w:r>
              <w:rPr>
                <w:rFonts w:ascii="Times New Roman"/>
                <w:b w:val="false"/>
                <w:i w:val="false"/>
                <w:color w:val="000000"/>
                <w:sz w:val="20"/>
              </w:rPr>
              <w:t xml:space="preserve">
чугуна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Стеллажи </w:t>
            </w:r>
            <w:r>
              <w:br/>
            </w:r>
            <w:r>
              <w:rPr>
                <w:rFonts w:ascii="Times New Roman"/>
                <w:b w:val="false"/>
                <w:i w:val="false"/>
                <w:color w:val="000000"/>
                <w:sz w:val="20"/>
              </w:rPr>
              <w:t xml:space="preserve">
или ва- </w:t>
            </w:r>
            <w:r>
              <w:br/>
            </w:r>
            <w:r>
              <w:rPr>
                <w:rFonts w:ascii="Times New Roman"/>
                <w:b w:val="false"/>
                <w:i w:val="false"/>
                <w:color w:val="000000"/>
                <w:sz w:val="20"/>
              </w:rPr>
              <w:t xml:space="preserve">
гоны с </w:t>
            </w:r>
            <w:r>
              <w:br/>
            </w:r>
            <w:r>
              <w:rPr>
                <w:rFonts w:ascii="Times New Roman"/>
                <w:b w:val="false"/>
                <w:i w:val="false"/>
                <w:color w:val="000000"/>
                <w:sz w:val="20"/>
              </w:rPr>
              <w:t xml:space="preserve">
мульдами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Желоба </w:t>
            </w:r>
            <w:r>
              <w:br/>
            </w:r>
            <w:r>
              <w:rPr>
                <w:rFonts w:ascii="Times New Roman"/>
                <w:b w:val="false"/>
                <w:i w:val="false"/>
                <w:color w:val="000000"/>
                <w:sz w:val="20"/>
              </w:rPr>
              <w:t xml:space="preserve">
для вы- </w:t>
            </w:r>
            <w:r>
              <w:br/>
            </w:r>
            <w:r>
              <w:rPr>
                <w:rFonts w:ascii="Times New Roman"/>
                <w:b w:val="false"/>
                <w:i w:val="false"/>
                <w:color w:val="000000"/>
                <w:sz w:val="20"/>
              </w:rPr>
              <w:t xml:space="preserve">
пуска </w:t>
            </w:r>
            <w:r>
              <w:br/>
            </w:r>
            <w:r>
              <w:rPr>
                <w:rFonts w:ascii="Times New Roman"/>
                <w:b w:val="false"/>
                <w:i w:val="false"/>
                <w:color w:val="000000"/>
                <w:sz w:val="20"/>
              </w:rPr>
              <w:t xml:space="preserve">
стали и </w:t>
            </w:r>
            <w:r>
              <w:br/>
            </w:r>
            <w:r>
              <w:rPr>
                <w:rFonts w:ascii="Times New Roman"/>
                <w:b w:val="false"/>
                <w:i w:val="false"/>
                <w:color w:val="000000"/>
                <w:sz w:val="20"/>
              </w:rPr>
              <w:t xml:space="preserve">
шлака из </w:t>
            </w:r>
            <w:r>
              <w:br/>
            </w:r>
            <w:r>
              <w:rPr>
                <w:rFonts w:ascii="Times New Roman"/>
                <w:b w:val="false"/>
                <w:i w:val="false"/>
                <w:color w:val="000000"/>
                <w:sz w:val="20"/>
              </w:rPr>
              <w:t xml:space="preserve">
мартенов- </w:t>
            </w:r>
            <w:r>
              <w:br/>
            </w:r>
            <w:r>
              <w:rPr>
                <w:rFonts w:ascii="Times New Roman"/>
                <w:b w:val="false"/>
                <w:i w:val="false"/>
                <w:color w:val="000000"/>
                <w:sz w:val="20"/>
              </w:rPr>
              <w:t xml:space="preserve">
ской пе- </w:t>
            </w:r>
            <w:r>
              <w:br/>
            </w:r>
            <w:r>
              <w:rPr>
                <w:rFonts w:ascii="Times New Roman"/>
                <w:b w:val="false"/>
                <w:i w:val="false"/>
                <w:color w:val="000000"/>
                <w:sz w:val="20"/>
              </w:rPr>
              <w:t xml:space="preserve">
чи, стен- </w:t>
            </w:r>
            <w:r>
              <w:br/>
            </w:r>
            <w:r>
              <w:rPr>
                <w:rFonts w:ascii="Times New Roman"/>
                <w:b w:val="false"/>
                <w:i w:val="false"/>
                <w:color w:val="000000"/>
                <w:sz w:val="20"/>
              </w:rPr>
              <w:t xml:space="preserve">
ки печи у </w:t>
            </w:r>
            <w:r>
              <w:br/>
            </w:r>
            <w:r>
              <w:rPr>
                <w:rFonts w:ascii="Times New Roman"/>
                <w:b w:val="false"/>
                <w:i w:val="false"/>
                <w:color w:val="000000"/>
                <w:sz w:val="20"/>
              </w:rPr>
              <w:t xml:space="preserve">
выпускно- </w:t>
            </w:r>
            <w:r>
              <w:br/>
            </w:r>
            <w:r>
              <w:rPr>
                <w:rFonts w:ascii="Times New Roman"/>
                <w:b w:val="false"/>
                <w:i w:val="false"/>
                <w:color w:val="000000"/>
                <w:sz w:val="20"/>
              </w:rPr>
              <w:t xml:space="preserve">
го отвер- </w:t>
            </w:r>
            <w:r>
              <w:br/>
            </w:r>
            <w:r>
              <w:rPr>
                <w:rFonts w:ascii="Times New Roman"/>
                <w:b w:val="false"/>
                <w:i w:val="false"/>
                <w:color w:val="000000"/>
                <w:sz w:val="20"/>
              </w:rPr>
              <w:t xml:space="preserve">
стия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Форсунки, </w:t>
            </w:r>
            <w:r>
              <w:br/>
            </w:r>
            <w:r>
              <w:rPr>
                <w:rFonts w:ascii="Times New Roman"/>
                <w:b w:val="false"/>
                <w:i w:val="false"/>
                <w:color w:val="000000"/>
                <w:sz w:val="20"/>
              </w:rPr>
              <w:t xml:space="preserve">
площадка </w:t>
            </w:r>
            <w:r>
              <w:br/>
            </w:r>
            <w:r>
              <w:rPr>
                <w:rFonts w:ascii="Times New Roman"/>
                <w:b w:val="false"/>
                <w:i w:val="false"/>
                <w:color w:val="000000"/>
                <w:sz w:val="20"/>
              </w:rPr>
              <w:t xml:space="preserve">
двигате- </w:t>
            </w:r>
            <w:r>
              <w:br/>
            </w:r>
            <w:r>
              <w:rPr>
                <w:rFonts w:ascii="Times New Roman"/>
                <w:b w:val="false"/>
                <w:i w:val="false"/>
                <w:color w:val="000000"/>
                <w:sz w:val="20"/>
              </w:rPr>
              <w:t xml:space="preserve">
лей аппа- </w:t>
            </w:r>
            <w:r>
              <w:br/>
            </w:r>
            <w:r>
              <w:rPr>
                <w:rFonts w:ascii="Times New Roman"/>
                <w:b w:val="false"/>
                <w:i w:val="false"/>
                <w:color w:val="000000"/>
                <w:sz w:val="20"/>
              </w:rPr>
              <w:t xml:space="preserve">
ратов 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га- </w:t>
            </w:r>
            <w:r>
              <w:br/>
            </w:r>
            <w:r>
              <w:rPr>
                <w:rFonts w:ascii="Times New Roman"/>
                <w:b w:val="false"/>
                <w:i w:val="false"/>
                <w:color w:val="000000"/>
                <w:sz w:val="20"/>
              </w:rPr>
              <w:t xml:space="preserve">
зопрово- </w:t>
            </w:r>
            <w:r>
              <w:br/>
            </w:r>
            <w:r>
              <w:rPr>
                <w:rFonts w:ascii="Times New Roman"/>
                <w:b w:val="false"/>
                <w:i w:val="false"/>
                <w:color w:val="000000"/>
                <w:sz w:val="20"/>
              </w:rPr>
              <w:t xml:space="preserve">
дов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Разливоч- </w:t>
            </w:r>
            <w:r>
              <w:br/>
            </w:r>
            <w:r>
              <w:rPr>
                <w:rFonts w:ascii="Times New Roman"/>
                <w:b w:val="false"/>
                <w:i w:val="false"/>
                <w:color w:val="000000"/>
                <w:sz w:val="20"/>
              </w:rPr>
              <w:t xml:space="preserve">
ный про- </w:t>
            </w:r>
            <w:r>
              <w:br/>
            </w:r>
            <w:r>
              <w:rPr>
                <w:rFonts w:ascii="Times New Roman"/>
                <w:b w:val="false"/>
                <w:i w:val="false"/>
                <w:color w:val="000000"/>
                <w:sz w:val="20"/>
              </w:rPr>
              <w:t xml:space="preserve">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w:t>
            </w:r>
            <w:r>
              <w:br/>
            </w:r>
            <w:r>
              <w:rPr>
                <w:rFonts w:ascii="Times New Roman"/>
                <w:b w:val="false"/>
                <w:i w:val="false"/>
                <w:color w:val="000000"/>
                <w:sz w:val="20"/>
              </w:rPr>
              <w:t xml:space="preserve">
ремонта </w:t>
            </w:r>
            <w:r>
              <w:br/>
            </w:r>
            <w:r>
              <w:rPr>
                <w:rFonts w:ascii="Times New Roman"/>
                <w:b w:val="false"/>
                <w:i w:val="false"/>
                <w:color w:val="000000"/>
                <w:sz w:val="20"/>
              </w:rPr>
              <w:t xml:space="preserve">
ковшей, </w:t>
            </w:r>
            <w:r>
              <w:br/>
            </w:r>
            <w:r>
              <w:rPr>
                <w:rFonts w:ascii="Times New Roman"/>
                <w:b w:val="false"/>
                <w:i w:val="false"/>
                <w:color w:val="000000"/>
                <w:sz w:val="20"/>
              </w:rPr>
              <w:t xml:space="preserve">
уборочный </w:t>
            </w:r>
            <w:r>
              <w:br/>
            </w:r>
            <w:r>
              <w:rPr>
                <w:rFonts w:ascii="Times New Roman"/>
                <w:b w:val="false"/>
                <w:i w:val="false"/>
                <w:color w:val="000000"/>
                <w:sz w:val="20"/>
              </w:rPr>
              <w:t xml:space="preserve">
пролет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гидравли-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изложниц,ремонта и </w:t>
            </w:r>
            <w:r>
              <w:br/>
            </w:r>
            <w:r>
              <w:rPr>
                <w:rFonts w:ascii="Times New Roman"/>
                <w:b w:val="false"/>
                <w:i w:val="false"/>
                <w:color w:val="000000"/>
                <w:sz w:val="20"/>
              </w:rPr>
              <w:t xml:space="preserve">
подготов- </w:t>
            </w:r>
            <w:r>
              <w:br/>
            </w:r>
            <w:r>
              <w:rPr>
                <w:rFonts w:ascii="Times New Roman"/>
                <w:b w:val="false"/>
                <w:i w:val="false"/>
                <w:color w:val="000000"/>
                <w:sz w:val="20"/>
              </w:rPr>
              <w:t xml:space="preserve">
ки, места </w:t>
            </w:r>
            <w:r>
              <w:br/>
            </w:r>
            <w:r>
              <w:rPr>
                <w:rFonts w:ascii="Times New Roman"/>
                <w:b w:val="false"/>
                <w:i w:val="false"/>
                <w:color w:val="000000"/>
                <w:sz w:val="20"/>
              </w:rPr>
              <w:t xml:space="preserve">
установки </w:t>
            </w:r>
            <w:r>
              <w:br/>
            </w:r>
            <w:r>
              <w:rPr>
                <w:rFonts w:ascii="Times New Roman"/>
                <w:b w:val="false"/>
                <w:i w:val="false"/>
                <w:color w:val="000000"/>
                <w:sz w:val="20"/>
              </w:rPr>
              <w:t xml:space="preserve">
изложниц </w:t>
            </w:r>
            <w:r>
              <w:br/>
            </w:r>
            <w:r>
              <w:rPr>
                <w:rFonts w:ascii="Times New Roman"/>
                <w:b w:val="false"/>
                <w:i w:val="false"/>
                <w:color w:val="000000"/>
                <w:sz w:val="20"/>
              </w:rPr>
              <w:t xml:space="preserve">
на тележ- </w:t>
            </w:r>
            <w:r>
              <w:br/>
            </w:r>
            <w:r>
              <w:rPr>
                <w:rFonts w:ascii="Times New Roman"/>
                <w:b w:val="false"/>
                <w:i w:val="false"/>
                <w:color w:val="000000"/>
                <w:sz w:val="20"/>
              </w:rPr>
              <w:t xml:space="preserve">
ки, меха- </w:t>
            </w:r>
            <w:r>
              <w:br/>
            </w:r>
            <w:r>
              <w:rPr>
                <w:rFonts w:ascii="Times New Roman"/>
                <w:b w:val="false"/>
                <w:i w:val="false"/>
                <w:color w:val="000000"/>
                <w:sz w:val="20"/>
              </w:rPr>
              <w:t xml:space="preserve">
нической </w:t>
            </w:r>
            <w:r>
              <w:br/>
            </w:r>
            <w:r>
              <w:rPr>
                <w:rFonts w:ascii="Times New Roman"/>
                <w:b w:val="false"/>
                <w:i w:val="false"/>
                <w:color w:val="000000"/>
                <w:sz w:val="20"/>
              </w:rPr>
              <w:t xml:space="preserve">
очистки и </w:t>
            </w:r>
            <w:r>
              <w:br/>
            </w:r>
            <w:r>
              <w:rPr>
                <w:rFonts w:ascii="Times New Roman"/>
                <w:b w:val="false"/>
                <w:i w:val="false"/>
                <w:color w:val="000000"/>
                <w:sz w:val="20"/>
              </w:rPr>
              <w:t xml:space="preserve">
покраски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Смоловар- </w:t>
            </w:r>
            <w:r>
              <w:br/>
            </w:r>
            <w:r>
              <w:rPr>
                <w:rFonts w:ascii="Times New Roman"/>
                <w:b w:val="false"/>
                <w:i w:val="false"/>
                <w:color w:val="000000"/>
                <w:sz w:val="20"/>
              </w:rPr>
              <w:t xml:space="preserve">
ка со </w:t>
            </w:r>
            <w:r>
              <w:br/>
            </w:r>
            <w:r>
              <w:rPr>
                <w:rFonts w:ascii="Times New Roman"/>
                <w:b w:val="false"/>
                <w:i w:val="false"/>
                <w:color w:val="000000"/>
                <w:sz w:val="20"/>
              </w:rPr>
              <w:t xml:space="preserve">
смолохра- </w:t>
            </w:r>
            <w:r>
              <w:br/>
            </w:r>
            <w:r>
              <w:rPr>
                <w:rFonts w:ascii="Times New Roman"/>
                <w:b w:val="false"/>
                <w:i w:val="false"/>
                <w:color w:val="000000"/>
                <w:sz w:val="20"/>
              </w:rPr>
              <w:t xml:space="preserve">
нилищем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раздева-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слитков в </w:t>
            </w:r>
            <w:r>
              <w:br/>
            </w:r>
            <w:r>
              <w:rPr>
                <w:rFonts w:ascii="Times New Roman"/>
                <w:b w:val="false"/>
                <w:i w:val="false"/>
                <w:color w:val="000000"/>
                <w:sz w:val="20"/>
              </w:rPr>
              <w:t xml:space="preserve">
стриппер- </w:t>
            </w:r>
            <w:r>
              <w:br/>
            </w:r>
            <w:r>
              <w:rPr>
                <w:rFonts w:ascii="Times New Roman"/>
                <w:b w:val="false"/>
                <w:i w:val="false"/>
                <w:color w:val="000000"/>
                <w:sz w:val="20"/>
              </w:rPr>
              <w:t xml:space="preserve">
ном отде- </w:t>
            </w:r>
            <w:r>
              <w:br/>
            </w:r>
            <w:r>
              <w:rPr>
                <w:rFonts w:ascii="Times New Roman"/>
                <w:b w:val="false"/>
                <w:i w:val="false"/>
                <w:color w:val="000000"/>
                <w:sz w:val="20"/>
              </w:rPr>
              <w:t xml:space="preserve">
лении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 </w:t>
            </w:r>
            <w:r>
              <w:br/>
            </w:r>
            <w:r>
              <w:rPr>
                <w:rFonts w:ascii="Times New Roman"/>
                <w:b w:val="false"/>
                <w:i w:val="false"/>
                <w:color w:val="000000"/>
                <w:sz w:val="20"/>
              </w:rPr>
              <w:t xml:space="preserve">
изложниц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котлов- </w:t>
            </w:r>
            <w:r>
              <w:br/>
            </w:r>
            <w:r>
              <w:rPr>
                <w:rFonts w:ascii="Times New Roman"/>
                <w:b w:val="false"/>
                <w:i w:val="false"/>
                <w:color w:val="000000"/>
                <w:sz w:val="20"/>
              </w:rPr>
              <w:t xml:space="preserve">
утилиза- </w:t>
            </w:r>
            <w:r>
              <w:br/>
            </w:r>
            <w:r>
              <w:rPr>
                <w:rFonts w:ascii="Times New Roman"/>
                <w:b w:val="false"/>
                <w:i w:val="false"/>
                <w:color w:val="000000"/>
                <w:sz w:val="20"/>
              </w:rPr>
              <w:t xml:space="preserve">
торов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Конвертерные цехи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13"/>
        <w:gridCol w:w="1193"/>
        <w:gridCol w:w="993"/>
        <w:gridCol w:w="913"/>
        <w:gridCol w:w="1153"/>
        <w:gridCol w:w="653"/>
        <w:gridCol w:w="1033"/>
        <w:gridCol w:w="773"/>
        <w:gridCol w:w="1213"/>
      </w:tblGrid>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Миксер, </w:t>
            </w:r>
            <w:r>
              <w:br/>
            </w:r>
            <w:r>
              <w:rPr>
                <w:rFonts w:ascii="Times New Roman"/>
                <w:b w:val="false"/>
                <w:i w:val="false"/>
                <w:color w:val="000000"/>
                <w:sz w:val="20"/>
              </w:rPr>
              <w:t xml:space="preserve">
участок </w:t>
            </w:r>
            <w:r>
              <w:br/>
            </w:r>
            <w:r>
              <w:rPr>
                <w:rFonts w:ascii="Times New Roman"/>
                <w:b w:val="false"/>
                <w:i w:val="false"/>
                <w:color w:val="000000"/>
                <w:sz w:val="20"/>
              </w:rPr>
              <w:t xml:space="preserve">
ремонта </w:t>
            </w:r>
            <w:r>
              <w:br/>
            </w:r>
            <w:r>
              <w:rPr>
                <w:rFonts w:ascii="Times New Roman"/>
                <w:b w:val="false"/>
                <w:i w:val="false"/>
                <w:color w:val="000000"/>
                <w:sz w:val="20"/>
              </w:rPr>
              <w:t xml:space="preserve">
ковшей, </w:t>
            </w:r>
            <w:r>
              <w:br/>
            </w:r>
            <w:r>
              <w:rPr>
                <w:rFonts w:ascii="Times New Roman"/>
                <w:b w:val="false"/>
                <w:i w:val="false"/>
                <w:color w:val="000000"/>
                <w:sz w:val="20"/>
              </w:rPr>
              <w:t xml:space="preserve">
отделение </w:t>
            </w:r>
            <w:r>
              <w:br/>
            </w:r>
            <w:r>
              <w:rPr>
                <w:rFonts w:ascii="Times New Roman"/>
                <w:b w:val="false"/>
                <w:i w:val="false"/>
                <w:color w:val="000000"/>
                <w:sz w:val="20"/>
              </w:rPr>
              <w:t xml:space="preserve">
разливки </w:t>
            </w:r>
            <w:r>
              <w:br/>
            </w:r>
            <w:r>
              <w:rPr>
                <w:rFonts w:ascii="Times New Roman"/>
                <w:b w:val="false"/>
                <w:i w:val="false"/>
                <w:color w:val="000000"/>
                <w:sz w:val="20"/>
              </w:rPr>
              <w:t xml:space="preserve">
шлаков и </w:t>
            </w:r>
            <w:r>
              <w:br/>
            </w:r>
            <w:r>
              <w:rPr>
                <w:rFonts w:ascii="Times New Roman"/>
                <w:b w:val="false"/>
                <w:i w:val="false"/>
                <w:color w:val="000000"/>
                <w:sz w:val="20"/>
              </w:rPr>
              <w:t xml:space="preserve">
извлече- </w:t>
            </w:r>
            <w:r>
              <w:br/>
            </w:r>
            <w:r>
              <w:rPr>
                <w:rFonts w:ascii="Times New Roman"/>
                <w:b w:val="false"/>
                <w:i w:val="false"/>
                <w:color w:val="000000"/>
                <w:sz w:val="20"/>
              </w:rPr>
              <w:t xml:space="preserve">
ния ме- </w:t>
            </w:r>
            <w:r>
              <w:br/>
            </w:r>
            <w:r>
              <w:rPr>
                <w:rFonts w:ascii="Times New Roman"/>
                <w:b w:val="false"/>
                <w:i w:val="false"/>
                <w:color w:val="000000"/>
                <w:sz w:val="20"/>
              </w:rPr>
              <w:t xml:space="preserve">
таллов, </w:t>
            </w:r>
            <w:r>
              <w:br/>
            </w:r>
            <w:r>
              <w:rPr>
                <w:rFonts w:ascii="Times New Roman"/>
                <w:b w:val="false"/>
                <w:i w:val="false"/>
                <w:color w:val="000000"/>
                <w:sz w:val="20"/>
              </w:rPr>
              <w:t xml:space="preserve">
отделение </w:t>
            </w:r>
            <w:r>
              <w:br/>
            </w:r>
            <w:r>
              <w:rPr>
                <w:rFonts w:ascii="Times New Roman"/>
                <w:b w:val="false"/>
                <w:i w:val="false"/>
                <w:color w:val="000000"/>
                <w:sz w:val="20"/>
              </w:rPr>
              <w:t xml:space="preserve">
разливки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Смот- </w:t>
            </w:r>
            <w:r>
              <w:br/>
            </w:r>
            <w:r>
              <w:rPr>
                <w:rFonts w:ascii="Times New Roman"/>
                <w:b w:val="false"/>
                <w:i w:val="false"/>
                <w:color w:val="000000"/>
                <w:sz w:val="20"/>
              </w:rPr>
              <w:t xml:space="preserve">
ри </w:t>
            </w:r>
            <w:r>
              <w:br/>
            </w:r>
            <w:r>
              <w:rPr>
                <w:rFonts w:ascii="Times New Roman"/>
                <w:b w:val="false"/>
                <w:i w:val="false"/>
                <w:color w:val="000000"/>
                <w:sz w:val="20"/>
              </w:rPr>
              <w:t xml:space="preserve">
раз- </w:t>
            </w:r>
            <w:r>
              <w:br/>
            </w:r>
            <w:r>
              <w:rPr>
                <w:rFonts w:ascii="Times New Roman"/>
                <w:b w:val="false"/>
                <w:i w:val="false"/>
                <w:color w:val="000000"/>
                <w:sz w:val="20"/>
              </w:rPr>
              <w:t xml:space="preserve">
дел </w:t>
            </w:r>
            <w:r>
              <w:br/>
            </w:r>
            <w:r>
              <w:rPr>
                <w:rFonts w:ascii="Times New Roman"/>
                <w:b w:val="false"/>
                <w:i w:val="false"/>
                <w:color w:val="000000"/>
                <w:sz w:val="20"/>
              </w:rPr>
              <w:t xml:space="preserve">
"Мар- </w:t>
            </w:r>
            <w:r>
              <w:br/>
            </w:r>
            <w:r>
              <w:rPr>
                <w:rFonts w:ascii="Times New Roman"/>
                <w:b w:val="false"/>
                <w:i w:val="false"/>
                <w:color w:val="000000"/>
                <w:sz w:val="20"/>
              </w:rPr>
              <w:t xml:space="preserve">
тено- </w:t>
            </w:r>
            <w:r>
              <w:br/>
            </w:r>
            <w:r>
              <w:rPr>
                <w:rFonts w:ascii="Times New Roman"/>
                <w:b w:val="false"/>
                <w:i w:val="false"/>
                <w:color w:val="000000"/>
                <w:sz w:val="20"/>
              </w:rPr>
              <w:t xml:space="preserve">
вские </w:t>
            </w:r>
            <w:r>
              <w:br/>
            </w:r>
            <w:r>
              <w:rPr>
                <w:rFonts w:ascii="Times New Roman"/>
                <w:b w:val="false"/>
                <w:i w:val="false"/>
                <w:color w:val="000000"/>
                <w:sz w:val="20"/>
              </w:rPr>
              <w:t xml:space="preserve">
печи"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Горловина конверте- </w:t>
            </w:r>
            <w:r>
              <w:br/>
            </w:r>
            <w:r>
              <w:rPr>
                <w:rFonts w:ascii="Times New Roman"/>
                <w:b w:val="false"/>
                <w:i w:val="false"/>
                <w:color w:val="000000"/>
                <w:sz w:val="20"/>
              </w:rPr>
              <w:t xml:space="preserve">
ра при </w:t>
            </w:r>
            <w:r>
              <w:br/>
            </w:r>
            <w:r>
              <w:rPr>
                <w:rFonts w:ascii="Times New Roman"/>
                <w:b w:val="false"/>
                <w:i w:val="false"/>
                <w:color w:val="000000"/>
                <w:sz w:val="20"/>
              </w:rPr>
              <w:t xml:space="preserve">
заливке и </w:t>
            </w:r>
            <w:r>
              <w:br/>
            </w:r>
            <w:r>
              <w:rPr>
                <w:rFonts w:ascii="Times New Roman"/>
                <w:b w:val="false"/>
                <w:i w:val="false"/>
                <w:color w:val="000000"/>
                <w:sz w:val="20"/>
              </w:rPr>
              <w:t xml:space="preserve">
выливке </w:t>
            </w:r>
            <w:r>
              <w:br/>
            </w:r>
            <w:r>
              <w:rPr>
                <w:rFonts w:ascii="Times New Roman"/>
                <w:b w:val="false"/>
                <w:i w:val="false"/>
                <w:color w:val="000000"/>
                <w:sz w:val="20"/>
              </w:rPr>
              <w:t xml:space="preserve">
металла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Фурменная </w:t>
            </w:r>
            <w:r>
              <w:br/>
            </w:r>
            <w:r>
              <w:rPr>
                <w:rFonts w:ascii="Times New Roman"/>
                <w:b w:val="false"/>
                <w:i w:val="false"/>
                <w:color w:val="000000"/>
                <w:sz w:val="20"/>
              </w:rPr>
              <w:t xml:space="preserve">
зона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подготов- </w:t>
            </w:r>
            <w:r>
              <w:br/>
            </w:r>
            <w:r>
              <w:rPr>
                <w:rFonts w:ascii="Times New Roman"/>
                <w:b w:val="false"/>
                <w:i w:val="false"/>
                <w:color w:val="000000"/>
                <w:sz w:val="20"/>
              </w:rPr>
              <w:t xml:space="preserve">
ки ремон- </w:t>
            </w:r>
            <w:r>
              <w:br/>
            </w:r>
            <w:r>
              <w:rPr>
                <w:rFonts w:ascii="Times New Roman"/>
                <w:b w:val="false"/>
                <w:i w:val="false"/>
                <w:color w:val="000000"/>
                <w:sz w:val="20"/>
              </w:rPr>
              <w:t xml:space="preserve">
та ковшей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для ос- </w:t>
            </w:r>
            <w:r>
              <w:br/>
            </w:r>
            <w:r>
              <w:rPr>
                <w:rFonts w:ascii="Times New Roman"/>
                <w:b w:val="false"/>
                <w:i w:val="false"/>
                <w:color w:val="000000"/>
                <w:sz w:val="20"/>
              </w:rPr>
              <w:t xml:space="preserve">
ветления </w:t>
            </w:r>
            <w:r>
              <w:br/>
            </w:r>
            <w:r>
              <w:rPr>
                <w:rFonts w:ascii="Times New Roman"/>
                <w:b w:val="false"/>
                <w:i w:val="false"/>
                <w:color w:val="000000"/>
                <w:sz w:val="20"/>
              </w:rPr>
              <w:t xml:space="preserve">
воды обо- </w:t>
            </w:r>
            <w:r>
              <w:br/>
            </w:r>
            <w:r>
              <w:rPr>
                <w:rFonts w:ascii="Times New Roman"/>
                <w:b w:val="false"/>
                <w:i w:val="false"/>
                <w:color w:val="000000"/>
                <w:sz w:val="20"/>
              </w:rPr>
              <w:t xml:space="preserve">
ротного </w:t>
            </w:r>
            <w:r>
              <w:br/>
            </w:r>
            <w:r>
              <w:rPr>
                <w:rFonts w:ascii="Times New Roman"/>
                <w:b w:val="false"/>
                <w:i w:val="false"/>
                <w:color w:val="000000"/>
                <w:sz w:val="20"/>
              </w:rPr>
              <w:t xml:space="preserve">
цикла га- </w:t>
            </w:r>
            <w:r>
              <w:br/>
            </w:r>
            <w:r>
              <w:rPr>
                <w:rFonts w:ascii="Times New Roman"/>
                <w:b w:val="false"/>
                <w:i w:val="false"/>
                <w:color w:val="000000"/>
                <w:sz w:val="20"/>
              </w:rPr>
              <w:t xml:space="preserve">
зоочистки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Электросталеплавильные цеха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73"/>
        <w:gridCol w:w="1173"/>
        <w:gridCol w:w="1033"/>
        <w:gridCol w:w="913"/>
        <w:gridCol w:w="1153"/>
        <w:gridCol w:w="713"/>
        <w:gridCol w:w="933"/>
        <w:gridCol w:w="753"/>
        <w:gridCol w:w="1273"/>
      </w:tblGrid>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перед </w:t>
            </w:r>
            <w:r>
              <w:br/>
            </w:r>
            <w:r>
              <w:rPr>
                <w:rFonts w:ascii="Times New Roman"/>
                <w:b w:val="false"/>
                <w:i w:val="false"/>
                <w:color w:val="000000"/>
                <w:sz w:val="20"/>
              </w:rPr>
              <w:t xml:space="preserve">
печью, </w:t>
            </w:r>
            <w:r>
              <w:br/>
            </w:r>
            <w:r>
              <w:rPr>
                <w:rFonts w:ascii="Times New Roman"/>
                <w:b w:val="false"/>
                <w:i w:val="false"/>
                <w:color w:val="000000"/>
                <w:sz w:val="20"/>
              </w:rPr>
              <w:t xml:space="preserve">
загру- </w:t>
            </w:r>
            <w:r>
              <w:br/>
            </w:r>
            <w:r>
              <w:rPr>
                <w:rFonts w:ascii="Times New Roman"/>
                <w:b w:val="false"/>
                <w:i w:val="false"/>
                <w:color w:val="000000"/>
                <w:sz w:val="20"/>
              </w:rPr>
              <w:t xml:space="preserve">
зочные </w:t>
            </w:r>
            <w:r>
              <w:br/>
            </w:r>
            <w:r>
              <w:rPr>
                <w:rFonts w:ascii="Times New Roman"/>
                <w:b w:val="false"/>
                <w:i w:val="false"/>
                <w:color w:val="000000"/>
                <w:sz w:val="20"/>
              </w:rPr>
              <w:t xml:space="preserve">
окна пе- </w:t>
            </w:r>
            <w:r>
              <w:br/>
            </w:r>
            <w:r>
              <w:rPr>
                <w:rFonts w:ascii="Times New Roman"/>
                <w:b w:val="false"/>
                <w:i w:val="false"/>
                <w:color w:val="000000"/>
                <w:sz w:val="20"/>
              </w:rPr>
              <w:t xml:space="preserve">
чи, же- </w:t>
            </w:r>
            <w:r>
              <w:br/>
            </w:r>
            <w:r>
              <w:rPr>
                <w:rFonts w:ascii="Times New Roman"/>
                <w:b w:val="false"/>
                <w:i w:val="false"/>
                <w:color w:val="000000"/>
                <w:sz w:val="20"/>
              </w:rPr>
              <w:t xml:space="preserve">
лоба и </w:t>
            </w:r>
            <w:r>
              <w:br/>
            </w:r>
            <w:r>
              <w:rPr>
                <w:rFonts w:ascii="Times New Roman"/>
                <w:b w:val="false"/>
                <w:i w:val="false"/>
                <w:color w:val="000000"/>
                <w:sz w:val="20"/>
              </w:rPr>
              <w:t xml:space="preserve">
шлаковые </w:t>
            </w:r>
            <w:r>
              <w:br/>
            </w:r>
            <w:r>
              <w:rPr>
                <w:rFonts w:ascii="Times New Roman"/>
                <w:b w:val="false"/>
                <w:i w:val="false"/>
                <w:color w:val="000000"/>
                <w:sz w:val="20"/>
              </w:rPr>
              <w:t xml:space="preserve">
коробки </w:t>
            </w:r>
            <w:r>
              <w:br/>
            </w:r>
            <w:r>
              <w:rPr>
                <w:rFonts w:ascii="Times New Roman"/>
                <w:b w:val="false"/>
                <w:i w:val="false"/>
                <w:color w:val="000000"/>
                <w:sz w:val="20"/>
              </w:rPr>
              <w:t xml:space="preserve">
для </w:t>
            </w:r>
            <w:r>
              <w:br/>
            </w:r>
            <w:r>
              <w:rPr>
                <w:rFonts w:ascii="Times New Roman"/>
                <w:b w:val="false"/>
                <w:i w:val="false"/>
                <w:color w:val="000000"/>
                <w:sz w:val="20"/>
              </w:rPr>
              <w:t xml:space="preserve">
выпуска </w:t>
            </w:r>
            <w:r>
              <w:br/>
            </w:r>
            <w:r>
              <w:rPr>
                <w:rFonts w:ascii="Times New Roman"/>
                <w:b w:val="false"/>
                <w:i w:val="false"/>
                <w:color w:val="000000"/>
                <w:sz w:val="20"/>
              </w:rPr>
              <w:t xml:space="preserve">
шлака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Канава </w:t>
            </w:r>
            <w:r>
              <w:br/>
            </w:r>
            <w:r>
              <w:rPr>
                <w:rFonts w:ascii="Times New Roman"/>
                <w:b w:val="false"/>
                <w:i w:val="false"/>
                <w:color w:val="000000"/>
                <w:sz w:val="20"/>
              </w:rPr>
              <w:t xml:space="preserve">
для </w:t>
            </w:r>
            <w:r>
              <w:br/>
            </w:r>
            <w:r>
              <w:rPr>
                <w:rFonts w:ascii="Times New Roman"/>
                <w:b w:val="false"/>
                <w:i w:val="false"/>
                <w:color w:val="000000"/>
                <w:sz w:val="20"/>
              </w:rPr>
              <w:t xml:space="preserve">
изложниц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 </w:t>
            </w:r>
            <w:r>
              <w:br/>
            </w:r>
            <w:r>
              <w:rPr>
                <w:rFonts w:ascii="Times New Roman"/>
                <w:b w:val="false"/>
                <w:i w:val="false"/>
                <w:color w:val="000000"/>
                <w:sz w:val="20"/>
              </w:rPr>
              <w:t xml:space="preserve">
ка не- </w:t>
            </w:r>
            <w:r>
              <w:br/>
            </w:r>
            <w:r>
              <w:rPr>
                <w:rFonts w:ascii="Times New Roman"/>
                <w:b w:val="false"/>
                <w:i w:val="false"/>
                <w:color w:val="000000"/>
                <w:sz w:val="20"/>
              </w:rPr>
              <w:t xml:space="preserve">
прерыв- </w:t>
            </w:r>
            <w:r>
              <w:br/>
            </w:r>
            <w:r>
              <w:rPr>
                <w:rFonts w:ascii="Times New Roman"/>
                <w:b w:val="false"/>
                <w:i w:val="false"/>
                <w:color w:val="000000"/>
                <w:sz w:val="20"/>
              </w:rPr>
              <w:t xml:space="preserve">
ной раз- </w:t>
            </w:r>
            <w:r>
              <w:br/>
            </w:r>
            <w:r>
              <w:rPr>
                <w:rFonts w:ascii="Times New Roman"/>
                <w:b w:val="false"/>
                <w:i w:val="false"/>
                <w:color w:val="000000"/>
                <w:sz w:val="20"/>
              </w:rPr>
              <w:t xml:space="preserve">
ливки </w:t>
            </w:r>
            <w:r>
              <w:br/>
            </w:r>
            <w:r>
              <w:rPr>
                <w:rFonts w:ascii="Times New Roman"/>
                <w:b w:val="false"/>
                <w:i w:val="false"/>
                <w:color w:val="000000"/>
                <w:sz w:val="20"/>
              </w:rPr>
              <w:t xml:space="preserve">
стали: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 </w:t>
            </w:r>
            <w:r>
              <w:br/>
            </w:r>
            <w:r>
              <w:rPr>
                <w:rFonts w:ascii="Times New Roman"/>
                <w:b w:val="false"/>
                <w:i w:val="false"/>
                <w:color w:val="000000"/>
                <w:sz w:val="20"/>
              </w:rPr>
              <w:t xml:space="preserve">
точный </w:t>
            </w:r>
            <w:r>
              <w:br/>
            </w:r>
            <w:r>
              <w:rPr>
                <w:rFonts w:ascii="Times New Roman"/>
                <w:b w:val="false"/>
                <w:i w:val="false"/>
                <w:color w:val="000000"/>
                <w:sz w:val="20"/>
              </w:rPr>
              <w:t xml:space="preserve">
ковш, </w:t>
            </w:r>
            <w:r>
              <w:br/>
            </w:r>
            <w:r>
              <w:rPr>
                <w:rFonts w:ascii="Times New Roman"/>
                <w:b w:val="false"/>
                <w:i w:val="false"/>
                <w:color w:val="000000"/>
                <w:sz w:val="20"/>
              </w:rPr>
              <w:t xml:space="preserve">
верх </w:t>
            </w:r>
            <w:r>
              <w:br/>
            </w:r>
            <w:r>
              <w:rPr>
                <w:rFonts w:ascii="Times New Roman"/>
                <w:b w:val="false"/>
                <w:i w:val="false"/>
                <w:color w:val="000000"/>
                <w:sz w:val="20"/>
              </w:rPr>
              <w:t xml:space="preserve">
криста- </w:t>
            </w:r>
            <w:r>
              <w:br/>
            </w:r>
            <w:r>
              <w:rPr>
                <w:rFonts w:ascii="Times New Roman"/>
                <w:b w:val="false"/>
                <w:i w:val="false"/>
                <w:color w:val="000000"/>
                <w:sz w:val="20"/>
              </w:rPr>
              <w:t xml:space="preserve">
лизато- </w:t>
            </w:r>
            <w:r>
              <w:br/>
            </w:r>
            <w:r>
              <w:rPr>
                <w:rFonts w:ascii="Times New Roman"/>
                <w:b w:val="false"/>
                <w:i w:val="false"/>
                <w:color w:val="000000"/>
                <w:sz w:val="20"/>
              </w:rPr>
              <w:t xml:space="preserve">
ра, ро- </w:t>
            </w:r>
            <w:r>
              <w:br/>
            </w:r>
            <w:r>
              <w:rPr>
                <w:rFonts w:ascii="Times New Roman"/>
                <w:b w:val="false"/>
                <w:i w:val="false"/>
                <w:color w:val="000000"/>
                <w:sz w:val="20"/>
              </w:rPr>
              <w:t xml:space="preserve">
ликовые </w:t>
            </w:r>
            <w:r>
              <w:br/>
            </w:r>
            <w:r>
              <w:rPr>
                <w:rFonts w:ascii="Times New Roman"/>
                <w:b w:val="false"/>
                <w:i w:val="false"/>
                <w:color w:val="000000"/>
                <w:sz w:val="20"/>
              </w:rPr>
              <w:t xml:space="preserve">
клети, </w:t>
            </w:r>
            <w:r>
              <w:br/>
            </w:r>
            <w:r>
              <w:rPr>
                <w:rFonts w:ascii="Times New Roman"/>
                <w:b w:val="false"/>
                <w:i w:val="false"/>
                <w:color w:val="000000"/>
                <w:sz w:val="20"/>
              </w:rPr>
              <w:t xml:space="preserve">
зоны </w:t>
            </w:r>
            <w:r>
              <w:br/>
            </w:r>
            <w:r>
              <w:rPr>
                <w:rFonts w:ascii="Times New Roman"/>
                <w:b w:val="false"/>
                <w:i w:val="false"/>
                <w:color w:val="000000"/>
                <w:sz w:val="20"/>
              </w:rPr>
              <w:t xml:space="preserve">
резки </w:t>
            </w:r>
            <w:r>
              <w:br/>
            </w:r>
            <w:r>
              <w:rPr>
                <w:rFonts w:ascii="Times New Roman"/>
                <w:b w:val="false"/>
                <w:i w:val="false"/>
                <w:color w:val="000000"/>
                <w:sz w:val="20"/>
              </w:rPr>
              <w:t xml:space="preserve">
слитков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крышке ковша, на ме- </w:t>
            </w:r>
            <w:r>
              <w:br/>
            </w:r>
            <w:r>
              <w:rPr>
                <w:rFonts w:ascii="Times New Roman"/>
                <w:b w:val="false"/>
                <w:i w:val="false"/>
                <w:color w:val="000000"/>
                <w:sz w:val="20"/>
              </w:rPr>
              <w:t xml:space="preserve">
талле, </w:t>
            </w:r>
            <w:r>
              <w:br/>
            </w:r>
            <w:r>
              <w:rPr>
                <w:rFonts w:ascii="Times New Roman"/>
                <w:b w:val="false"/>
                <w:i w:val="false"/>
                <w:color w:val="000000"/>
                <w:sz w:val="20"/>
              </w:rPr>
              <w:t xml:space="preserve">
на ро- </w:t>
            </w:r>
            <w:r>
              <w:br/>
            </w:r>
            <w:r>
              <w:rPr>
                <w:rFonts w:ascii="Times New Roman"/>
                <w:b w:val="false"/>
                <w:i w:val="false"/>
                <w:color w:val="000000"/>
                <w:sz w:val="20"/>
              </w:rPr>
              <w:t xml:space="preserve">
ликах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пло- </w:t>
            </w:r>
            <w:r>
              <w:br/>
            </w:r>
            <w:r>
              <w:rPr>
                <w:rFonts w:ascii="Times New Roman"/>
                <w:b w:val="false"/>
                <w:i w:val="false"/>
                <w:color w:val="000000"/>
                <w:sz w:val="20"/>
              </w:rPr>
              <w:t xml:space="preserve">
щадки, </w:t>
            </w:r>
            <w:r>
              <w:br/>
            </w:r>
            <w:r>
              <w:rPr>
                <w:rFonts w:ascii="Times New Roman"/>
                <w:b w:val="false"/>
                <w:i w:val="false"/>
                <w:color w:val="000000"/>
                <w:sz w:val="20"/>
              </w:rPr>
              <w:t xml:space="preserve">
криста- </w:t>
            </w:r>
            <w:r>
              <w:br/>
            </w:r>
            <w:r>
              <w:rPr>
                <w:rFonts w:ascii="Times New Roman"/>
                <w:b w:val="false"/>
                <w:i w:val="false"/>
                <w:color w:val="000000"/>
                <w:sz w:val="20"/>
              </w:rPr>
              <w:t xml:space="preserve">
лизатор и зона </w:t>
            </w:r>
            <w:r>
              <w:br/>
            </w:r>
            <w:r>
              <w:rPr>
                <w:rFonts w:ascii="Times New Roman"/>
                <w:b w:val="false"/>
                <w:i w:val="false"/>
                <w:color w:val="000000"/>
                <w:sz w:val="20"/>
              </w:rPr>
              <w:t xml:space="preserve">
охлажде-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приводов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на </w:t>
            </w:r>
            <w:r>
              <w:br/>
            </w:r>
            <w:r>
              <w:rPr>
                <w:rFonts w:ascii="Times New Roman"/>
                <w:b w:val="false"/>
                <w:i w:val="false"/>
                <w:color w:val="000000"/>
                <w:sz w:val="20"/>
              </w:rPr>
              <w:t xml:space="preserve">
стенке крис- </w:t>
            </w:r>
            <w:r>
              <w:br/>
            </w:r>
            <w:r>
              <w:rPr>
                <w:rFonts w:ascii="Times New Roman"/>
                <w:b w:val="false"/>
                <w:i w:val="false"/>
                <w:color w:val="000000"/>
                <w:sz w:val="20"/>
              </w:rPr>
              <w:t xml:space="preserve">
тали- </w:t>
            </w:r>
            <w:r>
              <w:br/>
            </w:r>
            <w:r>
              <w:rPr>
                <w:rFonts w:ascii="Times New Roman"/>
                <w:b w:val="false"/>
                <w:i w:val="false"/>
                <w:color w:val="000000"/>
                <w:sz w:val="20"/>
              </w:rPr>
              <w:t xml:space="preserve">
зато- </w:t>
            </w:r>
            <w:r>
              <w:br/>
            </w:r>
            <w:r>
              <w:rPr>
                <w:rFonts w:ascii="Times New Roman"/>
                <w:b w:val="false"/>
                <w:i w:val="false"/>
                <w:color w:val="000000"/>
                <w:sz w:val="20"/>
              </w:rPr>
              <w:t xml:space="preserve">
ра и </w:t>
            </w:r>
            <w:r>
              <w:br/>
            </w:r>
            <w:r>
              <w:rPr>
                <w:rFonts w:ascii="Times New Roman"/>
                <w:b w:val="false"/>
                <w:i w:val="false"/>
                <w:color w:val="000000"/>
                <w:sz w:val="20"/>
              </w:rPr>
              <w:t xml:space="preserve">
роли- </w:t>
            </w:r>
            <w:r>
              <w:br/>
            </w:r>
            <w:r>
              <w:rPr>
                <w:rFonts w:ascii="Times New Roman"/>
                <w:b w:val="false"/>
                <w:i w:val="false"/>
                <w:color w:val="000000"/>
                <w:sz w:val="20"/>
              </w:rPr>
              <w:t xml:space="preserve">
ках, </w:t>
            </w:r>
            <w:r>
              <w:br/>
            </w:r>
            <w:r>
              <w:rPr>
                <w:rFonts w:ascii="Times New Roman"/>
                <w:b w:val="false"/>
                <w:i w:val="false"/>
                <w:color w:val="000000"/>
                <w:sz w:val="20"/>
              </w:rPr>
              <w:t xml:space="preserve">
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контова- </w:t>
            </w:r>
            <w:r>
              <w:br/>
            </w:r>
            <w:r>
              <w:rPr>
                <w:rFonts w:ascii="Times New Roman"/>
                <w:b w:val="false"/>
                <w:i w:val="false"/>
                <w:color w:val="000000"/>
                <w:sz w:val="20"/>
              </w:rPr>
              <w:t xml:space="preserve">
тель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склади-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слитков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Прокатное производство </w:t>
      </w:r>
      <w:r>
        <w:br/>
      </w:r>
      <w:r>
        <w:rPr>
          <w:rFonts w:ascii="Times New Roman"/>
          <w:b w:val="false"/>
          <w:i w:val="false"/>
          <w:color w:val="000000"/>
          <w:sz w:val="28"/>
        </w:rPr>
        <w:t xml:space="preserve">
                      Цехи горячего проката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53"/>
        <w:gridCol w:w="1173"/>
        <w:gridCol w:w="1013"/>
        <w:gridCol w:w="973"/>
        <w:gridCol w:w="1133"/>
        <w:gridCol w:w="733"/>
        <w:gridCol w:w="913"/>
        <w:gridCol w:w="793"/>
        <w:gridCol w:w="1273"/>
      </w:tblGrid>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Нагрева-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колодцы: </w:t>
            </w:r>
            <w:r>
              <w:br/>
            </w:r>
            <w:r>
              <w:rPr>
                <w:rFonts w:ascii="Times New Roman"/>
                <w:b w:val="false"/>
                <w:i w:val="false"/>
                <w:color w:val="000000"/>
                <w:sz w:val="20"/>
              </w:rPr>
              <w:t xml:space="preserve">
Верх ко- </w:t>
            </w:r>
            <w:r>
              <w:br/>
            </w:r>
            <w:r>
              <w:rPr>
                <w:rFonts w:ascii="Times New Roman"/>
                <w:b w:val="false"/>
                <w:i w:val="false"/>
                <w:color w:val="000000"/>
                <w:sz w:val="20"/>
              </w:rPr>
              <w:t xml:space="preserve">
лодцев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крыш- </w:t>
            </w:r>
            <w:r>
              <w:br/>
            </w:r>
            <w:r>
              <w:rPr>
                <w:rFonts w:ascii="Times New Roman"/>
                <w:b w:val="false"/>
                <w:i w:val="false"/>
                <w:color w:val="000000"/>
                <w:sz w:val="20"/>
              </w:rPr>
              <w:t xml:space="preserve">
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Дымовые </w:t>
            </w:r>
            <w:r>
              <w:br/>
            </w:r>
            <w:r>
              <w:rPr>
                <w:rFonts w:ascii="Times New Roman"/>
                <w:b w:val="false"/>
                <w:i w:val="false"/>
                <w:color w:val="000000"/>
                <w:sz w:val="20"/>
              </w:rPr>
              <w:t xml:space="preserve">
клапаны, </w:t>
            </w:r>
            <w:r>
              <w:br/>
            </w:r>
            <w:r>
              <w:rPr>
                <w:rFonts w:ascii="Times New Roman"/>
                <w:b w:val="false"/>
                <w:i w:val="false"/>
                <w:color w:val="000000"/>
                <w:sz w:val="20"/>
              </w:rPr>
              <w:t xml:space="preserve">
уравно- </w:t>
            </w:r>
            <w:r>
              <w:br/>
            </w:r>
            <w:r>
              <w:rPr>
                <w:rFonts w:ascii="Times New Roman"/>
                <w:b w:val="false"/>
                <w:i w:val="false"/>
                <w:color w:val="000000"/>
                <w:sz w:val="20"/>
              </w:rPr>
              <w:t xml:space="preserve">
вешиваю- </w:t>
            </w:r>
            <w:r>
              <w:br/>
            </w:r>
            <w:r>
              <w:rPr>
                <w:rFonts w:ascii="Times New Roman"/>
                <w:b w:val="false"/>
                <w:i w:val="false"/>
                <w:color w:val="000000"/>
                <w:sz w:val="20"/>
              </w:rPr>
              <w:t xml:space="preserve">
щие уст- </w:t>
            </w:r>
            <w:r>
              <w:br/>
            </w:r>
            <w:r>
              <w:rPr>
                <w:rFonts w:ascii="Times New Roman"/>
                <w:b w:val="false"/>
                <w:i w:val="false"/>
                <w:color w:val="000000"/>
                <w:sz w:val="20"/>
              </w:rPr>
              <w:t xml:space="preserve">
ройства </w:t>
            </w:r>
            <w:r>
              <w:br/>
            </w:r>
            <w:r>
              <w:rPr>
                <w:rFonts w:ascii="Times New Roman"/>
                <w:b w:val="false"/>
                <w:i w:val="false"/>
                <w:color w:val="000000"/>
                <w:sz w:val="20"/>
              </w:rPr>
              <w:t xml:space="preserve">
рекупе- </w:t>
            </w:r>
            <w:r>
              <w:br/>
            </w:r>
            <w:r>
              <w:rPr>
                <w:rFonts w:ascii="Times New Roman"/>
                <w:b w:val="false"/>
                <w:i w:val="false"/>
                <w:color w:val="000000"/>
                <w:sz w:val="20"/>
              </w:rPr>
              <w:t xml:space="preserve">
раторов, </w:t>
            </w:r>
            <w:r>
              <w:br/>
            </w:r>
            <w:r>
              <w:rPr>
                <w:rFonts w:ascii="Times New Roman"/>
                <w:b w:val="false"/>
                <w:i w:val="false"/>
                <w:color w:val="000000"/>
                <w:sz w:val="20"/>
              </w:rPr>
              <w:t xml:space="preserve">
дроссели </w:t>
            </w:r>
            <w:r>
              <w:br/>
            </w:r>
            <w:r>
              <w:rPr>
                <w:rFonts w:ascii="Times New Roman"/>
                <w:b w:val="false"/>
                <w:i w:val="false"/>
                <w:color w:val="000000"/>
                <w:sz w:val="20"/>
              </w:rPr>
              <w:t xml:space="preserve">
горелок </w:t>
            </w:r>
            <w:r>
              <w:br/>
            </w:r>
            <w:r>
              <w:rPr>
                <w:rFonts w:ascii="Times New Roman"/>
                <w:b w:val="false"/>
                <w:i w:val="false"/>
                <w:color w:val="000000"/>
                <w:sz w:val="20"/>
              </w:rPr>
              <w:t xml:space="preserve">
и другие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 </w:t>
            </w:r>
            <w:r>
              <w:br/>
            </w:r>
            <w:r>
              <w:rPr>
                <w:rFonts w:ascii="Times New Roman"/>
                <w:b w:val="false"/>
                <w:i w:val="false"/>
                <w:color w:val="000000"/>
                <w:sz w:val="20"/>
              </w:rPr>
              <w:t xml:space="preserve">
ния вен- </w:t>
            </w:r>
            <w:r>
              <w:br/>
            </w:r>
            <w:r>
              <w:rPr>
                <w:rFonts w:ascii="Times New Roman"/>
                <w:b w:val="false"/>
                <w:i w:val="false"/>
                <w:color w:val="000000"/>
                <w:sz w:val="20"/>
              </w:rPr>
              <w:t xml:space="preserve">
тилято- </w:t>
            </w:r>
            <w:r>
              <w:br/>
            </w:r>
            <w:r>
              <w:rPr>
                <w:rFonts w:ascii="Times New Roman"/>
                <w:b w:val="false"/>
                <w:i w:val="false"/>
                <w:color w:val="000000"/>
                <w:sz w:val="20"/>
              </w:rPr>
              <w:t xml:space="preserve">
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лазов, </w:t>
            </w:r>
            <w:r>
              <w:br/>
            </w:r>
            <w:r>
              <w:rPr>
                <w:rFonts w:ascii="Times New Roman"/>
                <w:b w:val="false"/>
                <w:i w:val="false"/>
                <w:color w:val="000000"/>
                <w:sz w:val="20"/>
              </w:rPr>
              <w:t xml:space="preserve">
шлаковые </w:t>
            </w:r>
            <w:r>
              <w:br/>
            </w:r>
            <w:r>
              <w:rPr>
                <w:rFonts w:ascii="Times New Roman"/>
                <w:b w:val="false"/>
                <w:i w:val="false"/>
                <w:color w:val="000000"/>
                <w:sz w:val="20"/>
              </w:rPr>
              <w:t xml:space="preserve">
коридо- </w:t>
            </w:r>
            <w:r>
              <w:br/>
            </w:r>
            <w:r>
              <w:rPr>
                <w:rFonts w:ascii="Times New Roman"/>
                <w:b w:val="false"/>
                <w:i w:val="false"/>
                <w:color w:val="000000"/>
                <w:sz w:val="20"/>
              </w:rPr>
              <w:t xml:space="preserve">
ры, мес- </w:t>
            </w:r>
            <w:r>
              <w:br/>
            </w:r>
            <w:r>
              <w:rPr>
                <w:rFonts w:ascii="Times New Roman"/>
                <w:b w:val="false"/>
                <w:i w:val="false"/>
                <w:color w:val="000000"/>
                <w:sz w:val="20"/>
              </w:rPr>
              <w:t xml:space="preserve">
та спус- </w:t>
            </w:r>
            <w:r>
              <w:br/>
            </w:r>
            <w:r>
              <w:rPr>
                <w:rFonts w:ascii="Times New Roman"/>
                <w:b w:val="false"/>
                <w:i w:val="false"/>
                <w:color w:val="000000"/>
                <w:sz w:val="20"/>
              </w:rPr>
              <w:t xml:space="preserve">
ка и </w:t>
            </w:r>
            <w:r>
              <w:br/>
            </w:r>
            <w:r>
              <w:rPr>
                <w:rFonts w:ascii="Times New Roman"/>
                <w:b w:val="false"/>
                <w:i w:val="false"/>
                <w:color w:val="000000"/>
                <w:sz w:val="20"/>
              </w:rPr>
              <w:t xml:space="preserve">
уборки </w:t>
            </w:r>
            <w:r>
              <w:br/>
            </w:r>
            <w:r>
              <w:rPr>
                <w:rFonts w:ascii="Times New Roman"/>
                <w:b w:val="false"/>
                <w:i w:val="false"/>
                <w:color w:val="000000"/>
                <w:sz w:val="20"/>
              </w:rPr>
              <w:t xml:space="preserve">
шлака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печи: </w:t>
            </w:r>
            <w:r>
              <w:br/>
            </w:r>
            <w:r>
              <w:rPr>
                <w:rFonts w:ascii="Times New Roman"/>
                <w:b w:val="false"/>
                <w:i w:val="false"/>
                <w:color w:val="000000"/>
                <w:sz w:val="20"/>
              </w:rPr>
              <w:t xml:space="preserve">
Толкате- </w:t>
            </w:r>
            <w:r>
              <w:br/>
            </w:r>
            <w:r>
              <w:rPr>
                <w:rFonts w:ascii="Times New Roman"/>
                <w:b w:val="false"/>
                <w:i w:val="false"/>
                <w:color w:val="000000"/>
                <w:sz w:val="20"/>
              </w:rPr>
              <w:t xml:space="preserve">
ли фор- </w:t>
            </w:r>
            <w:r>
              <w:br/>
            </w:r>
            <w:r>
              <w:rPr>
                <w:rFonts w:ascii="Times New Roman"/>
                <w:b w:val="false"/>
                <w:i w:val="false"/>
                <w:color w:val="000000"/>
                <w:sz w:val="20"/>
              </w:rPr>
              <w:t xml:space="preserve">
сунки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уров- </w:t>
            </w:r>
            <w:r>
              <w:br/>
            </w:r>
            <w:r>
              <w:rPr>
                <w:rFonts w:ascii="Times New Roman"/>
                <w:b w:val="false"/>
                <w:i w:val="false"/>
                <w:color w:val="000000"/>
                <w:sz w:val="20"/>
              </w:rPr>
              <w:t xml:space="preserve">
не ме- </w:t>
            </w:r>
            <w:r>
              <w:br/>
            </w:r>
            <w:r>
              <w:rPr>
                <w:rFonts w:ascii="Times New Roman"/>
                <w:b w:val="false"/>
                <w:i w:val="false"/>
                <w:color w:val="000000"/>
                <w:sz w:val="20"/>
              </w:rPr>
              <w:t xml:space="preserve">
тал- </w:t>
            </w:r>
            <w:r>
              <w:br/>
            </w:r>
            <w:r>
              <w:rPr>
                <w:rFonts w:ascii="Times New Roman"/>
                <w:b w:val="false"/>
                <w:i w:val="false"/>
                <w:color w:val="000000"/>
                <w:sz w:val="20"/>
              </w:rPr>
              <w:t xml:space="preserve">
ла, 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Окна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и выг- </w:t>
            </w:r>
            <w:r>
              <w:br/>
            </w:r>
            <w:r>
              <w:rPr>
                <w:rFonts w:ascii="Times New Roman"/>
                <w:b w:val="false"/>
                <w:i w:val="false"/>
                <w:color w:val="000000"/>
                <w:sz w:val="20"/>
              </w:rPr>
              <w:t xml:space="preserve">
рузки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стен- </w:t>
            </w:r>
            <w:r>
              <w:br/>
            </w:r>
            <w:r>
              <w:rPr>
                <w:rFonts w:ascii="Times New Roman"/>
                <w:b w:val="false"/>
                <w:i w:val="false"/>
                <w:color w:val="000000"/>
                <w:sz w:val="20"/>
              </w:rPr>
              <w:t xml:space="preserve">
ке печи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Зольники </w:t>
            </w:r>
            <w:r>
              <w:br/>
            </w:r>
            <w:r>
              <w:rPr>
                <w:rFonts w:ascii="Times New Roman"/>
                <w:b w:val="false"/>
                <w:i w:val="false"/>
                <w:color w:val="000000"/>
                <w:sz w:val="20"/>
              </w:rPr>
              <w:t xml:space="preserve">
и пред- </w:t>
            </w:r>
            <w:r>
              <w:br/>
            </w:r>
            <w:r>
              <w:rPr>
                <w:rFonts w:ascii="Times New Roman"/>
                <w:b w:val="false"/>
                <w:i w:val="false"/>
                <w:color w:val="000000"/>
                <w:sz w:val="20"/>
              </w:rPr>
              <w:t xml:space="preserve">
топочные </w:t>
            </w:r>
            <w:r>
              <w:br/>
            </w:r>
            <w:r>
              <w:rPr>
                <w:rFonts w:ascii="Times New Roman"/>
                <w:b w:val="false"/>
                <w:i w:val="false"/>
                <w:color w:val="000000"/>
                <w:sz w:val="20"/>
              </w:rPr>
              <w:t xml:space="preserve">
прост- </w:t>
            </w:r>
            <w:r>
              <w:br/>
            </w:r>
            <w:r>
              <w:rPr>
                <w:rFonts w:ascii="Times New Roman"/>
                <w:b w:val="false"/>
                <w:i w:val="false"/>
                <w:color w:val="000000"/>
                <w:sz w:val="20"/>
              </w:rPr>
              <w:t xml:space="preserve">
ранства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Камерные </w:t>
            </w:r>
            <w:r>
              <w:br/>
            </w:r>
            <w:r>
              <w:rPr>
                <w:rFonts w:ascii="Times New Roman"/>
                <w:b w:val="false"/>
                <w:i w:val="false"/>
                <w:color w:val="000000"/>
                <w:sz w:val="20"/>
              </w:rPr>
              <w:t xml:space="preserve">
печи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Пути движения </w:t>
            </w:r>
            <w:r>
              <w:br/>
            </w:r>
            <w:r>
              <w:rPr>
                <w:rFonts w:ascii="Times New Roman"/>
                <w:b w:val="false"/>
                <w:i w:val="false"/>
                <w:color w:val="000000"/>
                <w:sz w:val="20"/>
              </w:rPr>
              <w:t xml:space="preserve">
тележки </w:t>
            </w:r>
            <w:r>
              <w:br/>
            </w:r>
            <w:r>
              <w:rPr>
                <w:rFonts w:ascii="Times New Roman"/>
                <w:b w:val="false"/>
                <w:i w:val="false"/>
                <w:color w:val="000000"/>
                <w:sz w:val="20"/>
              </w:rPr>
              <w:t xml:space="preserve">
и места </w:t>
            </w:r>
            <w:r>
              <w:br/>
            </w:r>
            <w:r>
              <w:rPr>
                <w:rFonts w:ascii="Times New Roman"/>
                <w:b w:val="false"/>
                <w:i w:val="false"/>
                <w:color w:val="000000"/>
                <w:sz w:val="20"/>
              </w:rPr>
              <w:t xml:space="preserve">
погрузки </w:t>
            </w:r>
            <w:r>
              <w:br/>
            </w:r>
            <w:r>
              <w:rPr>
                <w:rFonts w:ascii="Times New Roman"/>
                <w:b w:val="false"/>
                <w:i w:val="false"/>
                <w:color w:val="000000"/>
                <w:sz w:val="20"/>
              </w:rPr>
              <w:t xml:space="preserve">
и разг- </w:t>
            </w:r>
            <w:r>
              <w:br/>
            </w:r>
            <w:r>
              <w:rPr>
                <w:rFonts w:ascii="Times New Roman"/>
                <w:b w:val="false"/>
                <w:i w:val="false"/>
                <w:color w:val="000000"/>
                <w:sz w:val="20"/>
              </w:rPr>
              <w:t xml:space="preserve">
рузки </w:t>
            </w:r>
            <w:r>
              <w:br/>
            </w:r>
            <w:r>
              <w:rPr>
                <w:rFonts w:ascii="Times New Roman"/>
                <w:b w:val="false"/>
                <w:i w:val="false"/>
                <w:color w:val="000000"/>
                <w:sz w:val="20"/>
              </w:rPr>
              <w:t xml:space="preserve">
слитков;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роли- </w:t>
            </w:r>
            <w:r>
              <w:br/>
            </w:r>
            <w:r>
              <w:rPr>
                <w:rFonts w:ascii="Times New Roman"/>
                <w:b w:val="false"/>
                <w:i w:val="false"/>
                <w:color w:val="000000"/>
                <w:sz w:val="20"/>
              </w:rPr>
              <w:t xml:space="preserve">
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Рольган- </w:t>
            </w:r>
            <w:r>
              <w:br/>
            </w:r>
            <w:r>
              <w:rPr>
                <w:rFonts w:ascii="Times New Roman"/>
                <w:b w:val="false"/>
                <w:i w:val="false"/>
                <w:color w:val="000000"/>
                <w:sz w:val="20"/>
              </w:rPr>
              <w:t xml:space="preserve">
ги, транс- </w:t>
            </w:r>
            <w:r>
              <w:br/>
            </w:r>
            <w:r>
              <w:rPr>
                <w:rFonts w:ascii="Times New Roman"/>
                <w:b w:val="false"/>
                <w:i w:val="false"/>
                <w:color w:val="000000"/>
                <w:sz w:val="20"/>
              </w:rPr>
              <w:t xml:space="preserve">
портеры </w:t>
            </w:r>
            <w:r>
              <w:br/>
            </w:r>
            <w:r>
              <w:rPr>
                <w:rFonts w:ascii="Times New Roman"/>
                <w:b w:val="false"/>
                <w:i w:val="false"/>
                <w:color w:val="000000"/>
                <w:sz w:val="20"/>
              </w:rPr>
              <w:t xml:space="preserve">
с самос- </w:t>
            </w:r>
            <w:r>
              <w:br/>
            </w:r>
            <w:r>
              <w:rPr>
                <w:rFonts w:ascii="Times New Roman"/>
                <w:b w:val="false"/>
                <w:i w:val="false"/>
                <w:color w:val="000000"/>
                <w:sz w:val="20"/>
              </w:rPr>
              <w:t xml:space="preserve">
ветящим- </w:t>
            </w:r>
            <w:r>
              <w:br/>
            </w:r>
            <w:r>
              <w:rPr>
                <w:rFonts w:ascii="Times New Roman"/>
                <w:b w:val="false"/>
                <w:i w:val="false"/>
                <w:color w:val="000000"/>
                <w:sz w:val="20"/>
              </w:rPr>
              <w:t xml:space="preserve">
ся ме- </w:t>
            </w:r>
            <w:r>
              <w:br/>
            </w:r>
            <w:r>
              <w:rPr>
                <w:rFonts w:ascii="Times New Roman"/>
                <w:b w:val="false"/>
                <w:i w:val="false"/>
                <w:color w:val="000000"/>
                <w:sz w:val="20"/>
              </w:rPr>
              <w:t xml:space="preserve">
таллом;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вал- </w:t>
            </w:r>
            <w:r>
              <w:br/>
            </w:r>
            <w:r>
              <w:rPr>
                <w:rFonts w:ascii="Times New Roman"/>
                <w:b w:val="false"/>
                <w:i w:val="false"/>
                <w:color w:val="000000"/>
                <w:sz w:val="20"/>
              </w:rPr>
              <w:t xml:space="preserve">
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Валки </w:t>
            </w:r>
            <w:r>
              <w:br/>
            </w:r>
            <w:r>
              <w:rPr>
                <w:rFonts w:ascii="Times New Roman"/>
                <w:b w:val="false"/>
                <w:i w:val="false"/>
                <w:color w:val="000000"/>
                <w:sz w:val="20"/>
              </w:rPr>
              <w:t xml:space="preserve">
клетей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водах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Рольган- </w:t>
            </w:r>
            <w:r>
              <w:br/>
            </w:r>
            <w:r>
              <w:rPr>
                <w:rFonts w:ascii="Times New Roman"/>
                <w:b w:val="false"/>
                <w:i w:val="false"/>
                <w:color w:val="000000"/>
                <w:sz w:val="20"/>
              </w:rPr>
              <w:t xml:space="preserve">
ги,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портеры </w:t>
            </w:r>
            <w:r>
              <w:br/>
            </w:r>
            <w:r>
              <w:rPr>
                <w:rFonts w:ascii="Times New Roman"/>
                <w:b w:val="false"/>
                <w:i w:val="false"/>
                <w:color w:val="000000"/>
                <w:sz w:val="20"/>
              </w:rPr>
              <w:t xml:space="preserve">
не с са- </w:t>
            </w:r>
            <w:r>
              <w:br/>
            </w:r>
            <w:r>
              <w:rPr>
                <w:rFonts w:ascii="Times New Roman"/>
                <w:b w:val="false"/>
                <w:i w:val="false"/>
                <w:color w:val="000000"/>
                <w:sz w:val="20"/>
              </w:rPr>
              <w:t xml:space="preserve">
мосветя- </w:t>
            </w:r>
            <w:r>
              <w:br/>
            </w:r>
            <w:r>
              <w:rPr>
                <w:rFonts w:ascii="Times New Roman"/>
                <w:b w:val="false"/>
                <w:i w:val="false"/>
                <w:color w:val="000000"/>
                <w:sz w:val="20"/>
              </w:rPr>
              <w:t xml:space="preserve">
щимся </w:t>
            </w:r>
            <w:r>
              <w:br/>
            </w:r>
            <w:r>
              <w:rPr>
                <w:rFonts w:ascii="Times New Roman"/>
                <w:b w:val="false"/>
                <w:i w:val="false"/>
                <w:color w:val="000000"/>
                <w:sz w:val="20"/>
              </w:rPr>
              <w:t xml:space="preserve">
металлом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роли- </w:t>
            </w:r>
            <w:r>
              <w:br/>
            </w:r>
            <w:r>
              <w:rPr>
                <w:rFonts w:ascii="Times New Roman"/>
                <w:b w:val="false"/>
                <w:i w:val="false"/>
                <w:color w:val="000000"/>
                <w:sz w:val="20"/>
              </w:rPr>
              <w:t xml:space="preserve">
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Обжим- </w:t>
            </w:r>
            <w:r>
              <w:br/>
            </w:r>
            <w:r>
              <w:rPr>
                <w:rFonts w:ascii="Times New Roman"/>
                <w:b w:val="false"/>
                <w:i w:val="false"/>
                <w:color w:val="000000"/>
                <w:sz w:val="20"/>
              </w:rPr>
              <w:t xml:space="preserve">
ные, за- </w:t>
            </w:r>
            <w:r>
              <w:br/>
            </w:r>
            <w:r>
              <w:rPr>
                <w:rFonts w:ascii="Times New Roman"/>
                <w:b w:val="false"/>
                <w:i w:val="false"/>
                <w:color w:val="000000"/>
                <w:sz w:val="20"/>
              </w:rPr>
              <w:t xml:space="preserve">
готовоч- </w:t>
            </w:r>
            <w:r>
              <w:br/>
            </w:r>
            <w:r>
              <w:rPr>
                <w:rFonts w:ascii="Times New Roman"/>
                <w:b w:val="false"/>
                <w:i w:val="false"/>
                <w:color w:val="000000"/>
                <w:sz w:val="20"/>
              </w:rPr>
              <w:t xml:space="preserve">
ные, сорто- </w:t>
            </w:r>
            <w:r>
              <w:br/>
            </w:r>
            <w:r>
              <w:rPr>
                <w:rFonts w:ascii="Times New Roman"/>
                <w:b w:val="false"/>
                <w:i w:val="false"/>
                <w:color w:val="000000"/>
                <w:sz w:val="20"/>
              </w:rPr>
              <w:t xml:space="preserve">
вые, </w:t>
            </w:r>
            <w:r>
              <w:br/>
            </w:r>
            <w:r>
              <w:rPr>
                <w:rFonts w:ascii="Times New Roman"/>
                <w:b w:val="false"/>
                <w:i w:val="false"/>
                <w:color w:val="000000"/>
                <w:sz w:val="20"/>
              </w:rPr>
              <w:t xml:space="preserve">
толсто и </w:t>
            </w:r>
            <w:r>
              <w:br/>
            </w:r>
            <w:r>
              <w:rPr>
                <w:rFonts w:ascii="Times New Roman"/>
                <w:b w:val="false"/>
                <w:i w:val="false"/>
                <w:color w:val="000000"/>
                <w:sz w:val="20"/>
              </w:rPr>
              <w:t xml:space="preserve">
средне- </w:t>
            </w:r>
            <w:r>
              <w:br/>
            </w:r>
            <w:r>
              <w:rPr>
                <w:rFonts w:ascii="Times New Roman"/>
                <w:b w:val="false"/>
                <w:i w:val="false"/>
                <w:color w:val="000000"/>
                <w:sz w:val="20"/>
              </w:rPr>
              <w:t xml:space="preserve">
листовыетаны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r>
              <w:br/>
            </w:r>
            <w:r>
              <w:rPr>
                <w:rFonts w:ascii="Times New Roman"/>
                <w:b w:val="false"/>
                <w:i w:val="false"/>
                <w:color w:val="000000"/>
                <w:sz w:val="20"/>
              </w:rPr>
              <w:t xml:space="preserve">
нажим- </w:t>
            </w:r>
            <w:r>
              <w:br/>
            </w:r>
            <w:r>
              <w:rPr>
                <w:rFonts w:ascii="Times New Roman"/>
                <w:b w:val="false"/>
                <w:i w:val="false"/>
                <w:color w:val="000000"/>
                <w:sz w:val="20"/>
              </w:rPr>
              <w:t xml:space="preserve">
ных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 </w:t>
            </w:r>
            <w:r>
              <w:br/>
            </w:r>
            <w:r>
              <w:rPr>
                <w:rFonts w:ascii="Times New Roman"/>
                <w:b w:val="false"/>
                <w:i w:val="false"/>
                <w:color w:val="000000"/>
                <w:sz w:val="20"/>
              </w:rPr>
              <w:t xml:space="preserve">
рывные </w:t>
            </w:r>
            <w:r>
              <w:br/>
            </w:r>
            <w:r>
              <w:rPr>
                <w:rFonts w:ascii="Times New Roman"/>
                <w:b w:val="false"/>
                <w:i w:val="false"/>
                <w:color w:val="000000"/>
                <w:sz w:val="20"/>
              </w:rPr>
              <w:t xml:space="preserve">
листовые </w:t>
            </w:r>
            <w:r>
              <w:br/>
            </w:r>
            <w:r>
              <w:rPr>
                <w:rFonts w:ascii="Times New Roman"/>
                <w:b w:val="false"/>
                <w:i w:val="false"/>
                <w:color w:val="000000"/>
                <w:sz w:val="20"/>
              </w:rPr>
              <w:t xml:space="preserve">
станы </w:t>
            </w:r>
            <w:r>
              <w:br/>
            </w:r>
            <w:r>
              <w:rPr>
                <w:rFonts w:ascii="Times New Roman"/>
                <w:b w:val="false"/>
                <w:i w:val="false"/>
                <w:color w:val="000000"/>
                <w:sz w:val="20"/>
              </w:rPr>
              <w:t xml:space="preserve">
горячей </w:t>
            </w:r>
            <w:r>
              <w:br/>
            </w:r>
            <w:r>
              <w:rPr>
                <w:rFonts w:ascii="Times New Roman"/>
                <w:b w:val="false"/>
                <w:i w:val="false"/>
                <w:color w:val="000000"/>
                <w:sz w:val="20"/>
              </w:rPr>
              <w:t xml:space="preserve">
прокатки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r>
              <w:br/>
            </w:r>
            <w:r>
              <w:rPr>
                <w:rFonts w:ascii="Times New Roman"/>
                <w:b w:val="false"/>
                <w:i w:val="false"/>
                <w:color w:val="000000"/>
                <w:sz w:val="20"/>
              </w:rPr>
              <w:t xml:space="preserve">
нажим- </w:t>
            </w:r>
            <w:r>
              <w:br/>
            </w:r>
            <w:r>
              <w:rPr>
                <w:rFonts w:ascii="Times New Roman"/>
                <w:b w:val="false"/>
                <w:i w:val="false"/>
                <w:color w:val="000000"/>
                <w:sz w:val="20"/>
              </w:rPr>
              <w:t xml:space="preserve">
ных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Качаю- </w:t>
            </w:r>
            <w:r>
              <w:br/>
            </w:r>
            <w:r>
              <w:rPr>
                <w:rFonts w:ascii="Times New Roman"/>
                <w:b w:val="false"/>
                <w:i w:val="false"/>
                <w:color w:val="000000"/>
                <w:sz w:val="20"/>
              </w:rPr>
              <w:t xml:space="preserve">
щиеся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кантова-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манипу- </w:t>
            </w:r>
            <w:r>
              <w:br/>
            </w:r>
            <w:r>
              <w:rPr>
                <w:rFonts w:ascii="Times New Roman"/>
                <w:b w:val="false"/>
                <w:i w:val="false"/>
                <w:color w:val="000000"/>
                <w:sz w:val="20"/>
              </w:rPr>
              <w:t xml:space="preserve">
ляторы, </w:t>
            </w:r>
            <w:r>
              <w:br/>
            </w:r>
            <w:r>
              <w:rPr>
                <w:rFonts w:ascii="Times New Roman"/>
                <w:b w:val="false"/>
                <w:i w:val="false"/>
                <w:color w:val="000000"/>
                <w:sz w:val="20"/>
              </w:rPr>
              <w:t xml:space="preserve">
петлеоб- </w:t>
            </w:r>
            <w:r>
              <w:br/>
            </w:r>
            <w:r>
              <w:rPr>
                <w:rFonts w:ascii="Times New Roman"/>
                <w:b w:val="false"/>
                <w:i w:val="false"/>
                <w:color w:val="000000"/>
                <w:sz w:val="20"/>
              </w:rPr>
              <w:t xml:space="preserve">
разова- </w:t>
            </w:r>
            <w:r>
              <w:br/>
            </w:r>
            <w:r>
              <w:rPr>
                <w:rFonts w:ascii="Times New Roman"/>
                <w:b w:val="false"/>
                <w:i w:val="false"/>
                <w:color w:val="000000"/>
                <w:sz w:val="20"/>
              </w:rPr>
              <w:t xml:space="preserve">
тели, рабочие </w:t>
            </w:r>
            <w:r>
              <w:br/>
            </w:r>
            <w:r>
              <w:rPr>
                <w:rFonts w:ascii="Times New Roman"/>
                <w:b w:val="false"/>
                <w:i w:val="false"/>
                <w:color w:val="000000"/>
                <w:sz w:val="20"/>
              </w:rPr>
              <w:t xml:space="preserve">
зоны </w:t>
            </w:r>
            <w:r>
              <w:br/>
            </w:r>
            <w:r>
              <w:rPr>
                <w:rFonts w:ascii="Times New Roman"/>
                <w:b w:val="false"/>
                <w:i w:val="false"/>
                <w:color w:val="000000"/>
                <w:sz w:val="20"/>
              </w:rPr>
              <w:t xml:space="preserve">
вальцов- </w:t>
            </w:r>
            <w:r>
              <w:br/>
            </w:r>
            <w:r>
              <w:rPr>
                <w:rFonts w:ascii="Times New Roman"/>
                <w:b w:val="false"/>
                <w:i w:val="false"/>
                <w:color w:val="000000"/>
                <w:sz w:val="20"/>
              </w:rPr>
              <w:t xml:space="preserve">
щиков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r>
              <w:br/>
            </w:r>
            <w:r>
              <w:rPr>
                <w:rFonts w:ascii="Times New Roman"/>
                <w:b w:val="false"/>
                <w:i w:val="false"/>
                <w:color w:val="000000"/>
                <w:sz w:val="20"/>
              </w:rPr>
              <w:t xml:space="preserve">
со </w:t>
            </w:r>
            <w:r>
              <w:br/>
            </w:r>
            <w:r>
              <w:rPr>
                <w:rFonts w:ascii="Times New Roman"/>
                <w:b w:val="false"/>
                <w:i w:val="false"/>
                <w:color w:val="000000"/>
                <w:sz w:val="20"/>
              </w:rPr>
              <w:t xml:space="preserve">
сто- </w:t>
            </w:r>
            <w:r>
              <w:br/>
            </w:r>
            <w:r>
              <w:rPr>
                <w:rFonts w:ascii="Times New Roman"/>
                <w:b w:val="false"/>
                <w:i w:val="false"/>
                <w:color w:val="000000"/>
                <w:sz w:val="20"/>
              </w:rPr>
              <w:t xml:space="preserve">
роны </w:t>
            </w:r>
            <w:r>
              <w:br/>
            </w:r>
            <w:r>
              <w:rPr>
                <w:rFonts w:ascii="Times New Roman"/>
                <w:b w:val="false"/>
                <w:i w:val="false"/>
                <w:color w:val="000000"/>
                <w:sz w:val="20"/>
              </w:rPr>
              <w:t xml:space="preserve">
пос- </w:t>
            </w:r>
            <w:r>
              <w:br/>
            </w:r>
            <w:r>
              <w:rPr>
                <w:rFonts w:ascii="Times New Roman"/>
                <w:b w:val="false"/>
                <w:i w:val="false"/>
                <w:color w:val="000000"/>
                <w:sz w:val="20"/>
              </w:rPr>
              <w:t xml:space="preserve">
тов </w:t>
            </w:r>
            <w:r>
              <w:br/>
            </w:r>
            <w:r>
              <w:rPr>
                <w:rFonts w:ascii="Times New Roman"/>
                <w:b w:val="false"/>
                <w:i w:val="false"/>
                <w:color w:val="000000"/>
                <w:sz w:val="20"/>
              </w:rPr>
              <w:t xml:space="preserve">
управ- </w:t>
            </w:r>
            <w:r>
              <w:br/>
            </w:r>
            <w:r>
              <w:rPr>
                <w:rFonts w:ascii="Times New Roman"/>
                <w:b w:val="false"/>
                <w:i w:val="false"/>
                <w:color w:val="000000"/>
                <w:sz w:val="20"/>
              </w:rPr>
              <w:t xml:space="preserve">
ления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приводов </w:t>
            </w:r>
            <w:r>
              <w:br/>
            </w:r>
            <w:r>
              <w:rPr>
                <w:rFonts w:ascii="Times New Roman"/>
                <w:b w:val="false"/>
                <w:i w:val="false"/>
                <w:color w:val="000000"/>
                <w:sz w:val="20"/>
              </w:rPr>
              <w:t xml:space="preserve">
станков </w:t>
            </w:r>
            <w:r>
              <w:br/>
            </w:r>
            <w:r>
              <w:rPr>
                <w:rFonts w:ascii="Times New Roman"/>
                <w:b w:val="false"/>
                <w:i w:val="false"/>
                <w:color w:val="000000"/>
                <w:sz w:val="20"/>
              </w:rPr>
              <w:t xml:space="preserve">
и прохо- </w:t>
            </w:r>
            <w:r>
              <w:br/>
            </w:r>
            <w:r>
              <w:rPr>
                <w:rFonts w:ascii="Times New Roman"/>
                <w:b w:val="false"/>
                <w:i w:val="false"/>
                <w:color w:val="000000"/>
                <w:sz w:val="20"/>
              </w:rPr>
              <w:t xml:space="preserve">
ды около </w:t>
            </w:r>
            <w:r>
              <w:br/>
            </w:r>
            <w:r>
              <w:rPr>
                <w:rFonts w:ascii="Times New Roman"/>
                <w:b w:val="false"/>
                <w:i w:val="false"/>
                <w:color w:val="000000"/>
                <w:sz w:val="20"/>
              </w:rPr>
              <w:t xml:space="preserve">
них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Моталки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рывных </w:t>
            </w:r>
            <w:r>
              <w:br/>
            </w:r>
            <w:r>
              <w:rPr>
                <w:rFonts w:ascii="Times New Roman"/>
                <w:b w:val="false"/>
                <w:i w:val="false"/>
                <w:color w:val="000000"/>
                <w:sz w:val="20"/>
              </w:rPr>
              <w:t xml:space="preserve">
листовых </w:t>
            </w:r>
            <w:r>
              <w:br/>
            </w:r>
            <w:r>
              <w:rPr>
                <w:rFonts w:ascii="Times New Roman"/>
                <w:b w:val="false"/>
                <w:i w:val="false"/>
                <w:color w:val="000000"/>
                <w:sz w:val="20"/>
              </w:rPr>
              <w:t xml:space="preserve">
станов, </w:t>
            </w:r>
            <w:r>
              <w:br/>
            </w:r>
            <w:r>
              <w:rPr>
                <w:rFonts w:ascii="Times New Roman"/>
                <w:b w:val="false"/>
                <w:i w:val="false"/>
                <w:color w:val="000000"/>
                <w:sz w:val="20"/>
              </w:rPr>
              <w:t xml:space="preserve">
холоди- </w:t>
            </w:r>
            <w:r>
              <w:br/>
            </w:r>
            <w:r>
              <w:rPr>
                <w:rFonts w:ascii="Times New Roman"/>
                <w:b w:val="false"/>
                <w:i w:val="false"/>
                <w:color w:val="000000"/>
                <w:sz w:val="20"/>
              </w:rPr>
              <w:t xml:space="preserve">
льники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зоне </w:t>
            </w:r>
            <w:r>
              <w:br/>
            </w:r>
            <w:r>
              <w:rPr>
                <w:rFonts w:ascii="Times New Roman"/>
                <w:b w:val="false"/>
                <w:i w:val="false"/>
                <w:color w:val="000000"/>
                <w:sz w:val="20"/>
              </w:rPr>
              <w:t xml:space="preserve">
зап- </w:t>
            </w:r>
            <w:r>
              <w:br/>
            </w:r>
            <w:r>
              <w:rPr>
                <w:rFonts w:ascii="Times New Roman"/>
                <w:b w:val="false"/>
                <w:i w:val="false"/>
                <w:color w:val="000000"/>
                <w:sz w:val="20"/>
              </w:rPr>
              <w:t xml:space="preserve">
равки </w:t>
            </w:r>
            <w:r>
              <w:br/>
            </w:r>
            <w:r>
              <w:rPr>
                <w:rFonts w:ascii="Times New Roman"/>
                <w:b w:val="false"/>
                <w:i w:val="false"/>
                <w:color w:val="000000"/>
                <w:sz w:val="20"/>
              </w:rPr>
              <w:t xml:space="preserve">
ленты, на </w:t>
            </w:r>
            <w:r>
              <w:br/>
            </w:r>
            <w:r>
              <w:rPr>
                <w:rFonts w:ascii="Times New Roman"/>
                <w:b w:val="false"/>
                <w:i w:val="false"/>
                <w:color w:val="000000"/>
                <w:sz w:val="20"/>
              </w:rPr>
              <w:t xml:space="preserve">
стел- </w:t>
            </w:r>
            <w:r>
              <w:br/>
            </w:r>
            <w:r>
              <w:rPr>
                <w:rFonts w:ascii="Times New Roman"/>
                <w:b w:val="false"/>
                <w:i w:val="false"/>
                <w:color w:val="000000"/>
                <w:sz w:val="20"/>
              </w:rPr>
              <w:t xml:space="preserve">
лажах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Ножницы, </w:t>
            </w:r>
            <w:r>
              <w:br/>
            </w:r>
            <w:r>
              <w:rPr>
                <w:rFonts w:ascii="Times New Roman"/>
                <w:b w:val="false"/>
                <w:i w:val="false"/>
                <w:color w:val="000000"/>
                <w:sz w:val="20"/>
              </w:rPr>
              <w:t xml:space="preserve">
пилы и </w:t>
            </w:r>
            <w:r>
              <w:br/>
            </w:r>
            <w:r>
              <w:rPr>
                <w:rFonts w:ascii="Times New Roman"/>
                <w:b w:val="false"/>
                <w:i w:val="false"/>
                <w:color w:val="000000"/>
                <w:sz w:val="20"/>
              </w:rPr>
              <w:t xml:space="preserve">
прессы </w:t>
            </w:r>
            <w:r>
              <w:br/>
            </w:r>
            <w:r>
              <w:rPr>
                <w:rFonts w:ascii="Times New Roman"/>
                <w:b w:val="false"/>
                <w:i w:val="false"/>
                <w:color w:val="000000"/>
                <w:sz w:val="20"/>
              </w:rPr>
              <w:t xml:space="preserve">
горячей </w:t>
            </w:r>
            <w:r>
              <w:br/>
            </w:r>
            <w:r>
              <w:rPr>
                <w:rFonts w:ascii="Times New Roman"/>
                <w:b w:val="false"/>
                <w:i w:val="false"/>
                <w:color w:val="000000"/>
                <w:sz w:val="20"/>
              </w:rPr>
              <w:t xml:space="preserve">
резки: </w:t>
            </w:r>
            <w:r>
              <w:br/>
            </w:r>
            <w:r>
              <w:rPr>
                <w:rFonts w:ascii="Times New Roman"/>
                <w:b w:val="false"/>
                <w:i w:val="false"/>
                <w:color w:val="000000"/>
                <w:sz w:val="20"/>
              </w:rPr>
              <w:t xml:space="preserve">
Зоны </w:t>
            </w:r>
            <w:r>
              <w:br/>
            </w:r>
            <w:r>
              <w:rPr>
                <w:rFonts w:ascii="Times New Roman"/>
                <w:b w:val="false"/>
                <w:i w:val="false"/>
                <w:color w:val="000000"/>
                <w:sz w:val="20"/>
              </w:rPr>
              <w:t xml:space="preserve">
резания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Мерные </w:t>
            </w:r>
            <w:r>
              <w:br/>
            </w:r>
            <w:r>
              <w:rPr>
                <w:rFonts w:ascii="Times New Roman"/>
                <w:b w:val="false"/>
                <w:i w:val="false"/>
                <w:color w:val="000000"/>
                <w:sz w:val="20"/>
              </w:rPr>
              <w:t xml:space="preserve">
шкалы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Ножницы, </w:t>
            </w:r>
            <w:r>
              <w:br/>
            </w:r>
            <w:r>
              <w:rPr>
                <w:rFonts w:ascii="Times New Roman"/>
                <w:b w:val="false"/>
                <w:i w:val="false"/>
                <w:color w:val="000000"/>
                <w:sz w:val="20"/>
              </w:rPr>
              <w:t xml:space="preserve">
пилы и </w:t>
            </w:r>
            <w:r>
              <w:br/>
            </w:r>
            <w:r>
              <w:rPr>
                <w:rFonts w:ascii="Times New Roman"/>
                <w:b w:val="false"/>
                <w:i w:val="false"/>
                <w:color w:val="000000"/>
                <w:sz w:val="20"/>
              </w:rPr>
              <w:t xml:space="preserve">
прессы </w:t>
            </w:r>
            <w:r>
              <w:br/>
            </w:r>
            <w:r>
              <w:rPr>
                <w:rFonts w:ascii="Times New Roman"/>
                <w:b w:val="false"/>
                <w:i w:val="false"/>
                <w:color w:val="000000"/>
                <w:sz w:val="20"/>
              </w:rPr>
              <w:t xml:space="preserve">
холодной </w:t>
            </w:r>
            <w:r>
              <w:br/>
            </w:r>
            <w:r>
              <w:rPr>
                <w:rFonts w:ascii="Times New Roman"/>
                <w:b w:val="false"/>
                <w:i w:val="false"/>
                <w:color w:val="000000"/>
                <w:sz w:val="20"/>
              </w:rPr>
              <w:t xml:space="preserve">
резки: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Зоны </w:t>
            </w:r>
            <w:r>
              <w:br/>
            </w:r>
            <w:r>
              <w:rPr>
                <w:rFonts w:ascii="Times New Roman"/>
                <w:b w:val="false"/>
                <w:i w:val="false"/>
                <w:color w:val="000000"/>
                <w:sz w:val="20"/>
              </w:rPr>
              <w:t xml:space="preserve">
резания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Мерные </w:t>
            </w:r>
            <w:r>
              <w:br/>
            </w:r>
            <w:r>
              <w:rPr>
                <w:rFonts w:ascii="Times New Roman"/>
                <w:b w:val="false"/>
                <w:i w:val="false"/>
                <w:color w:val="000000"/>
                <w:sz w:val="20"/>
              </w:rPr>
              <w:t xml:space="preserve">
шкалы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Правиль-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роли- </w:t>
            </w:r>
            <w:r>
              <w:br/>
            </w:r>
            <w:r>
              <w:rPr>
                <w:rFonts w:ascii="Times New Roman"/>
                <w:b w:val="false"/>
                <w:i w:val="false"/>
                <w:color w:val="000000"/>
                <w:sz w:val="20"/>
              </w:rPr>
              <w:t xml:space="preserve">
ках </w:t>
            </w:r>
            <w:r>
              <w:br/>
            </w:r>
            <w:r>
              <w:rPr>
                <w:rFonts w:ascii="Times New Roman"/>
                <w:b w:val="false"/>
                <w:i w:val="false"/>
                <w:color w:val="000000"/>
                <w:sz w:val="20"/>
              </w:rPr>
              <w:t xml:space="preserve">
со </w:t>
            </w:r>
            <w:r>
              <w:br/>
            </w:r>
            <w:r>
              <w:rPr>
                <w:rFonts w:ascii="Times New Roman"/>
                <w:b w:val="false"/>
                <w:i w:val="false"/>
                <w:color w:val="000000"/>
                <w:sz w:val="20"/>
              </w:rPr>
              <w:t xml:space="preserve">
сто- </w:t>
            </w:r>
            <w:r>
              <w:br/>
            </w:r>
            <w:r>
              <w:rPr>
                <w:rFonts w:ascii="Times New Roman"/>
                <w:b w:val="false"/>
                <w:i w:val="false"/>
                <w:color w:val="000000"/>
                <w:sz w:val="20"/>
              </w:rPr>
              <w:t xml:space="preserve">
роны </w:t>
            </w:r>
            <w:r>
              <w:br/>
            </w:r>
            <w:r>
              <w:rPr>
                <w:rFonts w:ascii="Times New Roman"/>
                <w:b w:val="false"/>
                <w:i w:val="false"/>
                <w:color w:val="000000"/>
                <w:sz w:val="20"/>
              </w:rPr>
              <w:t xml:space="preserve">
наблю-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за ка-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вом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ла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Обдироч-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слитке в зоне обдир- </w:t>
            </w:r>
            <w:r>
              <w:br/>
            </w:r>
            <w:r>
              <w:rPr>
                <w:rFonts w:ascii="Times New Roman"/>
                <w:b w:val="false"/>
                <w:i w:val="false"/>
                <w:color w:val="000000"/>
                <w:sz w:val="20"/>
              </w:rPr>
              <w:t xml:space="preserve">
ки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набора </w:t>
            </w:r>
            <w:r>
              <w:br/>
            </w:r>
            <w:r>
              <w:rPr>
                <w:rFonts w:ascii="Times New Roman"/>
                <w:b w:val="false"/>
                <w:i w:val="false"/>
                <w:color w:val="000000"/>
                <w:sz w:val="20"/>
              </w:rPr>
              <w:t xml:space="preserve">
клейма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рабо- </w:t>
            </w:r>
            <w:r>
              <w:br/>
            </w:r>
            <w:r>
              <w:rPr>
                <w:rFonts w:ascii="Times New Roman"/>
                <w:b w:val="false"/>
                <w:i w:val="false"/>
                <w:color w:val="000000"/>
                <w:sz w:val="20"/>
              </w:rPr>
              <w:t xml:space="preserve">
чей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клейме- </w:t>
            </w:r>
            <w:r>
              <w:br/>
            </w:r>
            <w:r>
              <w:rPr>
                <w:rFonts w:ascii="Times New Roman"/>
                <w:b w:val="false"/>
                <w:i w:val="false"/>
                <w:color w:val="000000"/>
                <w:sz w:val="20"/>
              </w:rPr>
              <w:t xml:space="preserve">
ния ме- </w:t>
            </w:r>
            <w:r>
              <w:br/>
            </w:r>
            <w:r>
              <w:rPr>
                <w:rFonts w:ascii="Times New Roman"/>
                <w:b w:val="false"/>
                <w:i w:val="false"/>
                <w:color w:val="000000"/>
                <w:sz w:val="20"/>
              </w:rPr>
              <w:t xml:space="preserve">
талла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отделки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(пневмо- </w:t>
            </w:r>
            <w:r>
              <w:br/>
            </w:r>
            <w:r>
              <w:rPr>
                <w:rFonts w:ascii="Times New Roman"/>
                <w:b w:val="false"/>
                <w:i w:val="false"/>
                <w:color w:val="000000"/>
                <w:sz w:val="20"/>
              </w:rPr>
              <w:t xml:space="preserve">
вырубка, </w:t>
            </w:r>
            <w:r>
              <w:br/>
            </w:r>
            <w:r>
              <w:rPr>
                <w:rFonts w:ascii="Times New Roman"/>
                <w:b w:val="false"/>
                <w:i w:val="false"/>
                <w:color w:val="000000"/>
                <w:sz w:val="20"/>
              </w:rPr>
              <w:t xml:space="preserve">
огневая </w:t>
            </w:r>
            <w:r>
              <w:br/>
            </w:r>
            <w:r>
              <w:rPr>
                <w:rFonts w:ascii="Times New Roman"/>
                <w:b w:val="false"/>
                <w:i w:val="false"/>
                <w:color w:val="000000"/>
                <w:sz w:val="20"/>
              </w:rPr>
              <w:t xml:space="preserve">
и наж- </w:t>
            </w:r>
            <w:r>
              <w:br/>
            </w:r>
            <w:r>
              <w:rPr>
                <w:rFonts w:ascii="Times New Roman"/>
                <w:b w:val="false"/>
                <w:i w:val="false"/>
                <w:color w:val="000000"/>
                <w:sz w:val="20"/>
              </w:rPr>
              <w:t xml:space="preserve">
дачная </w:t>
            </w:r>
            <w:r>
              <w:br/>
            </w:r>
            <w:r>
              <w:rPr>
                <w:rFonts w:ascii="Times New Roman"/>
                <w:b w:val="false"/>
                <w:i w:val="false"/>
                <w:color w:val="000000"/>
                <w:sz w:val="20"/>
              </w:rPr>
              <w:t xml:space="preserve">
зачистка места </w:t>
            </w:r>
            <w:r>
              <w:br/>
            </w:r>
            <w:r>
              <w:rPr>
                <w:rFonts w:ascii="Times New Roman"/>
                <w:b w:val="false"/>
                <w:i w:val="false"/>
                <w:color w:val="000000"/>
                <w:sz w:val="20"/>
              </w:rPr>
              <w:t xml:space="preserve">
разметки </w:t>
            </w:r>
            <w:r>
              <w:br/>
            </w:r>
            <w:r>
              <w:rPr>
                <w:rFonts w:ascii="Times New Roman"/>
                <w:b w:val="false"/>
                <w:i w:val="false"/>
                <w:color w:val="000000"/>
                <w:sz w:val="20"/>
              </w:rPr>
              <w:t xml:space="preserve">
и марки-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листов)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листов и </w:t>
            </w:r>
            <w:r>
              <w:br/>
            </w:r>
            <w:r>
              <w:rPr>
                <w:rFonts w:ascii="Times New Roman"/>
                <w:b w:val="false"/>
                <w:i w:val="false"/>
                <w:color w:val="000000"/>
                <w:sz w:val="20"/>
              </w:rPr>
              <w:t xml:space="preserve">
проката- </w:t>
            </w:r>
            <w:r>
              <w:br/>
            </w:r>
            <w:r>
              <w:rPr>
                <w:rFonts w:ascii="Times New Roman"/>
                <w:b w:val="false"/>
                <w:i w:val="false"/>
                <w:color w:val="000000"/>
                <w:sz w:val="20"/>
              </w:rPr>
              <w:t xml:space="preserve">
нного </w:t>
            </w:r>
            <w:r>
              <w:br/>
            </w:r>
            <w:r>
              <w:rPr>
                <w:rFonts w:ascii="Times New Roman"/>
                <w:b w:val="false"/>
                <w:i w:val="false"/>
                <w:color w:val="000000"/>
                <w:sz w:val="20"/>
              </w:rPr>
              <w:t xml:space="preserve">
металла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 </w:t>
            </w:r>
            <w:r>
              <w:br/>
            </w:r>
            <w:r>
              <w:rPr>
                <w:rFonts w:ascii="Times New Roman"/>
                <w:b w:val="false"/>
                <w:i w:val="false"/>
                <w:color w:val="000000"/>
                <w:sz w:val="20"/>
              </w:rPr>
              <w:t xml:space="preserve">
портеры </w:t>
            </w:r>
            <w:r>
              <w:br/>
            </w:r>
            <w:r>
              <w:rPr>
                <w:rFonts w:ascii="Times New Roman"/>
                <w:b w:val="false"/>
                <w:i w:val="false"/>
                <w:color w:val="000000"/>
                <w:sz w:val="20"/>
              </w:rPr>
              <w:t xml:space="preserve">
концов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порте- </w:t>
            </w:r>
            <w:r>
              <w:br/>
            </w:r>
            <w:r>
              <w:rPr>
                <w:rFonts w:ascii="Times New Roman"/>
                <w:b w:val="false"/>
                <w:i w:val="false"/>
                <w:color w:val="000000"/>
                <w:sz w:val="20"/>
              </w:rPr>
              <w:t xml:space="preserve">
ре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упаковки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Станки </w:t>
            </w:r>
            <w:r>
              <w:br/>
            </w:r>
            <w:r>
              <w:rPr>
                <w:rFonts w:ascii="Times New Roman"/>
                <w:b w:val="false"/>
                <w:i w:val="false"/>
                <w:color w:val="000000"/>
                <w:sz w:val="20"/>
              </w:rPr>
              <w:t xml:space="preserve">
фрезер-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сверли- </w:t>
            </w:r>
            <w:r>
              <w:br/>
            </w:r>
            <w:r>
              <w:rPr>
                <w:rFonts w:ascii="Times New Roman"/>
                <w:b w:val="false"/>
                <w:i w:val="false"/>
                <w:color w:val="000000"/>
                <w:sz w:val="20"/>
              </w:rPr>
              <w:t xml:space="preserve">
льные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зо- </w:t>
            </w:r>
            <w:r>
              <w:br/>
            </w:r>
            <w:r>
              <w:rPr>
                <w:rFonts w:ascii="Times New Roman"/>
                <w:b w:val="false"/>
                <w:i w:val="false"/>
                <w:color w:val="000000"/>
                <w:sz w:val="20"/>
              </w:rPr>
              <w:t xml:space="preserve">
не об-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ки, на </w:t>
            </w:r>
            <w:r>
              <w:br/>
            </w:r>
            <w:r>
              <w:rPr>
                <w:rFonts w:ascii="Times New Roman"/>
                <w:b w:val="false"/>
                <w:i w:val="false"/>
                <w:color w:val="000000"/>
                <w:sz w:val="20"/>
              </w:rPr>
              <w:t xml:space="preserve">
лим- </w:t>
            </w:r>
            <w:r>
              <w:br/>
            </w:r>
            <w:r>
              <w:rPr>
                <w:rFonts w:ascii="Times New Roman"/>
                <w:b w:val="false"/>
                <w:i w:val="false"/>
                <w:color w:val="000000"/>
                <w:sz w:val="20"/>
              </w:rPr>
              <w:t xml:space="preserve">
бах, </w:t>
            </w:r>
            <w:r>
              <w:br/>
            </w:r>
            <w:r>
              <w:rPr>
                <w:rFonts w:ascii="Times New Roman"/>
                <w:b w:val="false"/>
                <w:i w:val="false"/>
                <w:color w:val="000000"/>
                <w:sz w:val="20"/>
              </w:rPr>
              <w:t xml:space="preserve">
ручки </w:t>
            </w:r>
            <w:r>
              <w:br/>
            </w:r>
            <w:r>
              <w:rPr>
                <w:rFonts w:ascii="Times New Roman"/>
                <w:b w:val="false"/>
                <w:i w:val="false"/>
                <w:color w:val="000000"/>
                <w:sz w:val="20"/>
              </w:rPr>
              <w:t xml:space="preserve">
управ- </w:t>
            </w:r>
            <w:r>
              <w:br/>
            </w:r>
            <w:r>
              <w:rPr>
                <w:rFonts w:ascii="Times New Roman"/>
                <w:b w:val="false"/>
                <w:i w:val="false"/>
                <w:color w:val="000000"/>
                <w:sz w:val="20"/>
              </w:rPr>
              <w:t xml:space="preserve">
ления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IYб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валков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двигате- </w:t>
            </w:r>
            <w:r>
              <w:br/>
            </w:r>
            <w:r>
              <w:rPr>
                <w:rFonts w:ascii="Times New Roman"/>
                <w:b w:val="false"/>
                <w:i w:val="false"/>
                <w:color w:val="000000"/>
                <w:sz w:val="20"/>
              </w:rPr>
              <w:t xml:space="preserve">
лей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холодного проката листа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53"/>
        <w:gridCol w:w="1173"/>
        <w:gridCol w:w="993"/>
        <w:gridCol w:w="1033"/>
        <w:gridCol w:w="1113"/>
        <w:gridCol w:w="693"/>
        <w:gridCol w:w="933"/>
        <w:gridCol w:w="813"/>
        <w:gridCol w:w="1313"/>
      </w:tblGrid>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 </w:t>
            </w:r>
            <w:r>
              <w:br/>
            </w:r>
            <w:r>
              <w:rPr>
                <w:rFonts w:ascii="Times New Roman"/>
                <w:b w:val="false"/>
                <w:i w:val="false"/>
                <w:color w:val="000000"/>
                <w:sz w:val="20"/>
              </w:rPr>
              <w:t xml:space="preserve">
портеры </w:t>
            </w:r>
            <w:r>
              <w:br/>
            </w:r>
            <w:r>
              <w:rPr>
                <w:rFonts w:ascii="Times New Roman"/>
                <w:b w:val="false"/>
                <w:i w:val="false"/>
                <w:color w:val="000000"/>
                <w:sz w:val="20"/>
              </w:rPr>
              <w:t xml:space="preserve">
подачи </w:t>
            </w:r>
            <w:r>
              <w:br/>
            </w:r>
            <w:r>
              <w:rPr>
                <w:rFonts w:ascii="Times New Roman"/>
                <w:b w:val="false"/>
                <w:i w:val="false"/>
                <w:color w:val="000000"/>
                <w:sz w:val="20"/>
              </w:rPr>
              <w:t xml:space="preserve">
рулонов </w:t>
            </w:r>
            <w:r>
              <w:br/>
            </w:r>
            <w:r>
              <w:rPr>
                <w:rFonts w:ascii="Times New Roman"/>
                <w:b w:val="false"/>
                <w:i w:val="false"/>
                <w:color w:val="000000"/>
                <w:sz w:val="20"/>
              </w:rPr>
              <w:t xml:space="preserve">
в трави- </w:t>
            </w:r>
            <w:r>
              <w:br/>
            </w:r>
            <w:r>
              <w:rPr>
                <w:rFonts w:ascii="Times New Roman"/>
                <w:b w:val="false"/>
                <w:i w:val="false"/>
                <w:color w:val="000000"/>
                <w:sz w:val="20"/>
              </w:rPr>
              <w:t xml:space="preserve">
льное отделе- </w:t>
            </w:r>
            <w:r>
              <w:br/>
            </w:r>
            <w:r>
              <w:rPr>
                <w:rFonts w:ascii="Times New Roman"/>
                <w:b w:val="false"/>
                <w:i w:val="false"/>
                <w:color w:val="000000"/>
                <w:sz w:val="20"/>
              </w:rPr>
              <w:t xml:space="preserve">
ние;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склади- </w:t>
            </w:r>
            <w:r>
              <w:br/>
            </w:r>
            <w:r>
              <w:rPr>
                <w:rFonts w:ascii="Times New Roman"/>
                <w:b w:val="false"/>
                <w:i w:val="false"/>
                <w:color w:val="000000"/>
                <w:sz w:val="20"/>
              </w:rPr>
              <w:t xml:space="preserve">
рования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рывного </w:t>
            </w:r>
            <w:r>
              <w:br/>
            </w:r>
            <w:r>
              <w:rPr>
                <w:rFonts w:ascii="Times New Roman"/>
                <w:b w:val="false"/>
                <w:i w:val="false"/>
                <w:color w:val="000000"/>
                <w:sz w:val="20"/>
              </w:rPr>
              <w:t xml:space="preserve">
травле- </w:t>
            </w:r>
            <w:r>
              <w:br/>
            </w:r>
            <w:r>
              <w:rPr>
                <w:rFonts w:ascii="Times New Roman"/>
                <w:b w:val="false"/>
                <w:i w:val="false"/>
                <w:color w:val="000000"/>
                <w:sz w:val="20"/>
              </w:rPr>
              <w:t xml:space="preserve">
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Стыко- </w:t>
            </w:r>
            <w:r>
              <w:br/>
            </w:r>
            <w:r>
              <w:rPr>
                <w:rFonts w:ascii="Times New Roman"/>
                <w:b w:val="false"/>
                <w:i w:val="false"/>
                <w:color w:val="000000"/>
                <w:sz w:val="20"/>
              </w:rPr>
              <w:t xml:space="preserve">
свароч- </w:t>
            </w:r>
            <w:r>
              <w:br/>
            </w:r>
            <w:r>
              <w:rPr>
                <w:rFonts w:ascii="Times New Roman"/>
                <w:b w:val="false"/>
                <w:i w:val="false"/>
                <w:color w:val="000000"/>
                <w:sz w:val="20"/>
              </w:rPr>
              <w:t xml:space="preserve">
ные, ленто- </w:t>
            </w:r>
            <w:r>
              <w:br/>
            </w:r>
            <w:r>
              <w:rPr>
                <w:rFonts w:ascii="Times New Roman"/>
                <w:b w:val="false"/>
                <w:i w:val="false"/>
                <w:color w:val="000000"/>
                <w:sz w:val="20"/>
              </w:rPr>
              <w:t xml:space="preserve">
сшивате-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проверки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травле- </w:t>
            </w:r>
            <w:r>
              <w:br/>
            </w:r>
            <w:r>
              <w:rPr>
                <w:rFonts w:ascii="Times New Roman"/>
                <w:b w:val="false"/>
                <w:i w:val="false"/>
                <w:color w:val="000000"/>
                <w:sz w:val="20"/>
              </w:rPr>
              <w:t xml:space="preserve">
ния лен- </w:t>
            </w:r>
            <w:r>
              <w:br/>
            </w:r>
            <w:r>
              <w:rPr>
                <w:rFonts w:ascii="Times New Roman"/>
                <w:b w:val="false"/>
                <w:i w:val="false"/>
                <w:color w:val="000000"/>
                <w:sz w:val="20"/>
              </w:rPr>
              <w:t xml:space="preserve">
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ленты </w:t>
            </w:r>
            <w:r>
              <w:br/>
            </w:r>
            <w:r>
              <w:rPr>
                <w:rFonts w:ascii="Times New Roman"/>
                <w:b w:val="false"/>
                <w:i w:val="false"/>
                <w:color w:val="000000"/>
                <w:sz w:val="20"/>
              </w:rPr>
              <w:t xml:space="preserve">
в мес- </w:t>
            </w:r>
            <w:r>
              <w:br/>
            </w:r>
            <w:r>
              <w:rPr>
                <w:rFonts w:ascii="Times New Roman"/>
                <w:b w:val="false"/>
                <w:i w:val="false"/>
                <w:color w:val="000000"/>
                <w:sz w:val="20"/>
              </w:rPr>
              <w:t xml:space="preserve">
те свар- </w:t>
            </w:r>
            <w:r>
              <w:br/>
            </w:r>
            <w:r>
              <w:rPr>
                <w:rFonts w:ascii="Times New Roman"/>
                <w:b w:val="false"/>
                <w:i w:val="false"/>
                <w:color w:val="000000"/>
                <w:sz w:val="20"/>
              </w:rPr>
              <w:t xml:space="preserve">
ки, в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сшива, </w:t>
            </w:r>
            <w:r>
              <w:br/>
            </w:r>
            <w:r>
              <w:rPr>
                <w:rFonts w:ascii="Times New Roman"/>
                <w:b w:val="false"/>
                <w:i w:val="false"/>
                <w:color w:val="000000"/>
                <w:sz w:val="20"/>
              </w:rPr>
              <w:t xml:space="preserve">
на </w:t>
            </w:r>
            <w:r>
              <w:br/>
            </w:r>
            <w:r>
              <w:rPr>
                <w:rFonts w:ascii="Times New Roman"/>
                <w:b w:val="false"/>
                <w:i w:val="false"/>
                <w:color w:val="000000"/>
                <w:sz w:val="20"/>
              </w:rPr>
              <w:t xml:space="preserve">
ленте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агрегата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ленты </w:t>
            </w:r>
            <w:r>
              <w:br/>
            </w:r>
            <w:r>
              <w:rPr>
                <w:rFonts w:ascii="Times New Roman"/>
                <w:b w:val="false"/>
                <w:i w:val="false"/>
                <w:color w:val="000000"/>
                <w:sz w:val="20"/>
              </w:rPr>
              <w:t xml:space="preserve">
по </w:t>
            </w:r>
            <w:r>
              <w:br/>
            </w:r>
            <w:r>
              <w:rPr>
                <w:rFonts w:ascii="Times New Roman"/>
                <w:b w:val="false"/>
                <w:i w:val="false"/>
                <w:color w:val="000000"/>
                <w:sz w:val="20"/>
              </w:rPr>
              <w:t xml:space="preserve">
всему </w:t>
            </w:r>
            <w:r>
              <w:br/>
            </w:r>
            <w:r>
              <w:rPr>
                <w:rFonts w:ascii="Times New Roman"/>
                <w:b w:val="false"/>
                <w:i w:val="false"/>
                <w:color w:val="000000"/>
                <w:sz w:val="20"/>
              </w:rPr>
              <w:t xml:space="preserve">
агре- </w:t>
            </w:r>
            <w:r>
              <w:br/>
            </w:r>
            <w:r>
              <w:rPr>
                <w:rFonts w:ascii="Times New Roman"/>
                <w:b w:val="false"/>
                <w:i w:val="false"/>
                <w:color w:val="000000"/>
                <w:sz w:val="20"/>
              </w:rPr>
              <w:t xml:space="preserve">
гату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 </w:t>
            </w:r>
            <w:r>
              <w:br/>
            </w:r>
            <w:r>
              <w:rPr>
                <w:rFonts w:ascii="Times New Roman"/>
                <w:b w:val="false"/>
                <w:i w:val="false"/>
                <w:color w:val="000000"/>
                <w:sz w:val="20"/>
              </w:rPr>
              <w:t xml:space="preserve">
отхода </w:t>
            </w:r>
            <w:r>
              <w:br/>
            </w:r>
            <w:r>
              <w:rPr>
                <w:rFonts w:ascii="Times New Roman"/>
                <w:b w:val="false"/>
                <w:i w:val="false"/>
                <w:color w:val="000000"/>
                <w:sz w:val="20"/>
              </w:rPr>
              <w:t xml:space="preserve">
металла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коробе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сбора </w:t>
            </w:r>
            <w:r>
              <w:br/>
            </w:r>
            <w:r>
              <w:rPr>
                <w:rFonts w:ascii="Times New Roman"/>
                <w:b w:val="false"/>
                <w:i w:val="false"/>
                <w:color w:val="000000"/>
                <w:sz w:val="20"/>
              </w:rPr>
              <w:t xml:space="preserve">
щеток, </w:t>
            </w:r>
            <w:r>
              <w:br/>
            </w:r>
            <w:r>
              <w:rPr>
                <w:rFonts w:ascii="Times New Roman"/>
                <w:b w:val="false"/>
                <w:i w:val="false"/>
                <w:color w:val="000000"/>
                <w:sz w:val="20"/>
              </w:rPr>
              <w:t xml:space="preserve">
раствор- </w:t>
            </w:r>
            <w:r>
              <w:br/>
            </w:r>
            <w:r>
              <w:rPr>
                <w:rFonts w:ascii="Times New Roman"/>
                <w:b w:val="false"/>
                <w:i w:val="false"/>
                <w:color w:val="000000"/>
                <w:sz w:val="20"/>
              </w:rPr>
              <w:t xml:space="preserve">
ные от- </w:t>
            </w:r>
            <w:r>
              <w:br/>
            </w:r>
            <w:r>
              <w:rPr>
                <w:rFonts w:ascii="Times New Roman"/>
                <w:b w:val="false"/>
                <w:i w:val="false"/>
                <w:color w:val="000000"/>
                <w:sz w:val="20"/>
              </w:rPr>
              <w:t xml:space="preserve">
деления;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на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на пло- </w:t>
            </w:r>
            <w:r>
              <w:br/>
            </w:r>
            <w:r>
              <w:rPr>
                <w:rFonts w:ascii="Times New Roman"/>
                <w:b w:val="false"/>
                <w:i w:val="false"/>
                <w:color w:val="000000"/>
                <w:sz w:val="20"/>
              </w:rPr>
              <w:t xml:space="preserve">
щадках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склади-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стана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w:t>
            </w:r>
            <w:r>
              <w:br/>
            </w:r>
            <w:r>
              <w:rPr>
                <w:rFonts w:ascii="Times New Roman"/>
                <w:b w:val="false"/>
                <w:i w:val="false"/>
                <w:color w:val="000000"/>
                <w:sz w:val="20"/>
              </w:rPr>
              <w:t xml:space="preserve">
сборки </w:t>
            </w:r>
            <w:r>
              <w:br/>
            </w:r>
            <w:r>
              <w:rPr>
                <w:rFonts w:ascii="Times New Roman"/>
                <w:b w:val="false"/>
                <w:i w:val="false"/>
                <w:color w:val="000000"/>
                <w:sz w:val="20"/>
              </w:rPr>
              <w:t xml:space="preserve">
опорных </w:t>
            </w:r>
            <w:r>
              <w:br/>
            </w:r>
            <w:r>
              <w:rPr>
                <w:rFonts w:ascii="Times New Roman"/>
                <w:b w:val="false"/>
                <w:i w:val="false"/>
                <w:color w:val="000000"/>
                <w:sz w:val="20"/>
              </w:rPr>
              <w:t xml:space="preserve">
волков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стани- </w:t>
            </w:r>
            <w:r>
              <w:br/>
            </w:r>
            <w:r>
              <w:rPr>
                <w:rFonts w:ascii="Times New Roman"/>
                <w:b w:val="false"/>
                <w:i w:val="false"/>
                <w:color w:val="000000"/>
                <w:sz w:val="20"/>
              </w:rPr>
              <w:t xml:space="preserve">
не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склади-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пакетов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кол- </w:t>
            </w:r>
            <w:r>
              <w:br/>
            </w:r>
            <w:r>
              <w:rPr>
                <w:rFonts w:ascii="Times New Roman"/>
                <w:b w:val="false"/>
                <w:i w:val="false"/>
                <w:color w:val="000000"/>
                <w:sz w:val="20"/>
              </w:rPr>
              <w:t xml:space="preserve">
паковых </w:t>
            </w:r>
            <w:r>
              <w:br/>
            </w:r>
            <w:r>
              <w:rPr>
                <w:rFonts w:ascii="Times New Roman"/>
                <w:b w:val="false"/>
                <w:i w:val="false"/>
                <w:color w:val="000000"/>
                <w:sz w:val="20"/>
              </w:rPr>
              <w:t xml:space="preserve">
печей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Прокат- </w:t>
            </w:r>
            <w:r>
              <w:br/>
            </w:r>
            <w:r>
              <w:rPr>
                <w:rFonts w:ascii="Times New Roman"/>
                <w:b w:val="false"/>
                <w:i w:val="false"/>
                <w:color w:val="000000"/>
                <w:sz w:val="20"/>
              </w:rPr>
              <w:t xml:space="preserve">
ные ста- </w:t>
            </w:r>
            <w:r>
              <w:br/>
            </w:r>
            <w:r>
              <w:rPr>
                <w:rFonts w:ascii="Times New Roman"/>
                <w:b w:val="false"/>
                <w:i w:val="false"/>
                <w:color w:val="000000"/>
                <w:sz w:val="20"/>
              </w:rPr>
              <w:t xml:space="preserve">
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Разматы- </w:t>
            </w:r>
            <w:r>
              <w:br/>
            </w:r>
            <w:r>
              <w:rPr>
                <w:rFonts w:ascii="Times New Roman"/>
                <w:b w:val="false"/>
                <w:i w:val="false"/>
                <w:color w:val="000000"/>
                <w:sz w:val="20"/>
              </w:rPr>
              <w:t xml:space="preserve">
ватели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ру- </w:t>
            </w:r>
            <w:r>
              <w:br/>
            </w:r>
            <w:r>
              <w:rPr>
                <w:rFonts w:ascii="Times New Roman"/>
                <w:b w:val="false"/>
                <w:i w:val="false"/>
                <w:color w:val="000000"/>
                <w:sz w:val="20"/>
              </w:rPr>
              <w:t xml:space="preserve">
лоне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валках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стана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w:t>
            </w:r>
            <w:r>
              <w:br/>
            </w:r>
            <w:r>
              <w:rPr>
                <w:rFonts w:ascii="Times New Roman"/>
                <w:b w:val="false"/>
                <w:i w:val="false"/>
                <w:color w:val="000000"/>
                <w:sz w:val="20"/>
              </w:rPr>
              <w:t xml:space="preserve">
подвалы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прибо- </w:t>
            </w:r>
            <w:r>
              <w:br/>
            </w:r>
            <w:r>
              <w:rPr>
                <w:rFonts w:ascii="Times New Roman"/>
                <w:b w:val="false"/>
                <w:i w:val="false"/>
                <w:color w:val="000000"/>
                <w:sz w:val="20"/>
              </w:rPr>
              <w:t xml:space="preserve">
рах, </w:t>
            </w:r>
            <w:r>
              <w:br/>
            </w:r>
            <w:r>
              <w:rPr>
                <w:rFonts w:ascii="Times New Roman"/>
                <w:b w:val="false"/>
                <w:i w:val="false"/>
                <w:color w:val="000000"/>
                <w:sz w:val="20"/>
              </w:rPr>
              <w:t xml:space="preserve">
зад- </w:t>
            </w:r>
            <w:r>
              <w:br/>
            </w:r>
            <w:r>
              <w:rPr>
                <w:rFonts w:ascii="Times New Roman"/>
                <w:b w:val="false"/>
                <w:i w:val="false"/>
                <w:color w:val="000000"/>
                <w:sz w:val="20"/>
              </w:rPr>
              <w:t xml:space="preserve">
вижках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Станки </w:t>
            </w:r>
            <w:r>
              <w:br/>
            </w:r>
            <w:r>
              <w:rPr>
                <w:rFonts w:ascii="Times New Roman"/>
                <w:b w:val="false"/>
                <w:i w:val="false"/>
                <w:color w:val="000000"/>
                <w:sz w:val="20"/>
              </w:rPr>
              <w:t xml:space="preserve">
шлифовкивалков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обра- </w:t>
            </w:r>
            <w:r>
              <w:br/>
            </w:r>
            <w:r>
              <w:rPr>
                <w:rFonts w:ascii="Times New Roman"/>
                <w:b w:val="false"/>
                <w:i w:val="false"/>
                <w:color w:val="000000"/>
                <w:sz w:val="20"/>
              </w:rPr>
              <w:t xml:space="preserve">
баты- </w:t>
            </w:r>
            <w:r>
              <w:br/>
            </w:r>
            <w:r>
              <w:rPr>
                <w:rFonts w:ascii="Times New Roman"/>
                <w:b w:val="false"/>
                <w:i w:val="false"/>
                <w:color w:val="000000"/>
                <w:sz w:val="20"/>
              </w:rPr>
              <w:t xml:space="preserve">
ваемой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продоль- </w:t>
            </w:r>
            <w:r>
              <w:br/>
            </w:r>
            <w:r>
              <w:rPr>
                <w:rFonts w:ascii="Times New Roman"/>
                <w:b w:val="false"/>
                <w:i w:val="false"/>
                <w:color w:val="000000"/>
                <w:sz w:val="20"/>
              </w:rPr>
              <w:t xml:space="preserve">
ной рез- </w:t>
            </w:r>
            <w:r>
              <w:br/>
            </w:r>
            <w:r>
              <w:rPr>
                <w:rFonts w:ascii="Times New Roman"/>
                <w:b w:val="false"/>
                <w:i w:val="false"/>
                <w:color w:val="000000"/>
                <w:sz w:val="20"/>
              </w:rPr>
              <w:t xml:space="preserve">
ки лен- </w:t>
            </w:r>
            <w:r>
              <w:br/>
            </w:r>
            <w:r>
              <w:rPr>
                <w:rFonts w:ascii="Times New Roman"/>
                <w:b w:val="false"/>
                <w:i w:val="false"/>
                <w:color w:val="000000"/>
                <w:sz w:val="20"/>
              </w:rPr>
              <w:t xml:space="preserve">
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Дисковые </w:t>
            </w:r>
            <w:r>
              <w:br/>
            </w:r>
            <w:r>
              <w:rPr>
                <w:rFonts w:ascii="Times New Roman"/>
                <w:b w:val="false"/>
                <w:i w:val="false"/>
                <w:color w:val="000000"/>
                <w:sz w:val="20"/>
              </w:rPr>
              <w:t xml:space="preserve">
ножи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оборудо-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агрегата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 с </w:t>
            </w:r>
            <w:r>
              <w:br/>
            </w:r>
            <w:r>
              <w:rPr>
                <w:rFonts w:ascii="Times New Roman"/>
                <w:b w:val="false"/>
                <w:i w:val="false"/>
                <w:color w:val="000000"/>
                <w:sz w:val="20"/>
              </w:rPr>
              <w:t xml:space="preserve">
коробами </w:t>
            </w:r>
            <w:r>
              <w:br/>
            </w:r>
            <w:r>
              <w:rPr>
                <w:rFonts w:ascii="Times New Roman"/>
                <w:b w:val="false"/>
                <w:i w:val="false"/>
                <w:color w:val="000000"/>
                <w:sz w:val="20"/>
              </w:rPr>
              <w:t xml:space="preserve">
для об- </w:t>
            </w:r>
            <w:r>
              <w:br/>
            </w:r>
            <w:r>
              <w:rPr>
                <w:rFonts w:ascii="Times New Roman"/>
                <w:b w:val="false"/>
                <w:i w:val="false"/>
                <w:color w:val="000000"/>
                <w:sz w:val="20"/>
              </w:rPr>
              <w:t xml:space="preserve">
рези ме- </w:t>
            </w:r>
            <w:r>
              <w:br/>
            </w:r>
            <w:r>
              <w:rPr>
                <w:rFonts w:ascii="Times New Roman"/>
                <w:b w:val="false"/>
                <w:i w:val="false"/>
                <w:color w:val="000000"/>
                <w:sz w:val="20"/>
              </w:rPr>
              <w:t xml:space="preserve">
талла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коробе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попереч- </w:t>
            </w:r>
            <w:r>
              <w:br/>
            </w:r>
            <w:r>
              <w:rPr>
                <w:rFonts w:ascii="Times New Roman"/>
                <w:b w:val="false"/>
                <w:i w:val="false"/>
                <w:color w:val="000000"/>
                <w:sz w:val="20"/>
              </w:rPr>
              <w:t xml:space="preserve">
ной мер- </w:t>
            </w:r>
            <w:r>
              <w:br/>
            </w:r>
            <w:r>
              <w:rPr>
                <w:rFonts w:ascii="Times New Roman"/>
                <w:b w:val="false"/>
                <w:i w:val="false"/>
                <w:color w:val="000000"/>
                <w:sz w:val="20"/>
              </w:rPr>
              <w:t xml:space="preserve">
ной рез- </w:t>
            </w:r>
            <w:r>
              <w:br/>
            </w:r>
            <w:r>
              <w:rPr>
                <w:rFonts w:ascii="Times New Roman"/>
                <w:b w:val="false"/>
                <w:i w:val="false"/>
                <w:color w:val="000000"/>
                <w:sz w:val="20"/>
              </w:rPr>
              <w:t xml:space="preserve">
ки поло- </w:t>
            </w:r>
            <w:r>
              <w:br/>
            </w:r>
            <w:r>
              <w:rPr>
                <w:rFonts w:ascii="Times New Roman"/>
                <w:b w:val="false"/>
                <w:i w:val="false"/>
                <w:color w:val="000000"/>
                <w:sz w:val="20"/>
              </w:rPr>
              <w:t xml:space="preserve">
сы: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набора </w:t>
            </w:r>
            <w:r>
              <w:br/>
            </w:r>
            <w:r>
              <w:rPr>
                <w:rFonts w:ascii="Times New Roman"/>
                <w:b w:val="false"/>
                <w:i w:val="false"/>
                <w:color w:val="000000"/>
                <w:sz w:val="20"/>
              </w:rPr>
              <w:t xml:space="preserve">
листов в </w:t>
            </w:r>
            <w:r>
              <w:br/>
            </w:r>
            <w:r>
              <w:rPr>
                <w:rFonts w:ascii="Times New Roman"/>
                <w:b w:val="false"/>
                <w:i w:val="false"/>
                <w:color w:val="000000"/>
                <w:sz w:val="20"/>
              </w:rPr>
              <w:t xml:space="preserve">
пакеты, </w:t>
            </w:r>
            <w:r>
              <w:br/>
            </w:r>
            <w:r>
              <w:rPr>
                <w:rFonts w:ascii="Times New Roman"/>
                <w:b w:val="false"/>
                <w:i w:val="false"/>
                <w:color w:val="000000"/>
                <w:sz w:val="20"/>
              </w:rPr>
              <w:t xml:space="preserve">
очистные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защитно- </w:t>
            </w:r>
            <w:r>
              <w:br/>
            </w:r>
            <w:r>
              <w:rPr>
                <w:rFonts w:ascii="Times New Roman"/>
                <w:b w:val="false"/>
                <w:i w:val="false"/>
                <w:color w:val="000000"/>
                <w:sz w:val="20"/>
              </w:rPr>
              <w:t xml:space="preserve">
го пок- </w:t>
            </w:r>
            <w:r>
              <w:br/>
            </w:r>
            <w:r>
              <w:rPr>
                <w:rFonts w:ascii="Times New Roman"/>
                <w:b w:val="false"/>
                <w:i w:val="false"/>
                <w:color w:val="000000"/>
                <w:sz w:val="20"/>
              </w:rPr>
              <w:t xml:space="preserve">
рытия </w:t>
            </w:r>
            <w:r>
              <w:br/>
            </w:r>
            <w:r>
              <w:rPr>
                <w:rFonts w:ascii="Times New Roman"/>
                <w:b w:val="false"/>
                <w:i w:val="false"/>
                <w:color w:val="000000"/>
                <w:sz w:val="20"/>
              </w:rPr>
              <w:t xml:space="preserve">
листа: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осмотра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листов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листе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агрегата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листа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рывного </w:t>
            </w:r>
            <w:r>
              <w:br/>
            </w:r>
            <w:r>
              <w:rPr>
                <w:rFonts w:ascii="Times New Roman"/>
                <w:b w:val="false"/>
                <w:i w:val="false"/>
                <w:color w:val="000000"/>
                <w:sz w:val="20"/>
              </w:rPr>
              <w:t xml:space="preserve">
отжига </w:t>
            </w:r>
            <w:r>
              <w:br/>
            </w:r>
            <w:r>
              <w:rPr>
                <w:rFonts w:ascii="Times New Roman"/>
                <w:b w:val="false"/>
                <w:i w:val="false"/>
                <w:color w:val="000000"/>
                <w:sz w:val="20"/>
              </w:rPr>
              <w:t xml:space="preserve">
полосы: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Зоны </w:t>
            </w:r>
            <w:r>
              <w:br/>
            </w:r>
            <w:r>
              <w:rPr>
                <w:rFonts w:ascii="Times New Roman"/>
                <w:b w:val="false"/>
                <w:i w:val="false"/>
                <w:color w:val="000000"/>
                <w:sz w:val="20"/>
              </w:rPr>
              <w:t xml:space="preserve">
осмотра </w:t>
            </w:r>
            <w:r>
              <w:br/>
            </w:r>
            <w:r>
              <w:rPr>
                <w:rFonts w:ascii="Times New Roman"/>
                <w:b w:val="false"/>
                <w:i w:val="false"/>
                <w:color w:val="000000"/>
                <w:sz w:val="20"/>
              </w:rPr>
              <w:t xml:space="preserve">
поверх-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ленты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 </w:t>
            </w:r>
            <w:r>
              <w:br/>
            </w:r>
            <w:r>
              <w:rPr>
                <w:rFonts w:ascii="Times New Roman"/>
                <w:b w:val="false"/>
                <w:i w:val="false"/>
                <w:color w:val="000000"/>
                <w:sz w:val="20"/>
              </w:rPr>
              <w:t xml:space="preserve">
ства хи- </w:t>
            </w:r>
            <w:r>
              <w:br/>
            </w:r>
            <w:r>
              <w:rPr>
                <w:rFonts w:ascii="Times New Roman"/>
                <w:b w:val="false"/>
                <w:i w:val="false"/>
                <w:color w:val="000000"/>
                <w:sz w:val="20"/>
              </w:rPr>
              <w:t xml:space="preserve">
мической </w:t>
            </w:r>
            <w:r>
              <w:br/>
            </w:r>
            <w:r>
              <w:rPr>
                <w:rFonts w:ascii="Times New Roman"/>
                <w:b w:val="false"/>
                <w:i w:val="false"/>
                <w:color w:val="000000"/>
                <w:sz w:val="20"/>
              </w:rPr>
              <w:t xml:space="preserve">
и элект- </w:t>
            </w:r>
            <w:r>
              <w:br/>
            </w:r>
            <w:r>
              <w:rPr>
                <w:rFonts w:ascii="Times New Roman"/>
                <w:b w:val="false"/>
                <w:i w:val="false"/>
                <w:color w:val="000000"/>
                <w:sz w:val="20"/>
              </w:rPr>
              <w:t xml:space="preserve">
рической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верхняя </w:t>
            </w:r>
            <w:r>
              <w:br/>
            </w:r>
            <w:r>
              <w:rPr>
                <w:rFonts w:ascii="Times New Roman"/>
                <w:b w:val="false"/>
                <w:i w:val="false"/>
                <w:color w:val="000000"/>
                <w:sz w:val="20"/>
              </w:rPr>
              <w:t xml:space="preserve">
площадка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уровне ленты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r>
              <w:br/>
            </w:r>
            <w:r>
              <w:rPr>
                <w:rFonts w:ascii="Times New Roman"/>
                <w:b w:val="false"/>
                <w:i w:val="false"/>
                <w:color w:val="000000"/>
                <w:sz w:val="20"/>
              </w:rPr>
              <w:t xml:space="preserve">
нижняя </w:t>
            </w:r>
            <w:r>
              <w:br/>
            </w:r>
            <w:r>
              <w:rPr>
                <w:rFonts w:ascii="Times New Roman"/>
                <w:b w:val="false"/>
                <w:i w:val="false"/>
                <w:color w:val="000000"/>
                <w:sz w:val="20"/>
              </w:rPr>
              <w:t xml:space="preserve">
площадка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венти-лях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Верхние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роликов </w:t>
            </w:r>
            <w:r>
              <w:br/>
            </w:r>
            <w:r>
              <w:rPr>
                <w:rFonts w:ascii="Times New Roman"/>
                <w:b w:val="false"/>
                <w:i w:val="false"/>
                <w:color w:val="000000"/>
                <w:sz w:val="20"/>
              </w:rPr>
              <w:t xml:space="preserve">
накопи- </w:t>
            </w:r>
            <w:r>
              <w:br/>
            </w:r>
            <w:r>
              <w:rPr>
                <w:rFonts w:ascii="Times New Roman"/>
                <w:b w:val="false"/>
                <w:i w:val="false"/>
                <w:color w:val="000000"/>
                <w:sz w:val="20"/>
              </w:rPr>
              <w:t xml:space="preserve">
телей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Накопи- </w:t>
            </w:r>
            <w:r>
              <w:br/>
            </w:r>
            <w:r>
              <w:rPr>
                <w:rFonts w:ascii="Times New Roman"/>
                <w:b w:val="false"/>
                <w:i w:val="false"/>
                <w:color w:val="000000"/>
                <w:sz w:val="20"/>
              </w:rPr>
              <w:t xml:space="preserve">
тели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r>
              <w:br/>
            </w:r>
            <w:r>
              <w:rPr>
                <w:rFonts w:ascii="Times New Roman"/>
                <w:b w:val="false"/>
                <w:i w:val="false"/>
                <w:color w:val="000000"/>
                <w:sz w:val="20"/>
              </w:rPr>
              <w:t xml:space="preserve">
в зоне </w:t>
            </w:r>
            <w:r>
              <w:br/>
            </w:r>
            <w:r>
              <w:rPr>
                <w:rFonts w:ascii="Times New Roman"/>
                <w:b w:val="false"/>
                <w:i w:val="false"/>
                <w:color w:val="000000"/>
                <w:sz w:val="20"/>
              </w:rPr>
              <w:t xml:space="preserve">
ос- </w:t>
            </w:r>
            <w:r>
              <w:br/>
            </w:r>
            <w:r>
              <w:rPr>
                <w:rFonts w:ascii="Times New Roman"/>
                <w:b w:val="false"/>
                <w:i w:val="false"/>
                <w:color w:val="000000"/>
                <w:sz w:val="20"/>
              </w:rPr>
              <w:t xml:space="preserve">
мотра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нижних </w:t>
            </w:r>
            <w:r>
              <w:br/>
            </w:r>
            <w:r>
              <w:rPr>
                <w:rFonts w:ascii="Times New Roman"/>
                <w:b w:val="false"/>
                <w:i w:val="false"/>
                <w:color w:val="000000"/>
                <w:sz w:val="20"/>
              </w:rPr>
              <w:t xml:space="preserve">
и верх- </w:t>
            </w:r>
            <w:r>
              <w:br/>
            </w:r>
            <w:r>
              <w:rPr>
                <w:rFonts w:ascii="Times New Roman"/>
                <w:b w:val="false"/>
                <w:i w:val="false"/>
                <w:color w:val="000000"/>
                <w:sz w:val="20"/>
              </w:rPr>
              <w:t xml:space="preserve">
них при- </w:t>
            </w:r>
            <w:r>
              <w:br/>
            </w:r>
            <w:r>
              <w:rPr>
                <w:rFonts w:ascii="Times New Roman"/>
                <w:b w:val="false"/>
                <w:i w:val="false"/>
                <w:color w:val="000000"/>
                <w:sz w:val="20"/>
              </w:rPr>
              <w:t xml:space="preserve">
водных </w:t>
            </w:r>
            <w:r>
              <w:br/>
            </w:r>
            <w:r>
              <w:rPr>
                <w:rFonts w:ascii="Times New Roman"/>
                <w:b w:val="false"/>
                <w:i w:val="false"/>
                <w:color w:val="000000"/>
                <w:sz w:val="20"/>
              </w:rPr>
              <w:t xml:space="preserve">
роликов </w:t>
            </w:r>
            <w:r>
              <w:br/>
            </w:r>
            <w:r>
              <w:rPr>
                <w:rFonts w:ascii="Times New Roman"/>
                <w:b w:val="false"/>
                <w:i w:val="false"/>
                <w:color w:val="000000"/>
                <w:sz w:val="20"/>
              </w:rPr>
              <w:t xml:space="preserve">
башенных </w:t>
            </w:r>
            <w:r>
              <w:br/>
            </w:r>
            <w:r>
              <w:rPr>
                <w:rFonts w:ascii="Times New Roman"/>
                <w:b w:val="false"/>
                <w:i w:val="false"/>
                <w:color w:val="000000"/>
                <w:sz w:val="20"/>
              </w:rPr>
              <w:t xml:space="preserve">
печей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r>
              <w:br/>
            </w:r>
            <w:r>
              <w:rPr>
                <w:rFonts w:ascii="Times New Roman"/>
                <w:b w:val="false"/>
                <w:i w:val="false"/>
                <w:color w:val="000000"/>
                <w:sz w:val="20"/>
              </w:rPr>
              <w:t xml:space="preserve">
площад- </w:t>
            </w:r>
            <w:r>
              <w:br/>
            </w:r>
            <w:r>
              <w:rPr>
                <w:rFonts w:ascii="Times New Roman"/>
                <w:b w:val="false"/>
                <w:i w:val="false"/>
                <w:color w:val="000000"/>
                <w:sz w:val="20"/>
              </w:rPr>
              <w:t xml:space="preserve">
ки, по- </w:t>
            </w:r>
            <w:r>
              <w:br/>
            </w:r>
            <w:r>
              <w:rPr>
                <w:rFonts w:ascii="Times New Roman"/>
                <w:b w:val="false"/>
                <w:i w:val="false"/>
                <w:color w:val="000000"/>
                <w:sz w:val="20"/>
              </w:rPr>
              <w:t xml:space="preserve">
мещения </w:t>
            </w:r>
            <w:r>
              <w:br/>
            </w:r>
            <w:r>
              <w:rPr>
                <w:rFonts w:ascii="Times New Roman"/>
                <w:b w:val="false"/>
                <w:i w:val="false"/>
                <w:color w:val="000000"/>
                <w:sz w:val="20"/>
              </w:rPr>
              <w:t xml:space="preserve">
под пе- </w:t>
            </w:r>
            <w:r>
              <w:br/>
            </w:r>
            <w:r>
              <w:rPr>
                <w:rFonts w:ascii="Times New Roman"/>
                <w:b w:val="false"/>
                <w:i w:val="false"/>
                <w:color w:val="000000"/>
                <w:sz w:val="20"/>
              </w:rPr>
              <w:t xml:space="preserve">
чами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w:t>
            </w:r>
            <w:r>
              <w:br/>
            </w:r>
            <w:r>
              <w:rPr>
                <w:rFonts w:ascii="Times New Roman"/>
                <w:b w:val="false"/>
                <w:i w:val="false"/>
                <w:color w:val="000000"/>
                <w:sz w:val="20"/>
              </w:rPr>
              <w:t xml:space="preserve">
покрытия </w:t>
            </w:r>
            <w:r>
              <w:br/>
            </w:r>
            <w:r>
              <w:rPr>
                <w:rFonts w:ascii="Times New Roman"/>
                <w:b w:val="false"/>
                <w:i w:val="false"/>
                <w:color w:val="000000"/>
                <w:sz w:val="20"/>
              </w:rPr>
              <w:t xml:space="preserve">
листов </w:t>
            </w:r>
            <w:r>
              <w:br/>
            </w:r>
            <w:r>
              <w:rPr>
                <w:rFonts w:ascii="Times New Roman"/>
                <w:b w:val="false"/>
                <w:i w:val="false"/>
                <w:color w:val="000000"/>
                <w:sz w:val="20"/>
              </w:rPr>
              <w:t xml:space="preserve">
тальком-входная </w:t>
            </w:r>
            <w:r>
              <w:br/>
            </w:r>
            <w:r>
              <w:rPr>
                <w:rFonts w:ascii="Times New Roman"/>
                <w:b w:val="false"/>
                <w:i w:val="false"/>
                <w:color w:val="000000"/>
                <w:sz w:val="20"/>
              </w:rPr>
              <w:t xml:space="preserve">
дверь </w:t>
            </w:r>
            <w:r>
              <w:br/>
            </w:r>
            <w:r>
              <w:rPr>
                <w:rFonts w:ascii="Times New Roman"/>
                <w:b w:val="false"/>
                <w:i w:val="false"/>
                <w:color w:val="000000"/>
                <w:sz w:val="20"/>
              </w:rPr>
              <w:t xml:space="preserve">
камеры </w:t>
            </w:r>
            <w:r>
              <w:br/>
            </w:r>
            <w:r>
              <w:rPr>
                <w:rFonts w:ascii="Times New Roman"/>
                <w:b w:val="false"/>
                <w:i w:val="false"/>
                <w:color w:val="000000"/>
                <w:sz w:val="20"/>
              </w:rPr>
              <w:t xml:space="preserve">
покрытия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щели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 </w:t>
            </w:r>
            <w:r>
              <w:br/>
            </w:r>
            <w:r>
              <w:rPr>
                <w:rFonts w:ascii="Times New Roman"/>
                <w:b w:val="false"/>
                <w:i w:val="false"/>
                <w:color w:val="000000"/>
                <w:sz w:val="20"/>
              </w:rPr>
              <w:t xml:space="preserve">
ние ук- </w:t>
            </w:r>
            <w:r>
              <w:br/>
            </w:r>
            <w:r>
              <w:rPr>
                <w:rFonts w:ascii="Times New Roman"/>
                <w:b w:val="false"/>
                <w:i w:val="false"/>
                <w:color w:val="000000"/>
                <w:sz w:val="20"/>
              </w:rPr>
              <w:t xml:space="preserve">
ладки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листов </w:t>
            </w:r>
            <w:r>
              <w:br/>
            </w:r>
            <w:r>
              <w:rPr>
                <w:rFonts w:ascii="Times New Roman"/>
                <w:b w:val="false"/>
                <w:i w:val="false"/>
                <w:color w:val="000000"/>
                <w:sz w:val="20"/>
              </w:rPr>
              <w:t xml:space="preserve">
в пакеты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ваго- </w:t>
            </w:r>
            <w:r>
              <w:br/>
            </w:r>
            <w:r>
              <w:rPr>
                <w:rFonts w:ascii="Times New Roman"/>
                <w:b w:val="false"/>
                <w:i w:val="false"/>
                <w:color w:val="000000"/>
                <w:sz w:val="20"/>
              </w:rPr>
              <w:t xml:space="preserve">
нетке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Бункера загрузки талька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бун- </w:t>
            </w:r>
            <w:r>
              <w:br/>
            </w:r>
            <w:r>
              <w:rPr>
                <w:rFonts w:ascii="Times New Roman"/>
                <w:b w:val="false"/>
                <w:i w:val="false"/>
                <w:color w:val="000000"/>
                <w:sz w:val="20"/>
              </w:rPr>
              <w:t xml:space="preserve">
керах,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рывного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изоляци- </w:t>
            </w:r>
            <w:r>
              <w:br/>
            </w:r>
            <w:r>
              <w:rPr>
                <w:rFonts w:ascii="Times New Roman"/>
                <w:b w:val="false"/>
                <w:i w:val="false"/>
                <w:color w:val="000000"/>
                <w:sz w:val="20"/>
              </w:rPr>
              <w:t xml:space="preserve">
онного и </w:t>
            </w:r>
            <w:r>
              <w:br/>
            </w:r>
            <w:r>
              <w:rPr>
                <w:rFonts w:ascii="Times New Roman"/>
                <w:b w:val="false"/>
                <w:i w:val="false"/>
                <w:color w:val="000000"/>
                <w:sz w:val="20"/>
              </w:rPr>
              <w:t xml:space="preserve">
защитно- </w:t>
            </w:r>
            <w:r>
              <w:br/>
            </w:r>
            <w:r>
              <w:rPr>
                <w:rFonts w:ascii="Times New Roman"/>
                <w:b w:val="false"/>
                <w:i w:val="false"/>
                <w:color w:val="000000"/>
                <w:sz w:val="20"/>
              </w:rPr>
              <w:t xml:space="preserve">
го пок- </w:t>
            </w:r>
            <w:r>
              <w:br/>
            </w:r>
            <w:r>
              <w:rPr>
                <w:rFonts w:ascii="Times New Roman"/>
                <w:b w:val="false"/>
                <w:i w:val="false"/>
                <w:color w:val="000000"/>
                <w:sz w:val="20"/>
              </w:rPr>
              <w:t xml:space="preserve">
рытия </w:t>
            </w:r>
            <w:r>
              <w:br/>
            </w:r>
            <w:r>
              <w:rPr>
                <w:rFonts w:ascii="Times New Roman"/>
                <w:b w:val="false"/>
                <w:i w:val="false"/>
                <w:color w:val="000000"/>
                <w:sz w:val="20"/>
              </w:rPr>
              <w:t xml:space="preserve">
ленты: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Стыко- </w:t>
            </w:r>
            <w:r>
              <w:br/>
            </w:r>
            <w:r>
              <w:rPr>
                <w:rFonts w:ascii="Times New Roman"/>
                <w:b w:val="false"/>
                <w:i w:val="false"/>
                <w:color w:val="000000"/>
                <w:sz w:val="20"/>
              </w:rPr>
              <w:t xml:space="preserve">
свароч-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r>
              <w:br/>
            </w:r>
            <w:r>
              <w:rPr>
                <w:rFonts w:ascii="Times New Roman"/>
                <w:b w:val="false"/>
                <w:i w:val="false"/>
                <w:color w:val="000000"/>
                <w:sz w:val="20"/>
              </w:rPr>
              <w:t xml:space="preserve">
в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сварки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осмотра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покрытия </w:t>
            </w:r>
            <w:r>
              <w:br/>
            </w:r>
            <w:r>
              <w:rPr>
                <w:rFonts w:ascii="Times New Roman"/>
                <w:b w:val="false"/>
                <w:i w:val="false"/>
                <w:color w:val="000000"/>
                <w:sz w:val="20"/>
              </w:rPr>
              <w:t xml:space="preserve">
ленты, </w:t>
            </w:r>
            <w:r>
              <w:br/>
            </w:r>
            <w:r>
              <w:rPr>
                <w:rFonts w:ascii="Times New Roman"/>
                <w:b w:val="false"/>
                <w:i w:val="false"/>
                <w:color w:val="000000"/>
                <w:sz w:val="20"/>
              </w:rPr>
              <w:t xml:space="preserve">
петлевые </w:t>
            </w:r>
            <w:r>
              <w:br/>
            </w:r>
            <w:r>
              <w:rPr>
                <w:rFonts w:ascii="Times New Roman"/>
                <w:b w:val="false"/>
                <w:i w:val="false"/>
                <w:color w:val="000000"/>
                <w:sz w:val="20"/>
              </w:rPr>
              <w:t xml:space="preserve">
ямы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вние аг- </w:t>
            </w:r>
            <w:r>
              <w:br/>
            </w:r>
            <w:r>
              <w:rPr>
                <w:rFonts w:ascii="Times New Roman"/>
                <w:b w:val="false"/>
                <w:i w:val="false"/>
                <w:color w:val="000000"/>
                <w:sz w:val="20"/>
              </w:rPr>
              <w:t xml:space="preserve">
регата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ленты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Столы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листов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упаковки </w:t>
            </w:r>
            <w:r>
              <w:br/>
            </w:r>
            <w:r>
              <w:rPr>
                <w:rFonts w:ascii="Times New Roman"/>
                <w:b w:val="false"/>
                <w:i w:val="false"/>
                <w:color w:val="000000"/>
                <w:sz w:val="20"/>
              </w:rPr>
              <w:t xml:space="preserve">
листов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Cклады пакетов листов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литичес- </w:t>
            </w:r>
            <w:r>
              <w:br/>
            </w:r>
            <w:r>
              <w:rPr>
                <w:rFonts w:ascii="Times New Roman"/>
                <w:b w:val="false"/>
                <w:i w:val="false"/>
                <w:color w:val="000000"/>
                <w:sz w:val="20"/>
              </w:rPr>
              <w:t xml:space="preserve">
кого лу- </w:t>
            </w:r>
            <w:r>
              <w:br/>
            </w:r>
            <w:r>
              <w:rPr>
                <w:rFonts w:ascii="Times New Roman"/>
                <w:b w:val="false"/>
                <w:i w:val="false"/>
                <w:color w:val="000000"/>
                <w:sz w:val="20"/>
              </w:rPr>
              <w:t xml:space="preserve">
жения и </w:t>
            </w:r>
            <w:r>
              <w:br/>
            </w:r>
            <w:r>
              <w:rPr>
                <w:rFonts w:ascii="Times New Roman"/>
                <w:b w:val="false"/>
                <w:i w:val="false"/>
                <w:color w:val="000000"/>
                <w:sz w:val="20"/>
              </w:rPr>
              <w:t xml:space="preserve">
оцинко- </w:t>
            </w:r>
            <w:r>
              <w:br/>
            </w:r>
            <w:r>
              <w:rPr>
                <w:rFonts w:ascii="Times New Roman"/>
                <w:b w:val="false"/>
                <w:i w:val="false"/>
                <w:color w:val="000000"/>
                <w:sz w:val="20"/>
              </w:rPr>
              <w:t xml:space="preserve">
вания;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Разматы-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Травиль-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промы- </w:t>
            </w:r>
            <w:r>
              <w:br/>
            </w:r>
            <w:r>
              <w:rPr>
                <w:rFonts w:ascii="Times New Roman"/>
                <w:b w:val="false"/>
                <w:i w:val="false"/>
                <w:color w:val="000000"/>
                <w:sz w:val="20"/>
              </w:rPr>
              <w:t xml:space="preserve">
вочные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ванны, </w:t>
            </w:r>
            <w:r>
              <w:br/>
            </w:r>
            <w:r>
              <w:rPr>
                <w:rFonts w:ascii="Times New Roman"/>
                <w:b w:val="false"/>
                <w:i w:val="false"/>
                <w:color w:val="000000"/>
                <w:sz w:val="20"/>
              </w:rPr>
              <w:t xml:space="preserve">
моечные </w:t>
            </w:r>
            <w:r>
              <w:br/>
            </w:r>
            <w:r>
              <w:rPr>
                <w:rFonts w:ascii="Times New Roman"/>
                <w:b w:val="false"/>
                <w:i w:val="false"/>
                <w:color w:val="000000"/>
                <w:sz w:val="20"/>
              </w:rPr>
              <w:t xml:space="preserve">
машины </w:t>
            </w:r>
          </w:p>
          <w:p>
            <w:pPr>
              <w:spacing w:after="20"/>
              <w:ind w:left="20"/>
              <w:jc w:val="both"/>
            </w:pPr>
            <w:r>
              <w:rPr>
                <w:rFonts w:ascii="Times New Roman"/>
                <w:b w:val="false"/>
                <w:i w:val="false"/>
                <w:color w:val="000000"/>
                <w:sz w:val="20"/>
              </w:rPr>
              <w:t xml:space="preserve">Ванны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литечес- </w:t>
            </w:r>
            <w:r>
              <w:br/>
            </w:r>
            <w:r>
              <w:rPr>
                <w:rFonts w:ascii="Times New Roman"/>
                <w:b w:val="false"/>
                <w:i w:val="false"/>
                <w:color w:val="000000"/>
                <w:sz w:val="20"/>
              </w:rPr>
              <w:t xml:space="preserve">
ких пок- </w:t>
            </w:r>
            <w:r>
              <w:br/>
            </w:r>
            <w:r>
              <w:rPr>
                <w:rFonts w:ascii="Times New Roman"/>
                <w:b w:val="false"/>
                <w:i w:val="false"/>
                <w:color w:val="000000"/>
                <w:sz w:val="20"/>
              </w:rPr>
              <w:t xml:space="preserve">
рытий;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разма- </w:t>
            </w:r>
            <w:r>
              <w:br/>
            </w:r>
            <w:r>
              <w:rPr>
                <w:rFonts w:ascii="Times New Roman"/>
                <w:b w:val="false"/>
                <w:i w:val="false"/>
                <w:color w:val="000000"/>
                <w:sz w:val="20"/>
              </w:rPr>
              <w:t xml:space="preserve">
тыва- </w:t>
            </w:r>
            <w:r>
              <w:br/>
            </w:r>
            <w:r>
              <w:rPr>
                <w:rFonts w:ascii="Times New Roman"/>
                <w:b w:val="false"/>
                <w:i w:val="false"/>
                <w:color w:val="000000"/>
                <w:sz w:val="20"/>
              </w:rPr>
              <w:t xml:space="preserve">
теле </w:t>
            </w:r>
          </w:p>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ванне </w:t>
            </w:r>
          </w:p>
          <w:p>
            <w:pPr>
              <w:spacing w:after="20"/>
              <w:ind w:left="20"/>
              <w:jc w:val="both"/>
            </w:pPr>
            <w:r>
              <w:rPr>
                <w:rFonts w:ascii="Times New Roman"/>
                <w:b w:val="false"/>
                <w:i w:val="false"/>
                <w:color w:val="000000"/>
                <w:sz w:val="20"/>
              </w:rPr>
              <w:t xml:space="preserve">На полосе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p>
            <w:pPr>
              <w:spacing w:after="20"/>
              <w:ind w:left="20"/>
              <w:jc w:val="both"/>
            </w:pPr>
            <w:r>
              <w:rPr>
                <w:rFonts w:ascii="Times New Roman"/>
                <w:b w:val="false"/>
                <w:i w:val="false"/>
                <w:color w:val="000000"/>
                <w:sz w:val="20"/>
              </w:rPr>
              <w:t xml:space="preserve">YI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IV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Моталка </w:t>
            </w:r>
            <w:r>
              <w:br/>
            </w:r>
            <w:r>
              <w:rPr>
                <w:rFonts w:ascii="Times New Roman"/>
                <w:b w:val="false"/>
                <w:i w:val="false"/>
                <w:color w:val="000000"/>
                <w:sz w:val="20"/>
              </w:rPr>
              <w:t xml:space="preserve">
готового </w:t>
            </w:r>
            <w:r>
              <w:br/>
            </w:r>
            <w:r>
              <w:rPr>
                <w:rFonts w:ascii="Times New Roman"/>
                <w:b w:val="false"/>
                <w:i w:val="false"/>
                <w:color w:val="000000"/>
                <w:sz w:val="20"/>
              </w:rPr>
              <w:t xml:space="preserve">
металла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полосе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Сортиро-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столы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упаковки </w:t>
            </w:r>
            <w:r>
              <w:br/>
            </w:r>
            <w:r>
              <w:rPr>
                <w:rFonts w:ascii="Times New Roman"/>
                <w:b w:val="false"/>
                <w:i w:val="false"/>
                <w:color w:val="000000"/>
                <w:sz w:val="20"/>
              </w:rPr>
              <w:t xml:space="preserve">
жести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Отделение рекуперации олова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273"/>
        <w:gridCol w:w="1213"/>
        <w:gridCol w:w="993"/>
        <w:gridCol w:w="1033"/>
        <w:gridCol w:w="1093"/>
        <w:gridCol w:w="733"/>
        <w:gridCol w:w="913"/>
        <w:gridCol w:w="753"/>
        <w:gridCol w:w="1373"/>
      </w:tblGrid>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лизные </w:t>
            </w:r>
            <w:r>
              <w:br/>
            </w:r>
            <w:r>
              <w:rPr>
                <w:rFonts w:ascii="Times New Roman"/>
                <w:b w:val="false"/>
                <w:i w:val="false"/>
                <w:color w:val="000000"/>
                <w:sz w:val="20"/>
              </w:rPr>
              <w:t xml:space="preserve">
ванны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ванне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r>
              <w:br/>
            </w:r>
            <w:r>
              <w:rPr>
                <w:rFonts w:ascii="Times New Roman"/>
                <w:b w:val="false"/>
                <w:i w:val="false"/>
                <w:color w:val="000000"/>
                <w:sz w:val="20"/>
              </w:rPr>
              <w:t xml:space="preserve">
оборудо- </w:t>
            </w:r>
            <w:r>
              <w:br/>
            </w:r>
            <w:r>
              <w:rPr>
                <w:rFonts w:ascii="Times New Roman"/>
                <w:b w:val="false"/>
                <w:i w:val="false"/>
                <w:color w:val="000000"/>
                <w:sz w:val="20"/>
              </w:rPr>
              <w:t xml:space="preserve">
вание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Трубное производство </w:t>
      </w:r>
      <w:r>
        <w:br/>
      </w:r>
      <w:r>
        <w:rPr>
          <w:rFonts w:ascii="Times New Roman"/>
          <w:b w:val="false"/>
          <w:i w:val="false"/>
          <w:color w:val="000000"/>
          <w:sz w:val="28"/>
        </w:rPr>
        <w:t xml:space="preserve">
           Цехи горячей прокатки труб (бесшовных)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273"/>
        <w:gridCol w:w="1213"/>
        <w:gridCol w:w="993"/>
        <w:gridCol w:w="1033"/>
        <w:gridCol w:w="1133"/>
        <w:gridCol w:w="733"/>
        <w:gridCol w:w="893"/>
        <w:gridCol w:w="753"/>
        <w:gridCol w:w="1393"/>
      </w:tblGrid>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Столы </w:t>
            </w:r>
            <w:r>
              <w:br/>
            </w:r>
            <w:r>
              <w:rPr>
                <w:rFonts w:ascii="Times New Roman"/>
                <w:b w:val="false"/>
                <w:i w:val="false"/>
                <w:color w:val="000000"/>
                <w:sz w:val="20"/>
              </w:rPr>
              <w:t xml:space="preserve">
осмотра </w:t>
            </w:r>
            <w:r>
              <w:br/>
            </w:r>
            <w:r>
              <w:rPr>
                <w:rFonts w:ascii="Times New Roman"/>
                <w:b w:val="false"/>
                <w:i w:val="false"/>
                <w:color w:val="000000"/>
                <w:sz w:val="20"/>
              </w:rPr>
              <w:t xml:space="preserve">
загото- </w:t>
            </w:r>
            <w:r>
              <w:br/>
            </w:r>
            <w:r>
              <w:rPr>
                <w:rFonts w:ascii="Times New Roman"/>
                <w:b w:val="false"/>
                <w:i w:val="false"/>
                <w:color w:val="000000"/>
                <w:sz w:val="20"/>
              </w:rPr>
              <w:t xml:space="preserve">
вок, </w:t>
            </w:r>
            <w:r>
              <w:br/>
            </w:r>
            <w:r>
              <w:rPr>
                <w:rFonts w:ascii="Times New Roman"/>
                <w:b w:val="false"/>
                <w:i w:val="false"/>
                <w:color w:val="000000"/>
                <w:sz w:val="20"/>
              </w:rPr>
              <w:t xml:space="preserve">
инспек-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участки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r>
              <w:br/>
            </w:r>
            <w:r>
              <w:rPr>
                <w:rFonts w:ascii="Times New Roman"/>
                <w:b w:val="false"/>
                <w:i w:val="false"/>
                <w:color w:val="000000"/>
                <w:sz w:val="20"/>
              </w:rPr>
              <w:t xml:space="preserve">
стел- </w:t>
            </w:r>
            <w:r>
              <w:br/>
            </w:r>
            <w:r>
              <w:rPr>
                <w:rFonts w:ascii="Times New Roman"/>
                <w:b w:val="false"/>
                <w:i w:val="false"/>
                <w:color w:val="000000"/>
                <w:sz w:val="20"/>
              </w:rPr>
              <w:t xml:space="preserve">
лажах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ремонта </w:t>
            </w:r>
            <w:r>
              <w:br/>
            </w:r>
            <w:r>
              <w:rPr>
                <w:rFonts w:ascii="Times New Roman"/>
                <w:b w:val="false"/>
                <w:i w:val="false"/>
                <w:color w:val="000000"/>
                <w:sz w:val="20"/>
              </w:rPr>
              <w:t xml:space="preserve">
загото- </w:t>
            </w:r>
            <w:r>
              <w:br/>
            </w:r>
            <w:r>
              <w:rPr>
                <w:rFonts w:ascii="Times New Roman"/>
                <w:b w:val="false"/>
                <w:i w:val="false"/>
                <w:color w:val="000000"/>
                <w:sz w:val="20"/>
              </w:rPr>
              <w:t xml:space="preserve">
вок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Прессы, </w:t>
            </w:r>
            <w:r>
              <w:br/>
            </w:r>
            <w:r>
              <w:rPr>
                <w:rFonts w:ascii="Times New Roman"/>
                <w:b w:val="false"/>
                <w:i w:val="false"/>
                <w:color w:val="000000"/>
                <w:sz w:val="20"/>
              </w:rPr>
              <w:t xml:space="preserve">
ножницы, </w:t>
            </w:r>
            <w:r>
              <w:br/>
            </w:r>
            <w:r>
              <w:rPr>
                <w:rFonts w:ascii="Times New Roman"/>
                <w:b w:val="false"/>
                <w:i w:val="false"/>
                <w:color w:val="000000"/>
                <w:sz w:val="20"/>
              </w:rPr>
              <w:t xml:space="preserve">
пилы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r>
              <w:br/>
            </w:r>
            <w:r>
              <w:rPr>
                <w:rFonts w:ascii="Times New Roman"/>
                <w:b w:val="false"/>
                <w:i w:val="false"/>
                <w:color w:val="000000"/>
                <w:sz w:val="20"/>
              </w:rPr>
              <w:t xml:space="preserve">
зоне </w:t>
            </w:r>
            <w:r>
              <w:br/>
            </w:r>
            <w:r>
              <w:rPr>
                <w:rFonts w:ascii="Times New Roman"/>
                <w:b w:val="false"/>
                <w:i w:val="false"/>
                <w:color w:val="000000"/>
                <w:sz w:val="20"/>
              </w:rPr>
              <w:t xml:space="preserve">
реза- </w:t>
            </w:r>
            <w:r>
              <w:br/>
            </w:r>
            <w:r>
              <w:rPr>
                <w:rFonts w:ascii="Times New Roman"/>
                <w:b w:val="false"/>
                <w:i w:val="false"/>
                <w:color w:val="000000"/>
                <w:sz w:val="20"/>
              </w:rPr>
              <w:t xml:space="preserve">
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резки автоге- </w:t>
            </w:r>
            <w:r>
              <w:br/>
            </w:r>
            <w:r>
              <w:rPr>
                <w:rFonts w:ascii="Times New Roman"/>
                <w:b w:val="false"/>
                <w:i w:val="false"/>
                <w:color w:val="000000"/>
                <w:sz w:val="20"/>
              </w:rPr>
              <w:t xml:space="preserve">
ном, загру- </w:t>
            </w:r>
            <w:r>
              <w:br/>
            </w:r>
            <w:r>
              <w:rPr>
                <w:rFonts w:ascii="Times New Roman"/>
                <w:b w:val="false"/>
                <w:i w:val="false"/>
                <w:color w:val="000000"/>
                <w:sz w:val="20"/>
              </w:rPr>
              <w:t xml:space="preserve">
зочные </w:t>
            </w:r>
            <w:r>
              <w:br/>
            </w:r>
            <w:r>
              <w:rPr>
                <w:rFonts w:ascii="Times New Roman"/>
                <w:b w:val="false"/>
                <w:i w:val="false"/>
                <w:color w:val="000000"/>
                <w:sz w:val="20"/>
              </w:rPr>
              <w:t xml:space="preserve">
окна пе- </w:t>
            </w:r>
            <w:r>
              <w:br/>
            </w:r>
            <w:r>
              <w:rPr>
                <w:rFonts w:ascii="Times New Roman"/>
                <w:b w:val="false"/>
                <w:i w:val="false"/>
                <w:color w:val="000000"/>
                <w:sz w:val="20"/>
              </w:rPr>
              <w:t xml:space="preserve">
чей, ок- </w:t>
            </w:r>
            <w:r>
              <w:br/>
            </w:r>
            <w:r>
              <w:rPr>
                <w:rFonts w:ascii="Times New Roman"/>
                <w:b w:val="false"/>
                <w:i w:val="false"/>
                <w:color w:val="000000"/>
                <w:sz w:val="20"/>
              </w:rPr>
              <w:t xml:space="preserve">
на для </w:t>
            </w:r>
            <w:r>
              <w:br/>
            </w:r>
            <w:r>
              <w:rPr>
                <w:rFonts w:ascii="Times New Roman"/>
                <w:b w:val="false"/>
                <w:i w:val="false"/>
                <w:color w:val="000000"/>
                <w:sz w:val="20"/>
              </w:rPr>
              <w:t xml:space="preserve">
кантовки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выбрасы-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из пе- </w:t>
            </w:r>
            <w:r>
              <w:br/>
            </w:r>
            <w:r>
              <w:rPr>
                <w:rFonts w:ascii="Times New Roman"/>
                <w:b w:val="false"/>
                <w:i w:val="false"/>
                <w:color w:val="000000"/>
                <w:sz w:val="20"/>
              </w:rPr>
              <w:t xml:space="preserve">
чей, вы- </w:t>
            </w:r>
            <w:r>
              <w:br/>
            </w:r>
            <w:r>
              <w:rPr>
                <w:rFonts w:ascii="Times New Roman"/>
                <w:b w:val="false"/>
                <w:i w:val="false"/>
                <w:color w:val="000000"/>
                <w:sz w:val="20"/>
              </w:rPr>
              <w:t xml:space="preserve">
ходные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прошив- </w:t>
            </w:r>
            <w:r>
              <w:br/>
            </w:r>
            <w:r>
              <w:rPr>
                <w:rFonts w:ascii="Times New Roman"/>
                <w:b w:val="false"/>
                <w:i w:val="false"/>
                <w:color w:val="000000"/>
                <w:sz w:val="20"/>
              </w:rPr>
              <w:t xml:space="preserve">
ных ста- </w:t>
            </w:r>
            <w:r>
              <w:br/>
            </w:r>
            <w:r>
              <w:rPr>
                <w:rFonts w:ascii="Times New Roman"/>
                <w:b w:val="false"/>
                <w:i w:val="false"/>
                <w:color w:val="000000"/>
                <w:sz w:val="20"/>
              </w:rPr>
              <w:t xml:space="preserve">
нам, вы- </w:t>
            </w:r>
            <w:r>
              <w:br/>
            </w:r>
            <w:r>
              <w:rPr>
                <w:rFonts w:ascii="Times New Roman"/>
                <w:b w:val="false"/>
                <w:i w:val="false"/>
                <w:color w:val="000000"/>
                <w:sz w:val="20"/>
              </w:rPr>
              <w:t xml:space="preserve">
брасыва-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рольган- </w:t>
            </w:r>
            <w:r>
              <w:br/>
            </w:r>
            <w:r>
              <w:rPr>
                <w:rFonts w:ascii="Times New Roman"/>
                <w:b w:val="false"/>
                <w:i w:val="false"/>
                <w:color w:val="000000"/>
                <w:sz w:val="20"/>
              </w:rPr>
              <w:t xml:space="preserve">
гитрубо- </w:t>
            </w:r>
            <w:r>
              <w:br/>
            </w:r>
            <w:r>
              <w:rPr>
                <w:rFonts w:ascii="Times New Roman"/>
                <w:b w:val="false"/>
                <w:i w:val="false"/>
                <w:color w:val="000000"/>
                <w:sz w:val="20"/>
              </w:rPr>
              <w:t xml:space="preserve">
прокат- </w:t>
            </w:r>
            <w:r>
              <w:br/>
            </w:r>
            <w:r>
              <w:rPr>
                <w:rFonts w:ascii="Times New Roman"/>
                <w:b w:val="false"/>
                <w:i w:val="false"/>
                <w:color w:val="000000"/>
                <w:sz w:val="20"/>
              </w:rPr>
              <w:t xml:space="preserve">
ных ста- </w:t>
            </w:r>
            <w:r>
              <w:br/>
            </w:r>
            <w:r>
              <w:rPr>
                <w:rFonts w:ascii="Times New Roman"/>
                <w:b w:val="false"/>
                <w:i w:val="false"/>
                <w:color w:val="000000"/>
                <w:sz w:val="20"/>
              </w:rPr>
              <w:t xml:space="preserve">
нов, свароч-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стенке </w:t>
            </w:r>
            <w:r>
              <w:br/>
            </w:r>
            <w:r>
              <w:rPr>
                <w:rFonts w:ascii="Times New Roman"/>
                <w:b w:val="false"/>
                <w:i w:val="false"/>
                <w:color w:val="000000"/>
                <w:sz w:val="20"/>
              </w:rPr>
              <w:t xml:space="preserve">
печи, </w:t>
            </w:r>
            <w:r>
              <w:br/>
            </w:r>
            <w:r>
              <w:rPr>
                <w:rFonts w:ascii="Times New Roman"/>
                <w:b w:val="false"/>
                <w:i w:val="false"/>
                <w:color w:val="000000"/>
                <w:sz w:val="20"/>
              </w:rPr>
              <w:t xml:space="preserve">
на </w:t>
            </w:r>
            <w:r>
              <w:br/>
            </w:r>
            <w:r>
              <w:rPr>
                <w:rFonts w:ascii="Times New Roman"/>
                <w:b w:val="false"/>
                <w:i w:val="false"/>
                <w:color w:val="000000"/>
                <w:sz w:val="20"/>
              </w:rPr>
              <w:t xml:space="preserve">
уровне роль- </w:t>
            </w:r>
            <w:r>
              <w:br/>
            </w:r>
            <w:r>
              <w:rPr>
                <w:rFonts w:ascii="Times New Roman"/>
                <w:b w:val="false"/>
                <w:i w:val="false"/>
                <w:color w:val="000000"/>
                <w:sz w:val="20"/>
              </w:rPr>
              <w:t xml:space="preserve">
ганга </w:t>
            </w:r>
            <w:r>
              <w:br/>
            </w:r>
            <w:r>
              <w:rPr>
                <w:rFonts w:ascii="Times New Roman"/>
                <w:b w:val="false"/>
                <w:i w:val="false"/>
                <w:color w:val="000000"/>
                <w:sz w:val="20"/>
              </w:rPr>
              <w:t xml:space="preserve">
печи, </w:t>
            </w:r>
            <w:r>
              <w:br/>
            </w:r>
            <w:r>
              <w:rPr>
                <w:rFonts w:ascii="Times New Roman"/>
                <w:b w:val="false"/>
                <w:i w:val="false"/>
                <w:color w:val="000000"/>
                <w:sz w:val="20"/>
              </w:rPr>
              <w:t xml:space="preserve">
на </w:t>
            </w:r>
            <w:r>
              <w:br/>
            </w:r>
            <w:r>
              <w:rPr>
                <w:rFonts w:ascii="Times New Roman"/>
                <w:b w:val="false"/>
                <w:i w:val="false"/>
                <w:color w:val="000000"/>
                <w:sz w:val="20"/>
              </w:rPr>
              <w:t xml:space="preserve">
роль- </w:t>
            </w:r>
            <w:r>
              <w:br/>
            </w:r>
            <w:r>
              <w:rPr>
                <w:rFonts w:ascii="Times New Roman"/>
                <w:b w:val="false"/>
                <w:i w:val="false"/>
                <w:color w:val="000000"/>
                <w:sz w:val="20"/>
              </w:rPr>
              <w:t xml:space="preserve">
гангах проши- </w:t>
            </w:r>
            <w:r>
              <w:br/>
            </w:r>
            <w:r>
              <w:rPr>
                <w:rFonts w:ascii="Times New Roman"/>
                <w:b w:val="false"/>
                <w:i w:val="false"/>
                <w:color w:val="000000"/>
                <w:sz w:val="20"/>
              </w:rPr>
              <w:t xml:space="preserve">
вных </w:t>
            </w:r>
            <w:r>
              <w:br/>
            </w:r>
            <w:r>
              <w:rPr>
                <w:rFonts w:ascii="Times New Roman"/>
                <w:b w:val="false"/>
                <w:i w:val="false"/>
                <w:color w:val="000000"/>
                <w:sz w:val="20"/>
              </w:rPr>
              <w:t xml:space="preserve">
трубо- </w:t>
            </w:r>
            <w:r>
              <w:br/>
            </w:r>
            <w:r>
              <w:rPr>
                <w:rFonts w:ascii="Times New Roman"/>
                <w:b w:val="false"/>
                <w:i w:val="false"/>
                <w:color w:val="000000"/>
                <w:sz w:val="20"/>
              </w:rPr>
              <w:t xml:space="preserve">
про- </w:t>
            </w:r>
            <w:r>
              <w:br/>
            </w:r>
            <w:r>
              <w:rPr>
                <w:rFonts w:ascii="Times New Roman"/>
                <w:b w:val="false"/>
                <w:i w:val="false"/>
                <w:color w:val="000000"/>
                <w:sz w:val="20"/>
              </w:rPr>
              <w:t xml:space="preserve">
кат- </w:t>
            </w:r>
            <w:r>
              <w:br/>
            </w:r>
            <w:r>
              <w:rPr>
                <w:rFonts w:ascii="Times New Roman"/>
                <w:b w:val="false"/>
                <w:i w:val="false"/>
                <w:color w:val="000000"/>
                <w:sz w:val="20"/>
              </w:rPr>
              <w:t xml:space="preserve">
ных </w:t>
            </w:r>
            <w:r>
              <w:br/>
            </w:r>
            <w:r>
              <w:rPr>
                <w:rFonts w:ascii="Times New Roman"/>
                <w:b w:val="false"/>
                <w:i w:val="false"/>
                <w:color w:val="000000"/>
                <w:sz w:val="20"/>
              </w:rPr>
              <w:t xml:space="preserve">
станах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Загрузо- </w:t>
            </w:r>
            <w:r>
              <w:br/>
            </w:r>
            <w:r>
              <w:rPr>
                <w:rFonts w:ascii="Times New Roman"/>
                <w:b w:val="false"/>
                <w:i w:val="false"/>
                <w:color w:val="000000"/>
                <w:sz w:val="20"/>
              </w:rPr>
              <w:t xml:space="preserve">
чные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лебетки </w:t>
            </w:r>
            <w:r>
              <w:br/>
            </w:r>
            <w:r>
              <w:rPr>
                <w:rFonts w:ascii="Times New Roman"/>
                <w:b w:val="false"/>
                <w:i w:val="false"/>
                <w:color w:val="000000"/>
                <w:sz w:val="20"/>
              </w:rPr>
              <w:t xml:space="preserve">
шиберно- </w:t>
            </w:r>
            <w:r>
              <w:br/>
            </w:r>
            <w:r>
              <w:rPr>
                <w:rFonts w:ascii="Times New Roman"/>
                <w:b w:val="false"/>
                <w:i w:val="false"/>
                <w:color w:val="000000"/>
                <w:sz w:val="20"/>
              </w:rPr>
              <w:t xml:space="preserve">
го и пе- </w:t>
            </w:r>
            <w:r>
              <w:br/>
            </w:r>
            <w:r>
              <w:rPr>
                <w:rFonts w:ascii="Times New Roman"/>
                <w:b w:val="false"/>
                <w:i w:val="false"/>
                <w:color w:val="000000"/>
                <w:sz w:val="20"/>
              </w:rPr>
              <w:t xml:space="preserve">
рекидно- </w:t>
            </w:r>
            <w:r>
              <w:br/>
            </w:r>
            <w:r>
              <w:rPr>
                <w:rFonts w:ascii="Times New Roman"/>
                <w:b w:val="false"/>
                <w:i w:val="false"/>
                <w:color w:val="000000"/>
                <w:sz w:val="20"/>
              </w:rPr>
              <w:t xml:space="preserve">
го уст- </w:t>
            </w:r>
            <w:r>
              <w:br/>
            </w:r>
            <w:r>
              <w:rPr>
                <w:rFonts w:ascii="Times New Roman"/>
                <w:b w:val="false"/>
                <w:i w:val="false"/>
                <w:color w:val="000000"/>
                <w:sz w:val="20"/>
              </w:rPr>
              <w:t xml:space="preserve">
ройства, </w:t>
            </w:r>
            <w:r>
              <w:br/>
            </w:r>
            <w:r>
              <w:rPr>
                <w:rFonts w:ascii="Times New Roman"/>
                <w:b w:val="false"/>
                <w:i w:val="false"/>
                <w:color w:val="000000"/>
                <w:sz w:val="20"/>
              </w:rPr>
              <w:t xml:space="preserve">
карманы </w:t>
            </w:r>
            <w:r>
              <w:br/>
            </w:r>
            <w:r>
              <w:rPr>
                <w:rFonts w:ascii="Times New Roman"/>
                <w:b w:val="false"/>
                <w:i w:val="false"/>
                <w:color w:val="000000"/>
                <w:sz w:val="20"/>
              </w:rPr>
              <w:t xml:space="preserve">
для за- </w:t>
            </w:r>
            <w:r>
              <w:br/>
            </w:r>
            <w:r>
              <w:rPr>
                <w:rFonts w:ascii="Times New Roman"/>
                <w:b w:val="false"/>
                <w:i w:val="false"/>
                <w:color w:val="000000"/>
                <w:sz w:val="20"/>
              </w:rPr>
              <w:t xml:space="preserve">
готовок,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для </w:t>
            </w:r>
            <w:r>
              <w:br/>
            </w:r>
            <w:r>
              <w:rPr>
                <w:rFonts w:ascii="Times New Roman"/>
                <w:b w:val="false"/>
                <w:i w:val="false"/>
                <w:color w:val="000000"/>
                <w:sz w:val="20"/>
              </w:rPr>
              <w:t xml:space="preserve">
распре- </w:t>
            </w:r>
            <w:r>
              <w:br/>
            </w:r>
            <w:r>
              <w:rPr>
                <w:rFonts w:ascii="Times New Roman"/>
                <w:b w:val="false"/>
                <w:i w:val="false"/>
                <w:color w:val="000000"/>
                <w:sz w:val="20"/>
              </w:rPr>
              <w:t xml:space="preserve">
деления </w:t>
            </w:r>
            <w:r>
              <w:br/>
            </w:r>
            <w:r>
              <w:rPr>
                <w:rFonts w:ascii="Times New Roman"/>
                <w:b w:val="false"/>
                <w:i w:val="false"/>
                <w:color w:val="000000"/>
                <w:sz w:val="20"/>
              </w:rPr>
              <w:t xml:space="preserve">
труб,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для про- </w:t>
            </w:r>
            <w:r>
              <w:br/>
            </w:r>
            <w:r>
              <w:rPr>
                <w:rFonts w:ascii="Times New Roman"/>
                <w:b w:val="false"/>
                <w:i w:val="false"/>
                <w:color w:val="000000"/>
                <w:sz w:val="20"/>
              </w:rPr>
              <w:t xml:space="preserve">
дувки </w:t>
            </w:r>
            <w:r>
              <w:br/>
            </w:r>
            <w:r>
              <w:rPr>
                <w:rFonts w:ascii="Times New Roman"/>
                <w:b w:val="false"/>
                <w:i w:val="false"/>
                <w:color w:val="000000"/>
                <w:sz w:val="20"/>
              </w:rPr>
              <w:t xml:space="preserve">
труб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щадке,лебед- </w:t>
            </w:r>
            <w:r>
              <w:br/>
            </w:r>
            <w:r>
              <w:rPr>
                <w:rFonts w:ascii="Times New Roman"/>
                <w:b w:val="false"/>
                <w:i w:val="false"/>
                <w:color w:val="000000"/>
                <w:sz w:val="20"/>
              </w:rPr>
              <w:t xml:space="preserve">
ке, </w:t>
            </w:r>
            <w:r>
              <w:br/>
            </w:r>
            <w:r>
              <w:rPr>
                <w:rFonts w:ascii="Times New Roman"/>
                <w:b w:val="false"/>
                <w:i w:val="false"/>
                <w:color w:val="000000"/>
                <w:sz w:val="20"/>
              </w:rPr>
              <w:t xml:space="preserve">
метал-ле, </w:t>
            </w:r>
            <w:r>
              <w:br/>
            </w:r>
            <w:r>
              <w:rPr>
                <w:rFonts w:ascii="Times New Roman"/>
                <w:b w:val="false"/>
                <w:i w:val="false"/>
                <w:color w:val="000000"/>
                <w:sz w:val="20"/>
              </w:rPr>
              <w:t xml:space="preserve">
стел- </w:t>
            </w:r>
            <w:r>
              <w:br/>
            </w:r>
            <w:r>
              <w:rPr>
                <w:rFonts w:ascii="Times New Roman"/>
                <w:b w:val="false"/>
                <w:i w:val="false"/>
                <w:color w:val="000000"/>
                <w:sz w:val="20"/>
              </w:rPr>
              <w:t xml:space="preserve">
лажах,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Прошив- </w:t>
            </w:r>
            <w:r>
              <w:br/>
            </w:r>
            <w:r>
              <w:rPr>
                <w:rFonts w:ascii="Times New Roman"/>
                <w:b w:val="false"/>
                <w:i w:val="false"/>
                <w:color w:val="000000"/>
                <w:sz w:val="20"/>
              </w:rPr>
              <w:t xml:space="preserve">
ные ста- </w:t>
            </w:r>
            <w:r>
              <w:br/>
            </w:r>
            <w:r>
              <w:rPr>
                <w:rFonts w:ascii="Times New Roman"/>
                <w:b w:val="false"/>
                <w:i w:val="false"/>
                <w:color w:val="000000"/>
                <w:sz w:val="20"/>
              </w:rPr>
              <w:t xml:space="preserve">
ны, об- </w:t>
            </w:r>
            <w:r>
              <w:br/>
            </w:r>
            <w:r>
              <w:rPr>
                <w:rFonts w:ascii="Times New Roman"/>
                <w:b w:val="false"/>
                <w:i w:val="false"/>
                <w:color w:val="000000"/>
                <w:sz w:val="20"/>
              </w:rPr>
              <w:t xml:space="preserve">
дирочные </w:t>
            </w:r>
            <w:r>
              <w:br/>
            </w:r>
            <w:r>
              <w:rPr>
                <w:rFonts w:ascii="Times New Roman"/>
                <w:b w:val="false"/>
                <w:i w:val="false"/>
                <w:color w:val="000000"/>
                <w:sz w:val="20"/>
              </w:rPr>
              <w:t xml:space="preserve">
обкатные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индук-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нагрева-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приборы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пуан- </w:t>
            </w:r>
            <w:r>
              <w:br/>
            </w:r>
            <w:r>
              <w:rPr>
                <w:rFonts w:ascii="Times New Roman"/>
                <w:b w:val="false"/>
                <w:i w:val="false"/>
                <w:color w:val="000000"/>
                <w:sz w:val="20"/>
              </w:rPr>
              <w:t xml:space="preserve">
сонах, </w:t>
            </w:r>
            <w:r>
              <w:br/>
            </w:r>
            <w:r>
              <w:rPr>
                <w:rFonts w:ascii="Times New Roman"/>
                <w:b w:val="false"/>
                <w:i w:val="false"/>
                <w:color w:val="000000"/>
                <w:sz w:val="20"/>
              </w:rPr>
              <w:t xml:space="preserve">
на </w:t>
            </w:r>
            <w:r>
              <w:br/>
            </w:r>
            <w:r>
              <w:rPr>
                <w:rFonts w:ascii="Times New Roman"/>
                <w:b w:val="false"/>
                <w:i w:val="false"/>
                <w:color w:val="000000"/>
                <w:sz w:val="20"/>
              </w:rPr>
              <w:t xml:space="preserve">
рез- </w:t>
            </w:r>
            <w:r>
              <w:br/>
            </w:r>
            <w:r>
              <w:rPr>
                <w:rFonts w:ascii="Times New Roman"/>
                <w:b w:val="false"/>
                <w:i w:val="false"/>
                <w:color w:val="000000"/>
                <w:sz w:val="20"/>
              </w:rPr>
              <w:t xml:space="preserve">
цах и </w:t>
            </w:r>
            <w:r>
              <w:br/>
            </w:r>
            <w:r>
              <w:rPr>
                <w:rFonts w:ascii="Times New Roman"/>
                <w:b w:val="false"/>
                <w:i w:val="false"/>
                <w:color w:val="000000"/>
                <w:sz w:val="20"/>
              </w:rPr>
              <w:t xml:space="preserve">
вал- </w:t>
            </w:r>
            <w:r>
              <w:br/>
            </w:r>
            <w:r>
              <w:rPr>
                <w:rFonts w:ascii="Times New Roman"/>
                <w:b w:val="false"/>
                <w:i w:val="false"/>
                <w:color w:val="000000"/>
                <w:sz w:val="20"/>
              </w:rPr>
              <w:t xml:space="preserve">
ках, </w:t>
            </w:r>
            <w:r>
              <w:br/>
            </w:r>
            <w:r>
              <w:rPr>
                <w:rFonts w:ascii="Times New Roman"/>
                <w:b w:val="false"/>
                <w:i w:val="false"/>
                <w:color w:val="000000"/>
                <w:sz w:val="20"/>
              </w:rPr>
              <w:t xml:space="preserve">
на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Трубо- </w:t>
            </w:r>
            <w:r>
              <w:br/>
            </w:r>
            <w:r>
              <w:rPr>
                <w:rFonts w:ascii="Times New Roman"/>
                <w:b w:val="false"/>
                <w:i w:val="false"/>
                <w:color w:val="000000"/>
                <w:sz w:val="20"/>
              </w:rPr>
              <w:t xml:space="preserve">
прокат-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валках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стержней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Трубо- </w:t>
            </w:r>
            <w:r>
              <w:br/>
            </w:r>
            <w:r>
              <w:rPr>
                <w:rFonts w:ascii="Times New Roman"/>
                <w:b w:val="false"/>
                <w:i w:val="false"/>
                <w:color w:val="000000"/>
                <w:sz w:val="20"/>
              </w:rPr>
              <w:t xml:space="preserve">
обрезные </w:t>
            </w:r>
            <w:r>
              <w:br/>
            </w:r>
            <w:r>
              <w:rPr>
                <w:rFonts w:ascii="Times New Roman"/>
                <w:b w:val="false"/>
                <w:i w:val="false"/>
                <w:color w:val="000000"/>
                <w:sz w:val="20"/>
              </w:rPr>
              <w:t xml:space="preserve">
станки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пилах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Обжим- </w:t>
            </w:r>
            <w:r>
              <w:br/>
            </w:r>
            <w:r>
              <w:rPr>
                <w:rFonts w:ascii="Times New Roman"/>
                <w:b w:val="false"/>
                <w:i w:val="false"/>
                <w:color w:val="000000"/>
                <w:sz w:val="20"/>
              </w:rPr>
              <w:t xml:space="preserve">
ные, за- </w:t>
            </w:r>
            <w:r>
              <w:br/>
            </w:r>
            <w:r>
              <w:rPr>
                <w:rFonts w:ascii="Times New Roman"/>
                <w:b w:val="false"/>
                <w:i w:val="false"/>
                <w:color w:val="000000"/>
                <w:sz w:val="20"/>
              </w:rPr>
              <w:t xml:space="preserve">
готовоч- </w:t>
            </w:r>
            <w:r>
              <w:br/>
            </w:r>
            <w:r>
              <w:rPr>
                <w:rFonts w:ascii="Times New Roman"/>
                <w:b w:val="false"/>
                <w:i w:val="false"/>
                <w:color w:val="000000"/>
                <w:sz w:val="20"/>
              </w:rPr>
              <w:t xml:space="preserve">
ные,тол- </w:t>
            </w:r>
            <w:r>
              <w:br/>
            </w:r>
            <w:r>
              <w:rPr>
                <w:rFonts w:ascii="Times New Roman"/>
                <w:b w:val="false"/>
                <w:i w:val="false"/>
                <w:color w:val="000000"/>
                <w:sz w:val="20"/>
              </w:rPr>
              <w:t xml:space="preserve">
сто и </w:t>
            </w:r>
            <w:r>
              <w:br/>
            </w:r>
            <w:r>
              <w:rPr>
                <w:rFonts w:ascii="Times New Roman"/>
                <w:b w:val="false"/>
                <w:i w:val="false"/>
                <w:color w:val="000000"/>
                <w:sz w:val="20"/>
              </w:rPr>
              <w:t xml:space="preserve">
средне- </w:t>
            </w:r>
            <w:r>
              <w:br/>
            </w:r>
            <w:r>
              <w:rPr>
                <w:rFonts w:ascii="Times New Roman"/>
                <w:b w:val="false"/>
                <w:i w:val="false"/>
                <w:color w:val="000000"/>
                <w:sz w:val="20"/>
              </w:rPr>
              <w:t xml:space="preserve">
листовые </w:t>
            </w:r>
            <w:r>
              <w:br/>
            </w:r>
            <w:r>
              <w:rPr>
                <w:rFonts w:ascii="Times New Roman"/>
                <w:b w:val="false"/>
                <w:i w:val="false"/>
                <w:color w:val="000000"/>
                <w:sz w:val="20"/>
              </w:rPr>
              <w:t xml:space="preserve">
станы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Правиль-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роли- </w:t>
            </w:r>
            <w:r>
              <w:br/>
            </w:r>
            <w:r>
              <w:rPr>
                <w:rFonts w:ascii="Times New Roman"/>
                <w:b w:val="false"/>
                <w:i w:val="false"/>
                <w:color w:val="000000"/>
                <w:sz w:val="20"/>
              </w:rPr>
              <w:t xml:space="preserve">
ках, </w:t>
            </w:r>
            <w:r>
              <w:br/>
            </w:r>
            <w:r>
              <w:rPr>
                <w:rFonts w:ascii="Times New Roman"/>
                <w:b w:val="false"/>
                <w:i w:val="false"/>
                <w:color w:val="000000"/>
                <w:sz w:val="20"/>
              </w:rPr>
              <w:t xml:space="preserve">
со </w:t>
            </w:r>
            <w:r>
              <w:br/>
            </w:r>
            <w:r>
              <w:rPr>
                <w:rFonts w:ascii="Times New Roman"/>
                <w:b w:val="false"/>
                <w:i w:val="false"/>
                <w:color w:val="000000"/>
                <w:sz w:val="20"/>
              </w:rPr>
              <w:t xml:space="preserve">
сторо- </w:t>
            </w:r>
            <w:r>
              <w:br/>
            </w:r>
            <w:r>
              <w:rPr>
                <w:rFonts w:ascii="Times New Roman"/>
                <w:b w:val="false"/>
                <w:i w:val="false"/>
                <w:color w:val="000000"/>
                <w:sz w:val="20"/>
              </w:rPr>
              <w:t xml:space="preserve">
ны </w:t>
            </w:r>
            <w:r>
              <w:br/>
            </w:r>
            <w:r>
              <w:rPr>
                <w:rFonts w:ascii="Times New Roman"/>
                <w:b w:val="false"/>
                <w:i w:val="false"/>
                <w:color w:val="000000"/>
                <w:sz w:val="20"/>
              </w:rPr>
              <w:t xml:space="preserve">
наб- </w:t>
            </w:r>
            <w:r>
              <w:br/>
            </w:r>
            <w:r>
              <w:rPr>
                <w:rFonts w:ascii="Times New Roman"/>
                <w:b w:val="false"/>
                <w:i w:val="false"/>
                <w:color w:val="000000"/>
                <w:sz w:val="20"/>
              </w:rPr>
              <w:t xml:space="preserve">
люде- </w:t>
            </w:r>
            <w:r>
              <w:br/>
            </w:r>
            <w:r>
              <w:rPr>
                <w:rFonts w:ascii="Times New Roman"/>
                <w:b w:val="false"/>
                <w:i w:val="false"/>
                <w:color w:val="000000"/>
                <w:sz w:val="20"/>
              </w:rPr>
              <w:t xml:space="preserve">
ния за </w:t>
            </w:r>
            <w:r>
              <w:br/>
            </w:r>
            <w:r>
              <w:rPr>
                <w:rFonts w:ascii="Times New Roman"/>
                <w:b w:val="false"/>
                <w:i w:val="false"/>
                <w:color w:val="000000"/>
                <w:sz w:val="20"/>
              </w:rPr>
              <w:t xml:space="preserve">
качес- </w:t>
            </w:r>
            <w:r>
              <w:br/>
            </w:r>
            <w:r>
              <w:rPr>
                <w:rFonts w:ascii="Times New Roman"/>
                <w:b w:val="false"/>
                <w:i w:val="false"/>
                <w:color w:val="000000"/>
                <w:sz w:val="20"/>
              </w:rPr>
              <w:t xml:space="preserve">
твом </w:t>
            </w:r>
            <w:r>
              <w:br/>
            </w:r>
            <w:r>
              <w:rPr>
                <w:rFonts w:ascii="Times New Roman"/>
                <w:b w:val="false"/>
                <w:i w:val="false"/>
                <w:color w:val="000000"/>
                <w:sz w:val="20"/>
              </w:rPr>
              <w:t xml:space="preserve">
правки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ла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Ножницы, </w:t>
            </w:r>
            <w:r>
              <w:br/>
            </w:r>
            <w:r>
              <w:rPr>
                <w:rFonts w:ascii="Times New Roman"/>
                <w:b w:val="false"/>
                <w:i w:val="false"/>
                <w:color w:val="000000"/>
                <w:sz w:val="20"/>
              </w:rPr>
              <w:t xml:space="preserve">
пилы, </w:t>
            </w:r>
            <w:r>
              <w:br/>
            </w:r>
            <w:r>
              <w:rPr>
                <w:rFonts w:ascii="Times New Roman"/>
                <w:b w:val="false"/>
                <w:i w:val="false"/>
                <w:color w:val="000000"/>
                <w:sz w:val="20"/>
              </w:rPr>
              <w:t xml:space="preserve">
прессы </w:t>
            </w:r>
            <w:r>
              <w:br/>
            </w:r>
            <w:r>
              <w:rPr>
                <w:rFonts w:ascii="Times New Roman"/>
                <w:b w:val="false"/>
                <w:i w:val="false"/>
                <w:color w:val="000000"/>
                <w:sz w:val="20"/>
              </w:rPr>
              <w:t xml:space="preserve">
холодной </w:t>
            </w:r>
            <w:r>
              <w:br/>
            </w:r>
            <w:r>
              <w:rPr>
                <w:rFonts w:ascii="Times New Roman"/>
                <w:b w:val="false"/>
                <w:i w:val="false"/>
                <w:color w:val="000000"/>
                <w:sz w:val="20"/>
              </w:rPr>
              <w:t xml:space="preserve">
резки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отделки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разметки </w:t>
            </w:r>
            <w:r>
              <w:br/>
            </w:r>
            <w:r>
              <w:rPr>
                <w:rFonts w:ascii="Times New Roman"/>
                <w:b w:val="false"/>
                <w:i w:val="false"/>
                <w:color w:val="000000"/>
                <w:sz w:val="20"/>
              </w:rPr>
              <w:t xml:space="preserve">
и марки- </w:t>
            </w:r>
            <w:r>
              <w:br/>
            </w:r>
            <w:r>
              <w:rPr>
                <w:rFonts w:ascii="Times New Roman"/>
                <w:b w:val="false"/>
                <w:i w:val="false"/>
                <w:color w:val="000000"/>
                <w:sz w:val="20"/>
              </w:rPr>
              <w:t xml:space="preserve">
ровки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ме- </w:t>
            </w:r>
            <w:r>
              <w:br/>
            </w:r>
            <w:r>
              <w:rPr>
                <w:rFonts w:ascii="Times New Roman"/>
                <w:b w:val="false"/>
                <w:i w:val="false"/>
                <w:color w:val="000000"/>
                <w:sz w:val="20"/>
              </w:rPr>
              <w:t xml:space="preserve">
талле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Меcта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листов и </w:t>
            </w:r>
            <w:r>
              <w:br/>
            </w:r>
            <w:r>
              <w:rPr>
                <w:rFonts w:ascii="Times New Roman"/>
                <w:b w:val="false"/>
                <w:i w:val="false"/>
                <w:color w:val="000000"/>
                <w:sz w:val="20"/>
              </w:rPr>
              <w:t xml:space="preserve">
прокат- </w:t>
            </w:r>
            <w:r>
              <w:br/>
            </w:r>
            <w:r>
              <w:rPr>
                <w:rFonts w:ascii="Times New Roman"/>
                <w:b w:val="false"/>
                <w:i w:val="false"/>
                <w:color w:val="000000"/>
                <w:sz w:val="20"/>
              </w:rPr>
              <w:t xml:space="preserve">
ного ме- </w:t>
            </w:r>
            <w:r>
              <w:br/>
            </w:r>
            <w:r>
              <w:rPr>
                <w:rFonts w:ascii="Times New Roman"/>
                <w:b w:val="false"/>
                <w:i w:val="false"/>
                <w:color w:val="000000"/>
                <w:sz w:val="20"/>
              </w:rPr>
              <w:t xml:space="preserve">
талла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 </w:t>
            </w:r>
            <w:r>
              <w:br/>
            </w:r>
            <w:r>
              <w:rPr>
                <w:rFonts w:ascii="Times New Roman"/>
                <w:b w:val="false"/>
                <w:i w:val="false"/>
                <w:color w:val="000000"/>
                <w:sz w:val="20"/>
              </w:rPr>
              <w:t xml:space="preserve">
матри- </w:t>
            </w:r>
            <w:r>
              <w:br/>
            </w:r>
            <w:r>
              <w:rPr>
                <w:rFonts w:ascii="Times New Roman"/>
                <w:b w:val="false"/>
                <w:i w:val="false"/>
                <w:color w:val="000000"/>
                <w:sz w:val="20"/>
              </w:rPr>
              <w:t xml:space="preserve">
ваемой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Станки </w:t>
            </w:r>
            <w:r>
              <w:br/>
            </w:r>
            <w:r>
              <w:rPr>
                <w:rFonts w:ascii="Times New Roman"/>
                <w:b w:val="false"/>
                <w:i w:val="false"/>
                <w:color w:val="000000"/>
                <w:sz w:val="20"/>
              </w:rPr>
              <w:t xml:space="preserve">
фрезер- </w:t>
            </w:r>
            <w:r>
              <w:br/>
            </w:r>
            <w:r>
              <w:rPr>
                <w:rFonts w:ascii="Times New Roman"/>
                <w:b w:val="false"/>
                <w:i w:val="false"/>
                <w:color w:val="000000"/>
                <w:sz w:val="20"/>
              </w:rPr>
              <w:t xml:space="preserve">
ные сверли- </w:t>
            </w:r>
            <w:r>
              <w:br/>
            </w:r>
            <w:r>
              <w:rPr>
                <w:rFonts w:ascii="Times New Roman"/>
                <w:b w:val="false"/>
                <w:i w:val="false"/>
                <w:color w:val="000000"/>
                <w:sz w:val="20"/>
              </w:rPr>
              <w:t xml:space="preserve">
льные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лампах </w:t>
            </w:r>
            <w:r>
              <w:br/>
            </w:r>
            <w:r>
              <w:rPr>
                <w:rFonts w:ascii="Times New Roman"/>
                <w:b w:val="false"/>
                <w:i w:val="false"/>
                <w:color w:val="000000"/>
                <w:sz w:val="20"/>
              </w:rPr>
              <w:t xml:space="preserve">
руч- </w:t>
            </w:r>
            <w:r>
              <w:br/>
            </w:r>
            <w:r>
              <w:rPr>
                <w:rFonts w:ascii="Times New Roman"/>
                <w:b w:val="false"/>
                <w:i w:val="false"/>
                <w:color w:val="000000"/>
                <w:sz w:val="20"/>
              </w:rPr>
              <w:t xml:space="preserve">
ках, </w:t>
            </w:r>
            <w:r>
              <w:br/>
            </w:r>
            <w:r>
              <w:rPr>
                <w:rFonts w:ascii="Times New Roman"/>
                <w:b w:val="false"/>
                <w:i w:val="false"/>
                <w:color w:val="000000"/>
                <w:sz w:val="20"/>
              </w:rPr>
              <w:t xml:space="preserve">
Кноп- </w:t>
            </w:r>
            <w:r>
              <w:br/>
            </w:r>
            <w:r>
              <w:rPr>
                <w:rFonts w:ascii="Times New Roman"/>
                <w:b w:val="false"/>
                <w:i w:val="false"/>
                <w:color w:val="000000"/>
                <w:sz w:val="20"/>
              </w:rPr>
              <w:t xml:space="preserve">
ках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сварных труб больших диаметров </w:t>
      </w:r>
      <w:r>
        <w:br/>
      </w:r>
      <w:r>
        <w:rPr>
          <w:rFonts w:ascii="Times New Roman"/>
          <w:b w:val="false"/>
          <w:i w:val="false"/>
          <w:color w:val="000000"/>
          <w:sz w:val="28"/>
        </w:rPr>
        <w:t xml:space="preserve">
             (более 250 мм) из листового металла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273"/>
        <w:gridCol w:w="1233"/>
        <w:gridCol w:w="1033"/>
        <w:gridCol w:w="993"/>
        <w:gridCol w:w="1133"/>
        <w:gridCol w:w="733"/>
        <w:gridCol w:w="913"/>
        <w:gridCol w:w="733"/>
        <w:gridCol w:w="1413"/>
      </w:tblGrid>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Листоук- </w:t>
            </w:r>
            <w:r>
              <w:br/>
            </w:r>
            <w:r>
              <w:rPr>
                <w:rFonts w:ascii="Times New Roman"/>
                <w:b w:val="false"/>
                <w:i w:val="false"/>
                <w:color w:val="000000"/>
                <w:sz w:val="20"/>
              </w:rPr>
              <w:t xml:space="preserve">
ладчики,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укладки </w:t>
            </w:r>
            <w:r>
              <w:br/>
            </w:r>
            <w:r>
              <w:rPr>
                <w:rFonts w:ascii="Times New Roman"/>
                <w:b w:val="false"/>
                <w:i w:val="false"/>
                <w:color w:val="000000"/>
                <w:sz w:val="20"/>
              </w:rPr>
              <w:t xml:space="preserve">
листов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маркиро- </w:t>
            </w:r>
            <w:r>
              <w:br/>
            </w:r>
            <w:r>
              <w:rPr>
                <w:rFonts w:ascii="Times New Roman"/>
                <w:b w:val="false"/>
                <w:i w:val="false"/>
                <w:color w:val="000000"/>
                <w:sz w:val="20"/>
              </w:rPr>
              <w:t xml:space="preserve">
вки лис- </w:t>
            </w:r>
            <w:r>
              <w:br/>
            </w:r>
            <w:r>
              <w:rPr>
                <w:rFonts w:ascii="Times New Roman"/>
                <w:b w:val="false"/>
                <w:i w:val="false"/>
                <w:color w:val="000000"/>
                <w:sz w:val="20"/>
              </w:rPr>
              <w:t xml:space="preserve">
тов, ос- </w:t>
            </w:r>
            <w:r>
              <w:br/>
            </w:r>
            <w:r>
              <w:rPr>
                <w:rFonts w:ascii="Times New Roman"/>
                <w:b w:val="false"/>
                <w:i w:val="false"/>
                <w:color w:val="000000"/>
                <w:sz w:val="20"/>
              </w:rPr>
              <w:t xml:space="preserve">
мотра </w:t>
            </w:r>
            <w:r>
              <w:br/>
            </w:r>
            <w:r>
              <w:rPr>
                <w:rFonts w:ascii="Times New Roman"/>
                <w:b w:val="false"/>
                <w:i w:val="false"/>
                <w:color w:val="000000"/>
                <w:sz w:val="20"/>
              </w:rPr>
              <w:t xml:space="preserve">
листов и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шва, </w:t>
            </w:r>
            <w:r>
              <w:br/>
            </w:r>
            <w:r>
              <w:rPr>
                <w:rFonts w:ascii="Times New Roman"/>
                <w:b w:val="false"/>
                <w:i w:val="false"/>
                <w:color w:val="000000"/>
                <w:sz w:val="20"/>
              </w:rPr>
              <w:t xml:space="preserve">
инспек- </w:t>
            </w:r>
            <w:r>
              <w:br/>
            </w:r>
            <w:r>
              <w:rPr>
                <w:rFonts w:ascii="Times New Roman"/>
                <w:b w:val="false"/>
                <w:i w:val="false"/>
                <w:color w:val="000000"/>
                <w:sz w:val="20"/>
              </w:rPr>
              <w:t xml:space="preserve">
ционная </w:t>
            </w:r>
            <w:r>
              <w:br/>
            </w:r>
            <w:r>
              <w:rPr>
                <w:rFonts w:ascii="Times New Roman"/>
                <w:b w:val="false"/>
                <w:i w:val="false"/>
                <w:color w:val="000000"/>
                <w:sz w:val="20"/>
              </w:rPr>
              <w:t xml:space="preserve">
решетка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роль- </w:t>
            </w:r>
            <w:r>
              <w:br/>
            </w:r>
            <w:r>
              <w:rPr>
                <w:rFonts w:ascii="Times New Roman"/>
                <w:b w:val="false"/>
                <w:i w:val="false"/>
                <w:color w:val="000000"/>
                <w:sz w:val="20"/>
              </w:rPr>
              <w:t xml:space="preserve">
ганге, </w:t>
            </w:r>
            <w:r>
              <w:br/>
            </w:r>
            <w:r>
              <w:rPr>
                <w:rFonts w:ascii="Times New Roman"/>
                <w:b w:val="false"/>
                <w:i w:val="false"/>
                <w:color w:val="000000"/>
                <w:sz w:val="20"/>
              </w:rPr>
              <w:t xml:space="preserve">
на </w:t>
            </w:r>
            <w:r>
              <w:br/>
            </w:r>
            <w:r>
              <w:rPr>
                <w:rFonts w:ascii="Times New Roman"/>
                <w:b w:val="false"/>
                <w:i w:val="false"/>
                <w:color w:val="000000"/>
                <w:sz w:val="20"/>
              </w:rPr>
              <w:t xml:space="preserve">
шве, </w:t>
            </w:r>
            <w:r>
              <w:br/>
            </w:r>
            <w:r>
              <w:rPr>
                <w:rFonts w:ascii="Times New Roman"/>
                <w:b w:val="false"/>
                <w:i w:val="false"/>
                <w:color w:val="000000"/>
                <w:sz w:val="20"/>
              </w:rPr>
              <w:t xml:space="preserve">
на </w:t>
            </w:r>
            <w:r>
              <w:br/>
            </w:r>
            <w:r>
              <w:rPr>
                <w:rFonts w:ascii="Times New Roman"/>
                <w:b w:val="false"/>
                <w:i w:val="false"/>
                <w:color w:val="000000"/>
                <w:sz w:val="20"/>
              </w:rPr>
              <w:t xml:space="preserve">
трубе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Правиль-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r>
              <w:br/>
            </w:r>
            <w:r>
              <w:rPr>
                <w:rFonts w:ascii="Times New Roman"/>
                <w:b w:val="false"/>
                <w:i w:val="false"/>
                <w:color w:val="000000"/>
                <w:sz w:val="20"/>
              </w:rPr>
              <w:t xml:space="preserve">
кромко- </w:t>
            </w:r>
            <w:r>
              <w:br/>
            </w:r>
            <w:r>
              <w:rPr>
                <w:rFonts w:ascii="Times New Roman"/>
                <w:b w:val="false"/>
                <w:i w:val="false"/>
                <w:color w:val="000000"/>
                <w:sz w:val="20"/>
              </w:rPr>
              <w:t xml:space="preserve">
строга-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наружной </w:t>
            </w:r>
            <w:r>
              <w:br/>
            </w:r>
            <w:r>
              <w:rPr>
                <w:rFonts w:ascii="Times New Roman"/>
                <w:b w:val="false"/>
                <w:i w:val="false"/>
                <w:color w:val="000000"/>
                <w:sz w:val="20"/>
              </w:rPr>
              <w:t xml:space="preserve">
сварки, </w:t>
            </w:r>
            <w:r>
              <w:br/>
            </w:r>
            <w:r>
              <w:rPr>
                <w:rFonts w:ascii="Times New Roman"/>
                <w:b w:val="false"/>
                <w:i w:val="false"/>
                <w:color w:val="000000"/>
                <w:sz w:val="20"/>
              </w:rPr>
              <w:t xml:space="preserve">
приварки </w:t>
            </w:r>
            <w:r>
              <w:br/>
            </w:r>
            <w:r>
              <w:rPr>
                <w:rFonts w:ascii="Times New Roman"/>
                <w:b w:val="false"/>
                <w:i w:val="false"/>
                <w:color w:val="000000"/>
                <w:sz w:val="20"/>
              </w:rPr>
              <w:t xml:space="preserve">
планок,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внутрен-ней сварки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r>
              <w:br/>
            </w:r>
            <w:r>
              <w:rPr>
                <w:rFonts w:ascii="Times New Roman"/>
                <w:b w:val="false"/>
                <w:i w:val="false"/>
                <w:color w:val="000000"/>
                <w:sz w:val="20"/>
              </w:rPr>
              <w:t xml:space="preserve">
мано- </w:t>
            </w:r>
            <w:r>
              <w:br/>
            </w:r>
            <w:r>
              <w:rPr>
                <w:rFonts w:ascii="Times New Roman"/>
                <w:b w:val="false"/>
                <w:i w:val="false"/>
                <w:color w:val="000000"/>
                <w:sz w:val="20"/>
              </w:rPr>
              <w:t xml:space="preserve">
метра, </w:t>
            </w:r>
            <w:r>
              <w:br/>
            </w:r>
            <w:r>
              <w:rPr>
                <w:rFonts w:ascii="Times New Roman"/>
                <w:b w:val="false"/>
                <w:i w:val="false"/>
                <w:color w:val="000000"/>
                <w:sz w:val="20"/>
              </w:rPr>
              <w:t xml:space="preserve">
рез- </w:t>
            </w:r>
            <w:r>
              <w:br/>
            </w:r>
            <w:r>
              <w:rPr>
                <w:rFonts w:ascii="Times New Roman"/>
                <w:b w:val="false"/>
                <w:i w:val="false"/>
                <w:color w:val="000000"/>
                <w:sz w:val="20"/>
              </w:rPr>
              <w:t xml:space="preserve">
цах, </w:t>
            </w:r>
            <w:r>
              <w:br/>
            </w:r>
            <w:r>
              <w:rPr>
                <w:rFonts w:ascii="Times New Roman"/>
                <w:b w:val="false"/>
                <w:i w:val="false"/>
                <w:color w:val="000000"/>
                <w:sz w:val="20"/>
              </w:rPr>
              <w:t xml:space="preserve">
шкалах прибо- </w:t>
            </w:r>
            <w:r>
              <w:br/>
            </w:r>
            <w:r>
              <w:rPr>
                <w:rFonts w:ascii="Times New Roman"/>
                <w:b w:val="false"/>
                <w:i w:val="false"/>
                <w:color w:val="000000"/>
                <w:sz w:val="20"/>
              </w:rPr>
              <w:t xml:space="preserve">
ров, </w:t>
            </w:r>
            <w:r>
              <w:br/>
            </w:r>
            <w:r>
              <w:rPr>
                <w:rFonts w:ascii="Times New Roman"/>
                <w:b w:val="false"/>
                <w:i w:val="false"/>
                <w:color w:val="000000"/>
                <w:sz w:val="20"/>
              </w:rPr>
              <w:t xml:space="preserve">
сва- </w:t>
            </w:r>
            <w:r>
              <w:br/>
            </w:r>
            <w:r>
              <w:rPr>
                <w:rFonts w:ascii="Times New Roman"/>
                <w:b w:val="false"/>
                <w:i w:val="false"/>
                <w:color w:val="000000"/>
                <w:sz w:val="20"/>
              </w:rPr>
              <w:t xml:space="preserve">
рочной </w:t>
            </w:r>
            <w:r>
              <w:br/>
            </w:r>
            <w:r>
              <w:rPr>
                <w:rFonts w:ascii="Times New Roman"/>
                <w:b w:val="false"/>
                <w:i w:val="false"/>
                <w:color w:val="000000"/>
                <w:sz w:val="20"/>
              </w:rPr>
              <w:t xml:space="preserve">
голов-ке, на </w:t>
            </w:r>
            <w:r>
              <w:br/>
            </w:r>
            <w:r>
              <w:rPr>
                <w:rFonts w:ascii="Times New Roman"/>
                <w:b w:val="false"/>
                <w:i w:val="false"/>
                <w:color w:val="000000"/>
                <w:sz w:val="20"/>
              </w:rPr>
              <w:t xml:space="preserve">
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ней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трубы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Правиль-ные ма- </w:t>
            </w:r>
            <w:r>
              <w:br/>
            </w:r>
            <w:r>
              <w:rPr>
                <w:rFonts w:ascii="Times New Roman"/>
                <w:b w:val="false"/>
                <w:i w:val="false"/>
                <w:color w:val="000000"/>
                <w:sz w:val="20"/>
              </w:rPr>
              <w:t xml:space="preserve">
шины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r>
              <w:br/>
            </w:r>
            <w:r>
              <w:rPr>
                <w:rFonts w:ascii="Times New Roman"/>
                <w:b w:val="false"/>
                <w:i w:val="false"/>
                <w:color w:val="000000"/>
                <w:sz w:val="20"/>
              </w:rPr>
              <w:t xml:space="preserve">
нажим- </w:t>
            </w:r>
            <w:r>
              <w:br/>
            </w:r>
            <w:r>
              <w:rPr>
                <w:rFonts w:ascii="Times New Roman"/>
                <w:b w:val="false"/>
                <w:i w:val="false"/>
                <w:color w:val="000000"/>
                <w:sz w:val="20"/>
              </w:rPr>
              <w:t xml:space="preserve">
ного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 </w:t>
            </w:r>
            <w:r>
              <w:br/>
            </w:r>
            <w:r>
              <w:rPr>
                <w:rFonts w:ascii="Times New Roman"/>
                <w:b w:val="false"/>
                <w:i w:val="false"/>
                <w:color w:val="000000"/>
                <w:sz w:val="20"/>
              </w:rPr>
              <w:t xml:space="preserve">
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Ножницы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Кромкозагибочные станы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листе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 </w:t>
            </w:r>
            <w:r>
              <w:br/>
            </w:r>
            <w:r>
              <w:rPr>
                <w:rFonts w:ascii="Times New Roman"/>
                <w:b w:val="false"/>
                <w:i w:val="false"/>
                <w:color w:val="000000"/>
                <w:sz w:val="20"/>
              </w:rPr>
              <w:t xml:space="preserve">
мы пода- </w:t>
            </w:r>
            <w:r>
              <w:br/>
            </w:r>
            <w:r>
              <w:rPr>
                <w:rFonts w:ascii="Times New Roman"/>
                <w:b w:val="false"/>
                <w:i w:val="false"/>
                <w:color w:val="000000"/>
                <w:sz w:val="20"/>
              </w:rPr>
              <w:t xml:space="preserve">
чи заго- </w:t>
            </w:r>
            <w:r>
              <w:br/>
            </w:r>
            <w:r>
              <w:rPr>
                <w:rFonts w:ascii="Times New Roman"/>
                <w:b w:val="false"/>
                <w:i w:val="false"/>
                <w:color w:val="000000"/>
                <w:sz w:val="20"/>
              </w:rPr>
              <w:t xml:space="preserve">
товок, </w:t>
            </w:r>
            <w:r>
              <w:br/>
            </w:r>
            <w:r>
              <w:rPr>
                <w:rFonts w:ascii="Times New Roman"/>
                <w:b w:val="false"/>
                <w:i w:val="false"/>
                <w:color w:val="000000"/>
                <w:sz w:val="20"/>
              </w:rPr>
              <w:t xml:space="preserve">
подъем- </w:t>
            </w:r>
            <w:r>
              <w:br/>
            </w:r>
            <w:r>
              <w:rPr>
                <w:rFonts w:ascii="Times New Roman"/>
                <w:b w:val="false"/>
                <w:i w:val="false"/>
                <w:color w:val="000000"/>
                <w:sz w:val="20"/>
              </w:rPr>
              <w:t xml:space="preserve">
ные ро- </w:t>
            </w:r>
            <w:r>
              <w:br/>
            </w:r>
            <w:r>
              <w:rPr>
                <w:rFonts w:ascii="Times New Roman"/>
                <w:b w:val="false"/>
                <w:i w:val="false"/>
                <w:color w:val="000000"/>
                <w:sz w:val="20"/>
              </w:rPr>
              <w:t xml:space="preserve">
льганги, </w:t>
            </w:r>
            <w:r>
              <w:br/>
            </w:r>
            <w:r>
              <w:rPr>
                <w:rFonts w:ascii="Times New Roman"/>
                <w:b w:val="false"/>
                <w:i w:val="false"/>
                <w:color w:val="000000"/>
                <w:sz w:val="20"/>
              </w:rPr>
              <w:t xml:space="preserve">
гидрав- </w:t>
            </w:r>
            <w:r>
              <w:br/>
            </w:r>
            <w:r>
              <w:rPr>
                <w:rFonts w:ascii="Times New Roman"/>
                <w:b w:val="false"/>
                <w:i w:val="false"/>
                <w:color w:val="000000"/>
                <w:sz w:val="20"/>
              </w:rPr>
              <w:t xml:space="preserve">
лический </w:t>
            </w:r>
            <w:r>
              <w:br/>
            </w:r>
            <w:r>
              <w:rPr>
                <w:rFonts w:ascii="Times New Roman"/>
                <w:b w:val="false"/>
                <w:i w:val="false"/>
                <w:color w:val="000000"/>
                <w:sz w:val="20"/>
              </w:rPr>
              <w:t xml:space="preserve">
пресс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заго- </w:t>
            </w:r>
            <w:r>
              <w:br/>
            </w:r>
            <w:r>
              <w:rPr>
                <w:rFonts w:ascii="Times New Roman"/>
                <w:b w:val="false"/>
                <w:i w:val="false"/>
                <w:color w:val="000000"/>
                <w:sz w:val="20"/>
              </w:rPr>
              <w:t xml:space="preserve">
товке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Столы </w:t>
            </w:r>
            <w:r>
              <w:br/>
            </w:r>
            <w:r>
              <w:rPr>
                <w:rFonts w:ascii="Times New Roman"/>
                <w:b w:val="false"/>
                <w:i w:val="false"/>
                <w:color w:val="000000"/>
                <w:sz w:val="20"/>
              </w:rPr>
              <w:t xml:space="preserve">
наружной </w:t>
            </w:r>
            <w:r>
              <w:br/>
            </w:r>
            <w:r>
              <w:rPr>
                <w:rFonts w:ascii="Times New Roman"/>
                <w:b w:val="false"/>
                <w:i w:val="false"/>
                <w:color w:val="000000"/>
                <w:sz w:val="20"/>
              </w:rPr>
              <w:t xml:space="preserve">
и внут- </w:t>
            </w:r>
            <w:r>
              <w:br/>
            </w:r>
            <w:r>
              <w:rPr>
                <w:rFonts w:ascii="Times New Roman"/>
                <w:b w:val="false"/>
                <w:i w:val="false"/>
                <w:color w:val="000000"/>
                <w:sz w:val="20"/>
              </w:rPr>
              <w:t xml:space="preserve">
ренней </w:t>
            </w:r>
            <w:r>
              <w:br/>
            </w:r>
            <w:r>
              <w:rPr>
                <w:rFonts w:ascii="Times New Roman"/>
                <w:b w:val="false"/>
                <w:i w:val="false"/>
                <w:color w:val="000000"/>
                <w:sz w:val="20"/>
              </w:rPr>
              <w:t xml:space="preserve">
сварки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шве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Трубооб- </w:t>
            </w:r>
            <w:r>
              <w:br/>
            </w:r>
            <w:r>
              <w:rPr>
                <w:rFonts w:ascii="Times New Roman"/>
                <w:b w:val="false"/>
                <w:i w:val="false"/>
                <w:color w:val="000000"/>
                <w:sz w:val="20"/>
              </w:rPr>
              <w:t xml:space="preserve">
резные и </w:t>
            </w:r>
            <w:r>
              <w:br/>
            </w:r>
            <w:r>
              <w:rPr>
                <w:rFonts w:ascii="Times New Roman"/>
                <w:b w:val="false"/>
                <w:i w:val="false"/>
                <w:color w:val="000000"/>
                <w:sz w:val="20"/>
              </w:rPr>
              <w:t xml:space="preserve">
гратос- </w:t>
            </w:r>
            <w:r>
              <w:br/>
            </w:r>
            <w:r>
              <w:rPr>
                <w:rFonts w:ascii="Times New Roman"/>
                <w:b w:val="false"/>
                <w:i w:val="false"/>
                <w:color w:val="000000"/>
                <w:sz w:val="20"/>
              </w:rPr>
              <w:t xml:space="preserve">
нимающие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обрезки </w:t>
            </w:r>
            <w:r>
              <w:br/>
            </w:r>
            <w:r>
              <w:rPr>
                <w:rFonts w:ascii="Times New Roman"/>
                <w:b w:val="false"/>
                <w:i w:val="false"/>
                <w:color w:val="000000"/>
                <w:sz w:val="20"/>
              </w:rPr>
              <w:t xml:space="preserve">
труб на </w:t>
            </w:r>
            <w:r>
              <w:br/>
            </w:r>
            <w:r>
              <w:rPr>
                <w:rFonts w:ascii="Times New Roman"/>
                <w:b w:val="false"/>
                <w:i w:val="false"/>
                <w:color w:val="000000"/>
                <w:sz w:val="20"/>
              </w:rPr>
              <w:t xml:space="preserve">
инспек-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решетке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зоне </w:t>
            </w:r>
            <w:r>
              <w:br/>
            </w:r>
            <w:r>
              <w:rPr>
                <w:rFonts w:ascii="Times New Roman"/>
                <w:b w:val="false"/>
                <w:i w:val="false"/>
                <w:color w:val="000000"/>
                <w:sz w:val="20"/>
              </w:rPr>
              <w:t xml:space="preserve">
реза-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трубе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сварных труб (диаметром менее 250 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13"/>
        <w:gridCol w:w="1193"/>
        <w:gridCol w:w="1013"/>
        <w:gridCol w:w="893"/>
        <w:gridCol w:w="1133"/>
        <w:gridCol w:w="653"/>
        <w:gridCol w:w="993"/>
        <w:gridCol w:w="873"/>
        <w:gridCol w:w="1193"/>
      </w:tblGrid>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Лентопра- </w:t>
            </w:r>
            <w:r>
              <w:br/>
            </w:r>
            <w:r>
              <w:rPr>
                <w:rFonts w:ascii="Times New Roman"/>
                <w:b w:val="false"/>
                <w:i w:val="false"/>
                <w:color w:val="000000"/>
                <w:sz w:val="20"/>
              </w:rPr>
              <w:t xml:space="preserve">
вильные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гидро- </w:t>
            </w:r>
            <w:r>
              <w:br/>
            </w:r>
            <w:r>
              <w:rPr>
                <w:rFonts w:ascii="Times New Roman"/>
                <w:b w:val="false"/>
                <w:i w:val="false"/>
                <w:color w:val="000000"/>
                <w:sz w:val="20"/>
              </w:rPr>
              <w:t xml:space="preserve">
прессы </w:t>
            </w:r>
            <w:r>
              <w:br/>
            </w:r>
            <w:r>
              <w:rPr>
                <w:rFonts w:ascii="Times New Roman"/>
                <w:b w:val="false"/>
                <w:i w:val="false"/>
                <w:color w:val="000000"/>
                <w:sz w:val="20"/>
              </w:rPr>
              <w:t xml:space="preserve">
испытания </w:t>
            </w:r>
            <w:r>
              <w:br/>
            </w:r>
            <w:r>
              <w:rPr>
                <w:rFonts w:ascii="Times New Roman"/>
                <w:b w:val="false"/>
                <w:i w:val="false"/>
                <w:color w:val="000000"/>
                <w:sz w:val="20"/>
              </w:rPr>
              <w:t xml:space="preserve">
труб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за- </w:t>
            </w:r>
            <w:r>
              <w:br/>
            </w:r>
            <w:r>
              <w:rPr>
                <w:rFonts w:ascii="Times New Roman"/>
                <w:b w:val="false"/>
                <w:i w:val="false"/>
                <w:color w:val="000000"/>
                <w:sz w:val="20"/>
              </w:rPr>
              <w:t xml:space="preserve">
водки </w:t>
            </w:r>
            <w:r>
              <w:br/>
            </w:r>
            <w:r>
              <w:rPr>
                <w:rFonts w:ascii="Times New Roman"/>
                <w:b w:val="false"/>
                <w:i w:val="false"/>
                <w:color w:val="000000"/>
                <w:sz w:val="20"/>
              </w:rPr>
              <w:t xml:space="preserve">
лен- </w:t>
            </w:r>
            <w:r>
              <w:br/>
            </w:r>
            <w:r>
              <w:rPr>
                <w:rFonts w:ascii="Times New Roman"/>
                <w:b w:val="false"/>
                <w:i w:val="false"/>
                <w:color w:val="000000"/>
                <w:sz w:val="20"/>
              </w:rPr>
              <w:t xml:space="preserve">
ты, </w:t>
            </w:r>
            <w:r>
              <w:br/>
            </w:r>
            <w:r>
              <w:rPr>
                <w:rFonts w:ascii="Times New Roman"/>
                <w:b w:val="false"/>
                <w:i w:val="false"/>
                <w:color w:val="000000"/>
                <w:sz w:val="20"/>
              </w:rPr>
              <w:t xml:space="preserve">
на </w:t>
            </w:r>
            <w:r>
              <w:br/>
            </w:r>
            <w:r>
              <w:rPr>
                <w:rFonts w:ascii="Times New Roman"/>
                <w:b w:val="false"/>
                <w:i w:val="false"/>
                <w:color w:val="000000"/>
                <w:sz w:val="20"/>
              </w:rPr>
              <w:t xml:space="preserve">
трубе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Дисковые </w:t>
            </w:r>
            <w:r>
              <w:br/>
            </w:r>
            <w:r>
              <w:rPr>
                <w:rFonts w:ascii="Times New Roman"/>
                <w:b w:val="false"/>
                <w:i w:val="false"/>
                <w:color w:val="000000"/>
                <w:sz w:val="20"/>
              </w:rPr>
              <w:t xml:space="preserve">
ножницы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Разматы- </w:t>
            </w:r>
            <w:r>
              <w:br/>
            </w:r>
            <w:r>
              <w:rPr>
                <w:rFonts w:ascii="Times New Roman"/>
                <w:b w:val="false"/>
                <w:i w:val="false"/>
                <w:color w:val="000000"/>
                <w:sz w:val="20"/>
              </w:rPr>
              <w:t xml:space="preserve">
ватели, </w:t>
            </w:r>
            <w:r>
              <w:br/>
            </w:r>
            <w:r>
              <w:rPr>
                <w:rFonts w:ascii="Times New Roman"/>
                <w:b w:val="false"/>
                <w:i w:val="false"/>
                <w:color w:val="000000"/>
                <w:sz w:val="20"/>
              </w:rPr>
              <w:t xml:space="preserve">
сварочные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линии по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ству ман- </w:t>
            </w:r>
            <w:r>
              <w:br/>
            </w:r>
            <w:r>
              <w:rPr>
                <w:rFonts w:ascii="Times New Roman"/>
                <w:b w:val="false"/>
                <w:i w:val="false"/>
                <w:color w:val="000000"/>
                <w:sz w:val="20"/>
              </w:rPr>
              <w:t xml:space="preserve">
жет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за- </w:t>
            </w:r>
            <w:r>
              <w:br/>
            </w:r>
            <w:r>
              <w:rPr>
                <w:rFonts w:ascii="Times New Roman"/>
                <w:b w:val="false"/>
                <w:i w:val="false"/>
                <w:color w:val="000000"/>
                <w:sz w:val="20"/>
              </w:rPr>
              <w:t xml:space="preserve">
прав- </w:t>
            </w:r>
            <w:r>
              <w:br/>
            </w:r>
            <w:r>
              <w:rPr>
                <w:rFonts w:ascii="Times New Roman"/>
                <w:b w:val="false"/>
                <w:i w:val="false"/>
                <w:color w:val="000000"/>
                <w:sz w:val="20"/>
              </w:rPr>
              <w:t xml:space="preserve">
ки </w:t>
            </w:r>
            <w:r>
              <w:br/>
            </w:r>
            <w:r>
              <w:rPr>
                <w:rFonts w:ascii="Times New Roman"/>
                <w:b w:val="false"/>
                <w:i w:val="false"/>
                <w:color w:val="000000"/>
                <w:sz w:val="20"/>
              </w:rPr>
              <w:t xml:space="preserve">
лен- </w:t>
            </w:r>
            <w:r>
              <w:br/>
            </w:r>
            <w:r>
              <w:rPr>
                <w:rFonts w:ascii="Times New Roman"/>
                <w:b w:val="false"/>
                <w:i w:val="false"/>
                <w:color w:val="000000"/>
                <w:sz w:val="20"/>
              </w:rPr>
              <w:t xml:space="preserve">
ты, </w:t>
            </w:r>
            <w:r>
              <w:br/>
            </w:r>
            <w:r>
              <w:rPr>
                <w:rFonts w:ascii="Times New Roman"/>
                <w:b w:val="false"/>
                <w:i w:val="false"/>
                <w:color w:val="000000"/>
                <w:sz w:val="20"/>
              </w:rPr>
              <w:t xml:space="preserve">
про- </w:t>
            </w:r>
            <w:r>
              <w:br/>
            </w:r>
            <w:r>
              <w:rPr>
                <w:rFonts w:ascii="Times New Roman"/>
                <w:b w:val="false"/>
                <w:i w:val="false"/>
                <w:color w:val="000000"/>
                <w:sz w:val="20"/>
              </w:rPr>
              <w:t xml:space="preserve">
воло- </w:t>
            </w:r>
            <w:r>
              <w:br/>
            </w:r>
            <w:r>
              <w:rPr>
                <w:rFonts w:ascii="Times New Roman"/>
                <w:b w:val="false"/>
                <w:i w:val="false"/>
                <w:color w:val="000000"/>
                <w:sz w:val="20"/>
              </w:rPr>
              <w:t xml:space="preserve">
ки, </w:t>
            </w:r>
            <w:r>
              <w:br/>
            </w:r>
            <w:r>
              <w:rPr>
                <w:rFonts w:ascii="Times New Roman"/>
                <w:b w:val="false"/>
                <w:i w:val="false"/>
                <w:color w:val="000000"/>
                <w:sz w:val="20"/>
              </w:rPr>
              <w:t xml:space="preserve">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рато- </w:t>
            </w:r>
            <w:r>
              <w:br/>
            </w:r>
            <w:r>
              <w:rPr>
                <w:rFonts w:ascii="Times New Roman"/>
                <w:b w:val="false"/>
                <w:i w:val="false"/>
                <w:color w:val="000000"/>
                <w:sz w:val="20"/>
              </w:rPr>
              <w:t xml:space="preserve">
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холодной прокатки и волочения труб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193"/>
        <w:gridCol w:w="1173"/>
        <w:gridCol w:w="1033"/>
        <w:gridCol w:w="953"/>
        <w:gridCol w:w="1073"/>
        <w:gridCol w:w="633"/>
        <w:gridCol w:w="1013"/>
        <w:gridCol w:w="893"/>
        <w:gridCol w:w="1213"/>
      </w:tblGrid>
      <w:tr>
        <w:trPr>
          <w:trHeight w:val="7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Станы хо- </w:t>
            </w:r>
            <w:r>
              <w:br/>
            </w:r>
            <w:r>
              <w:rPr>
                <w:rFonts w:ascii="Times New Roman"/>
                <w:b w:val="false"/>
                <w:i w:val="false"/>
                <w:color w:val="000000"/>
                <w:sz w:val="20"/>
              </w:rPr>
              <w:t xml:space="preserve">
лодной </w:t>
            </w:r>
            <w:r>
              <w:br/>
            </w:r>
            <w:r>
              <w:rPr>
                <w:rFonts w:ascii="Times New Roman"/>
                <w:b w:val="false"/>
                <w:i w:val="false"/>
                <w:color w:val="000000"/>
                <w:sz w:val="20"/>
              </w:rPr>
              <w:t xml:space="preserve">
прокатки </w:t>
            </w:r>
            <w:r>
              <w:br/>
            </w:r>
            <w:r>
              <w:rPr>
                <w:rFonts w:ascii="Times New Roman"/>
                <w:b w:val="false"/>
                <w:i w:val="false"/>
                <w:color w:val="000000"/>
                <w:sz w:val="20"/>
              </w:rPr>
              <w:t xml:space="preserve">
и волоче- </w:t>
            </w:r>
            <w:r>
              <w:br/>
            </w:r>
            <w:r>
              <w:rPr>
                <w:rFonts w:ascii="Times New Roman"/>
                <w:b w:val="false"/>
                <w:i w:val="false"/>
                <w:color w:val="000000"/>
                <w:sz w:val="20"/>
              </w:rPr>
              <w:t xml:space="preserve">
ния труб, </w:t>
            </w:r>
            <w:r>
              <w:br/>
            </w:r>
            <w:r>
              <w:rPr>
                <w:rFonts w:ascii="Times New Roman"/>
                <w:b w:val="false"/>
                <w:i w:val="false"/>
                <w:color w:val="000000"/>
                <w:sz w:val="20"/>
              </w:rPr>
              <w:t xml:space="preserve">
трубооб- </w:t>
            </w:r>
            <w:r>
              <w:br/>
            </w:r>
            <w:r>
              <w:rPr>
                <w:rFonts w:ascii="Times New Roman"/>
                <w:b w:val="false"/>
                <w:i w:val="false"/>
                <w:color w:val="000000"/>
                <w:sz w:val="20"/>
              </w:rPr>
              <w:t xml:space="preserve">
резные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дисковые </w:t>
            </w:r>
            <w:r>
              <w:br/>
            </w:r>
            <w:r>
              <w:rPr>
                <w:rFonts w:ascii="Times New Roman"/>
                <w:b w:val="false"/>
                <w:i w:val="false"/>
                <w:color w:val="000000"/>
                <w:sz w:val="20"/>
              </w:rPr>
              <w:t xml:space="preserve">
пилы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вал- </w:t>
            </w:r>
            <w:r>
              <w:br/>
            </w:r>
            <w:r>
              <w:rPr>
                <w:rFonts w:ascii="Times New Roman"/>
                <w:b w:val="false"/>
                <w:i w:val="false"/>
                <w:color w:val="000000"/>
                <w:sz w:val="20"/>
              </w:rPr>
              <w:t xml:space="preserve">
ках, </w:t>
            </w:r>
            <w:r>
              <w:br/>
            </w:r>
            <w:r>
              <w:rPr>
                <w:rFonts w:ascii="Times New Roman"/>
                <w:b w:val="false"/>
                <w:i w:val="false"/>
                <w:color w:val="000000"/>
                <w:sz w:val="20"/>
              </w:rPr>
              <w:t xml:space="preserve">
го- </w:t>
            </w:r>
            <w:r>
              <w:br/>
            </w:r>
            <w:r>
              <w:rPr>
                <w:rFonts w:ascii="Times New Roman"/>
                <w:b w:val="false"/>
                <w:i w:val="false"/>
                <w:color w:val="000000"/>
                <w:sz w:val="20"/>
              </w:rPr>
              <w:t xml:space="preserve">
лов- </w:t>
            </w:r>
            <w:r>
              <w:br/>
            </w:r>
            <w:r>
              <w:rPr>
                <w:rFonts w:ascii="Times New Roman"/>
                <w:b w:val="false"/>
                <w:i w:val="false"/>
                <w:color w:val="000000"/>
                <w:sz w:val="20"/>
              </w:rPr>
              <w:t xml:space="preserve">
ках </w:t>
            </w:r>
            <w:r>
              <w:br/>
            </w:r>
            <w:r>
              <w:rPr>
                <w:rFonts w:ascii="Times New Roman"/>
                <w:b w:val="false"/>
                <w:i w:val="false"/>
                <w:color w:val="000000"/>
                <w:sz w:val="20"/>
              </w:rPr>
              <w:t xml:space="preserve">
во- </w:t>
            </w:r>
            <w:r>
              <w:br/>
            </w:r>
            <w:r>
              <w:rPr>
                <w:rFonts w:ascii="Times New Roman"/>
                <w:b w:val="false"/>
                <w:i w:val="false"/>
                <w:color w:val="000000"/>
                <w:sz w:val="20"/>
              </w:rPr>
              <w:t xml:space="preserve">
лочи-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опра- </w:t>
            </w:r>
            <w:r>
              <w:br/>
            </w:r>
            <w:r>
              <w:rPr>
                <w:rFonts w:ascii="Times New Roman"/>
                <w:b w:val="false"/>
                <w:i w:val="false"/>
                <w:color w:val="000000"/>
                <w:sz w:val="20"/>
              </w:rPr>
              <w:t xml:space="preserve">
вок, </w:t>
            </w:r>
            <w:r>
              <w:br/>
            </w:r>
            <w:r>
              <w:rPr>
                <w:rFonts w:ascii="Times New Roman"/>
                <w:b w:val="false"/>
                <w:i w:val="false"/>
                <w:color w:val="000000"/>
                <w:sz w:val="20"/>
              </w:rPr>
              <w:t xml:space="preserve">
на </w:t>
            </w:r>
            <w:r>
              <w:br/>
            </w:r>
            <w:r>
              <w:rPr>
                <w:rFonts w:ascii="Times New Roman"/>
                <w:b w:val="false"/>
                <w:i w:val="false"/>
                <w:color w:val="000000"/>
                <w:sz w:val="20"/>
              </w:rPr>
              <w:t xml:space="preserve">
пилах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Кулачко- </w:t>
            </w:r>
            <w:r>
              <w:br/>
            </w:r>
            <w:r>
              <w:rPr>
                <w:rFonts w:ascii="Times New Roman"/>
                <w:b w:val="false"/>
                <w:i w:val="false"/>
                <w:color w:val="000000"/>
                <w:sz w:val="20"/>
              </w:rPr>
              <w:t xml:space="preserve">
вые, вал- </w:t>
            </w:r>
            <w:r>
              <w:br/>
            </w:r>
            <w:r>
              <w:rPr>
                <w:rFonts w:ascii="Times New Roman"/>
                <w:b w:val="false"/>
                <w:i w:val="false"/>
                <w:color w:val="000000"/>
                <w:sz w:val="20"/>
              </w:rPr>
              <w:t xml:space="preserve">
ковые </w:t>
            </w:r>
            <w:r>
              <w:br/>
            </w:r>
            <w:r>
              <w:rPr>
                <w:rFonts w:ascii="Times New Roman"/>
                <w:b w:val="false"/>
                <w:i w:val="false"/>
                <w:color w:val="000000"/>
                <w:sz w:val="20"/>
              </w:rPr>
              <w:t xml:space="preserve">
правиль- </w:t>
            </w:r>
            <w:r>
              <w:br/>
            </w:r>
            <w:r>
              <w:rPr>
                <w:rFonts w:ascii="Times New Roman"/>
                <w:b w:val="false"/>
                <w:i w:val="false"/>
                <w:color w:val="000000"/>
                <w:sz w:val="20"/>
              </w:rPr>
              <w:t xml:space="preserve">
ные станы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ку- </w:t>
            </w:r>
            <w:r>
              <w:br/>
            </w:r>
            <w:r>
              <w:rPr>
                <w:rFonts w:ascii="Times New Roman"/>
                <w:b w:val="false"/>
                <w:i w:val="false"/>
                <w:color w:val="000000"/>
                <w:sz w:val="20"/>
              </w:rPr>
              <w:t xml:space="preserve">
лач- </w:t>
            </w:r>
            <w:r>
              <w:br/>
            </w:r>
            <w:r>
              <w:rPr>
                <w:rFonts w:ascii="Times New Roman"/>
                <w:b w:val="false"/>
                <w:i w:val="false"/>
                <w:color w:val="000000"/>
                <w:sz w:val="20"/>
              </w:rPr>
              <w:t xml:space="preserve">
ках, </w:t>
            </w:r>
            <w:r>
              <w:br/>
            </w:r>
            <w:r>
              <w:rPr>
                <w:rFonts w:ascii="Times New Roman"/>
                <w:b w:val="false"/>
                <w:i w:val="false"/>
                <w:color w:val="000000"/>
                <w:sz w:val="20"/>
              </w:rPr>
              <w:t xml:space="preserve">
вал- </w:t>
            </w:r>
            <w:r>
              <w:br/>
            </w:r>
            <w:r>
              <w:rPr>
                <w:rFonts w:ascii="Times New Roman"/>
                <w:b w:val="false"/>
                <w:i w:val="false"/>
                <w:color w:val="000000"/>
                <w:sz w:val="20"/>
              </w:rPr>
              <w:t xml:space="preserve">
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столы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Разметоч- </w:t>
            </w:r>
            <w:r>
              <w:br/>
            </w:r>
            <w:r>
              <w:rPr>
                <w:rFonts w:ascii="Times New Roman"/>
                <w:b w:val="false"/>
                <w:i w:val="false"/>
                <w:color w:val="000000"/>
                <w:sz w:val="20"/>
              </w:rPr>
              <w:t xml:space="preserve">
ные столы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литых труб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53"/>
        <w:gridCol w:w="1173"/>
        <w:gridCol w:w="993"/>
        <w:gridCol w:w="933"/>
        <w:gridCol w:w="1133"/>
        <w:gridCol w:w="593"/>
        <w:gridCol w:w="1033"/>
        <w:gridCol w:w="873"/>
        <w:gridCol w:w="1233"/>
      </w:tblGrid>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w:t>
            </w:r>
            <w:r>
              <w:br/>
            </w:r>
            <w:r>
              <w:rPr>
                <w:rFonts w:ascii="Times New Roman"/>
                <w:b w:val="false"/>
                <w:i w:val="false"/>
                <w:color w:val="000000"/>
                <w:sz w:val="20"/>
              </w:rPr>
              <w:t xml:space="preserve">
для при- </w:t>
            </w:r>
            <w:r>
              <w:br/>
            </w:r>
            <w:r>
              <w:rPr>
                <w:rFonts w:ascii="Times New Roman"/>
                <w:b w:val="false"/>
                <w:i w:val="false"/>
                <w:color w:val="000000"/>
                <w:sz w:val="20"/>
              </w:rPr>
              <w:t xml:space="preserve">
готовле- </w:t>
            </w:r>
            <w:r>
              <w:br/>
            </w:r>
            <w:r>
              <w:rPr>
                <w:rFonts w:ascii="Times New Roman"/>
                <w:b w:val="false"/>
                <w:i w:val="false"/>
                <w:color w:val="000000"/>
                <w:sz w:val="20"/>
              </w:rPr>
              <w:t xml:space="preserve">
ния фор- </w:t>
            </w:r>
            <w:r>
              <w:br/>
            </w:r>
            <w:r>
              <w:rPr>
                <w:rFonts w:ascii="Times New Roman"/>
                <w:b w:val="false"/>
                <w:i w:val="false"/>
                <w:color w:val="000000"/>
                <w:sz w:val="20"/>
              </w:rPr>
              <w:t xml:space="preserve">
мовочных </w:t>
            </w:r>
            <w:r>
              <w:br/>
            </w:r>
            <w:r>
              <w:rPr>
                <w:rFonts w:ascii="Times New Roman"/>
                <w:b w:val="false"/>
                <w:i w:val="false"/>
                <w:color w:val="000000"/>
                <w:sz w:val="20"/>
              </w:rPr>
              <w:t xml:space="preserve">
смесей,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машинной </w:t>
            </w:r>
            <w:r>
              <w:br/>
            </w:r>
            <w:r>
              <w:rPr>
                <w:rFonts w:ascii="Times New Roman"/>
                <w:b w:val="false"/>
                <w:i w:val="false"/>
                <w:color w:val="000000"/>
                <w:sz w:val="20"/>
              </w:rPr>
              <w:t xml:space="preserve">
формовки стержней, участки </w:t>
            </w:r>
            <w:r>
              <w:br/>
            </w:r>
            <w:r>
              <w:rPr>
                <w:rFonts w:ascii="Times New Roman"/>
                <w:b w:val="false"/>
                <w:i w:val="false"/>
                <w:color w:val="000000"/>
                <w:sz w:val="20"/>
              </w:rPr>
              <w:t xml:space="preserve">
сборки </w:t>
            </w:r>
            <w:r>
              <w:br/>
            </w:r>
            <w:r>
              <w:rPr>
                <w:rFonts w:ascii="Times New Roman"/>
                <w:b w:val="false"/>
                <w:i w:val="false"/>
                <w:color w:val="000000"/>
                <w:sz w:val="20"/>
              </w:rPr>
              <w:t xml:space="preserve">
кристали- </w:t>
            </w:r>
            <w:r>
              <w:br/>
            </w:r>
            <w:r>
              <w:rPr>
                <w:rFonts w:ascii="Times New Roman"/>
                <w:b w:val="false"/>
                <w:i w:val="false"/>
                <w:color w:val="000000"/>
                <w:sz w:val="20"/>
              </w:rPr>
              <w:t xml:space="preserve">
заторов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в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Конвейеры для пода- </w:t>
            </w:r>
            <w:r>
              <w:br/>
            </w:r>
            <w:r>
              <w:rPr>
                <w:rFonts w:ascii="Times New Roman"/>
                <w:b w:val="false"/>
                <w:i w:val="false"/>
                <w:color w:val="000000"/>
                <w:sz w:val="20"/>
              </w:rPr>
              <w:t xml:space="preserve">
чи и рас- </w:t>
            </w:r>
            <w:r>
              <w:br/>
            </w:r>
            <w:r>
              <w:rPr>
                <w:rFonts w:ascii="Times New Roman"/>
                <w:b w:val="false"/>
                <w:i w:val="false"/>
                <w:color w:val="000000"/>
                <w:sz w:val="20"/>
              </w:rPr>
              <w:t xml:space="preserve">
пределе- </w:t>
            </w:r>
            <w:r>
              <w:br/>
            </w:r>
            <w:r>
              <w:rPr>
                <w:rFonts w:ascii="Times New Roman"/>
                <w:b w:val="false"/>
                <w:i w:val="false"/>
                <w:color w:val="000000"/>
                <w:sz w:val="20"/>
              </w:rPr>
              <w:t xml:space="preserve">
ния сме- </w:t>
            </w:r>
            <w:r>
              <w:br/>
            </w:r>
            <w:r>
              <w:rPr>
                <w:rFonts w:ascii="Times New Roman"/>
                <w:b w:val="false"/>
                <w:i w:val="false"/>
                <w:color w:val="000000"/>
                <w:sz w:val="20"/>
              </w:rPr>
              <w:t xml:space="preserve">
си, суши- </w:t>
            </w:r>
            <w:r>
              <w:br/>
            </w:r>
            <w:r>
              <w:rPr>
                <w:rFonts w:ascii="Times New Roman"/>
                <w:b w:val="false"/>
                <w:i w:val="false"/>
                <w:color w:val="000000"/>
                <w:sz w:val="20"/>
              </w:rPr>
              <w:t xml:space="preserve">
льные пе- </w:t>
            </w:r>
            <w:r>
              <w:br/>
            </w:r>
            <w:r>
              <w:rPr>
                <w:rFonts w:ascii="Times New Roman"/>
                <w:b w:val="false"/>
                <w:i w:val="false"/>
                <w:color w:val="000000"/>
                <w:sz w:val="20"/>
              </w:rPr>
              <w:t xml:space="preserve">
чи, каби- </w:t>
            </w:r>
            <w:r>
              <w:br/>
            </w:r>
            <w:r>
              <w:rPr>
                <w:rFonts w:ascii="Times New Roman"/>
                <w:b w:val="false"/>
                <w:i w:val="false"/>
                <w:color w:val="000000"/>
                <w:sz w:val="20"/>
              </w:rPr>
              <w:t xml:space="preserve">
ны для </w:t>
            </w:r>
            <w:r>
              <w:br/>
            </w:r>
            <w:r>
              <w:rPr>
                <w:rFonts w:ascii="Times New Roman"/>
                <w:b w:val="false"/>
                <w:i w:val="false"/>
                <w:color w:val="000000"/>
                <w:sz w:val="20"/>
              </w:rPr>
              <w:t xml:space="preserve">
промывки </w:t>
            </w:r>
            <w:r>
              <w:br/>
            </w:r>
            <w:r>
              <w:rPr>
                <w:rFonts w:ascii="Times New Roman"/>
                <w:b w:val="false"/>
                <w:i w:val="false"/>
                <w:color w:val="000000"/>
                <w:sz w:val="20"/>
              </w:rPr>
              <w:t xml:space="preserve">
ванн для </w:t>
            </w:r>
            <w:r>
              <w:br/>
            </w:r>
            <w:r>
              <w:rPr>
                <w:rFonts w:ascii="Times New Roman"/>
                <w:b w:val="false"/>
                <w:i w:val="false"/>
                <w:color w:val="000000"/>
                <w:sz w:val="20"/>
              </w:rPr>
              <w:t xml:space="preserve">
обеззара- </w:t>
            </w:r>
            <w:r>
              <w:br/>
            </w:r>
            <w:r>
              <w:rPr>
                <w:rFonts w:ascii="Times New Roman"/>
                <w:b w:val="false"/>
                <w:i w:val="false"/>
                <w:color w:val="000000"/>
                <w:sz w:val="20"/>
              </w:rPr>
              <w:t xml:space="preserve">
живания </w:t>
            </w:r>
            <w:r>
              <w:br/>
            </w:r>
            <w:r>
              <w:rPr>
                <w:rFonts w:ascii="Times New Roman"/>
                <w:b w:val="false"/>
                <w:i w:val="false"/>
                <w:color w:val="000000"/>
                <w:sz w:val="20"/>
              </w:rPr>
              <w:t xml:space="preserve">
нейтрали-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хромиро-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труб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 </w:t>
            </w:r>
            <w:r>
              <w:br/>
            </w:r>
            <w:r>
              <w:rPr>
                <w:rFonts w:ascii="Times New Roman"/>
                <w:b w:val="false"/>
                <w:i w:val="false"/>
                <w:color w:val="000000"/>
                <w:sz w:val="20"/>
              </w:rPr>
              <w:t xml:space="preserve">
те, </w:t>
            </w:r>
            <w:r>
              <w:br/>
            </w:r>
            <w:r>
              <w:rPr>
                <w:rFonts w:ascii="Times New Roman"/>
                <w:b w:val="false"/>
                <w:i w:val="false"/>
                <w:color w:val="000000"/>
                <w:sz w:val="20"/>
              </w:rPr>
              <w:t xml:space="preserve">
фрон- </w:t>
            </w:r>
            <w:r>
              <w:br/>
            </w:r>
            <w:r>
              <w:rPr>
                <w:rFonts w:ascii="Times New Roman"/>
                <w:b w:val="false"/>
                <w:i w:val="false"/>
                <w:color w:val="000000"/>
                <w:sz w:val="20"/>
              </w:rPr>
              <w:t xml:space="preserve">
те </w:t>
            </w:r>
            <w:r>
              <w:br/>
            </w:r>
            <w:r>
              <w:rPr>
                <w:rFonts w:ascii="Times New Roman"/>
                <w:b w:val="false"/>
                <w:i w:val="false"/>
                <w:color w:val="000000"/>
                <w:sz w:val="20"/>
              </w:rPr>
              <w:t xml:space="preserve">
су- </w:t>
            </w:r>
            <w:r>
              <w:br/>
            </w:r>
            <w:r>
              <w:rPr>
                <w:rFonts w:ascii="Times New Roman"/>
                <w:b w:val="false"/>
                <w:i w:val="false"/>
                <w:color w:val="000000"/>
                <w:sz w:val="20"/>
              </w:rPr>
              <w:t xml:space="preserve">
шила, </w:t>
            </w:r>
            <w:r>
              <w:br/>
            </w:r>
            <w:r>
              <w:rPr>
                <w:rFonts w:ascii="Times New Roman"/>
                <w:b w:val="false"/>
                <w:i w:val="false"/>
                <w:color w:val="000000"/>
                <w:sz w:val="20"/>
              </w:rPr>
              <w:t xml:space="preserve">
ванне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ручной </w:t>
            </w:r>
            <w:r>
              <w:br/>
            </w:r>
            <w:r>
              <w:rPr>
                <w:rFonts w:ascii="Times New Roman"/>
                <w:b w:val="false"/>
                <w:i w:val="false"/>
                <w:color w:val="000000"/>
                <w:sz w:val="20"/>
              </w:rPr>
              <w:t xml:space="preserve">
формовки </w:t>
            </w:r>
            <w:r>
              <w:br/>
            </w:r>
            <w:r>
              <w:rPr>
                <w:rFonts w:ascii="Times New Roman"/>
                <w:b w:val="false"/>
                <w:i w:val="false"/>
                <w:color w:val="000000"/>
                <w:sz w:val="20"/>
              </w:rPr>
              <w:t xml:space="preserve">
стержней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 кристал- </w:t>
            </w:r>
            <w:r>
              <w:br/>
            </w:r>
            <w:r>
              <w:rPr>
                <w:rFonts w:ascii="Times New Roman"/>
                <w:b w:val="false"/>
                <w:i w:val="false"/>
                <w:color w:val="000000"/>
                <w:sz w:val="20"/>
              </w:rPr>
              <w:t xml:space="preserve">
лизатора </w:t>
            </w:r>
            <w:r>
              <w:br/>
            </w:r>
            <w:r>
              <w:rPr>
                <w:rFonts w:ascii="Times New Roman"/>
                <w:b w:val="false"/>
                <w:i w:val="false"/>
                <w:color w:val="000000"/>
                <w:sz w:val="20"/>
              </w:rPr>
              <w:t xml:space="preserve">
в зали- </w:t>
            </w:r>
            <w:r>
              <w:br/>
            </w:r>
            <w:r>
              <w:rPr>
                <w:rFonts w:ascii="Times New Roman"/>
                <w:b w:val="false"/>
                <w:i w:val="false"/>
                <w:color w:val="000000"/>
                <w:sz w:val="20"/>
              </w:rPr>
              <w:t xml:space="preserve">
вочном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нии, кор- </w:t>
            </w:r>
            <w:r>
              <w:br/>
            </w:r>
            <w:r>
              <w:rPr>
                <w:rFonts w:ascii="Times New Roman"/>
                <w:b w:val="false"/>
                <w:i w:val="false"/>
                <w:color w:val="000000"/>
                <w:sz w:val="20"/>
              </w:rPr>
              <w:t xml:space="preserve">
пуса из- </w:t>
            </w:r>
            <w:r>
              <w:br/>
            </w:r>
            <w:r>
              <w:rPr>
                <w:rFonts w:ascii="Times New Roman"/>
                <w:b w:val="false"/>
                <w:i w:val="false"/>
                <w:color w:val="000000"/>
                <w:sz w:val="20"/>
              </w:rPr>
              <w:t xml:space="preserve">
ложниц в </w:t>
            </w:r>
            <w:r>
              <w:br/>
            </w:r>
            <w:r>
              <w:rPr>
                <w:rFonts w:ascii="Times New Roman"/>
                <w:b w:val="false"/>
                <w:i w:val="false"/>
                <w:color w:val="000000"/>
                <w:sz w:val="20"/>
              </w:rPr>
              <w:t xml:space="preserve">
отделении </w:t>
            </w:r>
            <w:r>
              <w:br/>
            </w:r>
            <w:r>
              <w:rPr>
                <w:rFonts w:ascii="Times New Roman"/>
                <w:b w:val="false"/>
                <w:i w:val="false"/>
                <w:color w:val="000000"/>
                <w:sz w:val="20"/>
              </w:rPr>
              <w:t xml:space="preserve">
центро- </w:t>
            </w:r>
            <w:r>
              <w:br/>
            </w:r>
            <w:r>
              <w:rPr>
                <w:rFonts w:ascii="Times New Roman"/>
                <w:b w:val="false"/>
                <w:i w:val="false"/>
                <w:color w:val="000000"/>
                <w:sz w:val="20"/>
              </w:rPr>
              <w:t xml:space="preserve">
бежного </w:t>
            </w:r>
            <w:r>
              <w:br/>
            </w:r>
            <w:r>
              <w:rPr>
                <w:rFonts w:ascii="Times New Roman"/>
                <w:b w:val="false"/>
                <w:i w:val="false"/>
                <w:color w:val="000000"/>
                <w:sz w:val="20"/>
              </w:rPr>
              <w:t xml:space="preserve">
литья </w:t>
            </w:r>
            <w:r>
              <w:br/>
            </w:r>
            <w:r>
              <w:rPr>
                <w:rFonts w:ascii="Times New Roman"/>
                <w:b w:val="false"/>
                <w:i w:val="false"/>
                <w:color w:val="000000"/>
                <w:sz w:val="20"/>
              </w:rPr>
              <w:t xml:space="preserve">
труб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зоне </w:t>
            </w:r>
            <w:r>
              <w:br/>
            </w:r>
            <w:r>
              <w:rPr>
                <w:rFonts w:ascii="Times New Roman"/>
                <w:b w:val="false"/>
                <w:i w:val="false"/>
                <w:color w:val="000000"/>
                <w:sz w:val="20"/>
              </w:rPr>
              <w:t xml:space="preserve">
залив- </w:t>
            </w:r>
            <w:r>
              <w:br/>
            </w:r>
            <w:r>
              <w:rPr>
                <w:rFonts w:ascii="Times New Roman"/>
                <w:b w:val="false"/>
                <w:i w:val="false"/>
                <w:color w:val="000000"/>
                <w:sz w:val="20"/>
              </w:rPr>
              <w:t xml:space="preserve">
ки, на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ле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Подшивчи- </w:t>
            </w:r>
            <w:r>
              <w:br/>
            </w:r>
            <w:r>
              <w:rPr>
                <w:rFonts w:ascii="Times New Roman"/>
                <w:b w:val="false"/>
                <w:i w:val="false"/>
                <w:color w:val="000000"/>
                <w:sz w:val="20"/>
              </w:rPr>
              <w:t xml:space="preserve">
ки, стан- </w:t>
            </w:r>
            <w:r>
              <w:br/>
            </w:r>
            <w:r>
              <w:rPr>
                <w:rFonts w:ascii="Times New Roman"/>
                <w:b w:val="false"/>
                <w:i w:val="false"/>
                <w:color w:val="000000"/>
                <w:sz w:val="20"/>
              </w:rPr>
              <w:t xml:space="preserve">
ки для </w:t>
            </w:r>
            <w:r>
              <w:br/>
            </w:r>
            <w:r>
              <w:rPr>
                <w:rFonts w:ascii="Times New Roman"/>
                <w:b w:val="false"/>
                <w:i w:val="false"/>
                <w:color w:val="000000"/>
                <w:sz w:val="20"/>
              </w:rPr>
              <w:t xml:space="preserve">
продувки </w:t>
            </w:r>
            <w:r>
              <w:br/>
            </w:r>
            <w:r>
              <w:rPr>
                <w:rFonts w:ascii="Times New Roman"/>
                <w:b w:val="false"/>
                <w:i w:val="false"/>
                <w:color w:val="000000"/>
                <w:sz w:val="20"/>
              </w:rPr>
              <w:t xml:space="preserve">
труб, </w:t>
            </w:r>
            <w:r>
              <w:br/>
            </w:r>
            <w:r>
              <w:rPr>
                <w:rFonts w:ascii="Times New Roman"/>
                <w:b w:val="false"/>
                <w:i w:val="false"/>
                <w:color w:val="000000"/>
                <w:sz w:val="20"/>
              </w:rPr>
              <w:t xml:space="preserve">
травиль- </w:t>
            </w:r>
            <w:r>
              <w:br/>
            </w:r>
            <w:r>
              <w:rPr>
                <w:rFonts w:ascii="Times New Roman"/>
                <w:b w:val="false"/>
                <w:i w:val="false"/>
                <w:color w:val="000000"/>
                <w:sz w:val="20"/>
              </w:rPr>
              <w:t xml:space="preserve">
ные ванны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столе,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валках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Рольган- </w:t>
            </w:r>
            <w:r>
              <w:br/>
            </w:r>
            <w:r>
              <w:rPr>
                <w:rFonts w:ascii="Times New Roman"/>
                <w:b w:val="false"/>
                <w:i w:val="false"/>
                <w:color w:val="000000"/>
                <w:sz w:val="20"/>
              </w:rPr>
              <w:t xml:space="preserve">
ги, отде-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асфальти-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труб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роль- </w:t>
            </w:r>
            <w:r>
              <w:br/>
            </w:r>
            <w:r>
              <w:rPr>
                <w:rFonts w:ascii="Times New Roman"/>
                <w:b w:val="false"/>
                <w:i w:val="false"/>
                <w:color w:val="000000"/>
                <w:sz w:val="20"/>
              </w:rPr>
              <w:t xml:space="preserve">
ганге, </w:t>
            </w:r>
            <w:r>
              <w:br/>
            </w:r>
            <w:r>
              <w:rPr>
                <w:rFonts w:ascii="Times New Roman"/>
                <w:b w:val="false"/>
                <w:i w:val="false"/>
                <w:color w:val="000000"/>
                <w:sz w:val="20"/>
              </w:rPr>
              <w:t xml:space="preserve">
полу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учаcтки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стел- </w:t>
            </w:r>
            <w:r>
              <w:br/>
            </w:r>
            <w:r>
              <w:rPr>
                <w:rFonts w:ascii="Times New Roman"/>
                <w:b w:val="false"/>
                <w:i w:val="false"/>
                <w:color w:val="000000"/>
                <w:sz w:val="20"/>
              </w:rPr>
              <w:t xml:space="preserve">
лажах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Аппарату- </w:t>
            </w:r>
            <w:r>
              <w:br/>
            </w:r>
            <w:r>
              <w:rPr>
                <w:rFonts w:ascii="Times New Roman"/>
                <w:b w:val="false"/>
                <w:i w:val="false"/>
                <w:color w:val="000000"/>
                <w:sz w:val="20"/>
              </w:rPr>
              <w:t xml:space="preserve">
ра на </w:t>
            </w:r>
            <w:r>
              <w:br/>
            </w:r>
            <w:r>
              <w:rPr>
                <w:rFonts w:ascii="Times New Roman"/>
                <w:b w:val="false"/>
                <w:i w:val="false"/>
                <w:color w:val="000000"/>
                <w:sz w:val="20"/>
              </w:rPr>
              <w:t xml:space="preserve">
щитах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прибо- </w:t>
            </w:r>
            <w:r>
              <w:br/>
            </w:r>
            <w:r>
              <w:rPr>
                <w:rFonts w:ascii="Times New Roman"/>
                <w:b w:val="false"/>
                <w:i w:val="false"/>
                <w:color w:val="000000"/>
                <w:sz w:val="20"/>
              </w:rPr>
              <w:t xml:space="preserve">
рах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Мастерские по ремонту и изготовлению трубопрокатного оборудования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193"/>
        <w:gridCol w:w="1213"/>
        <w:gridCol w:w="973"/>
        <w:gridCol w:w="973"/>
        <w:gridCol w:w="1053"/>
        <w:gridCol w:w="733"/>
        <w:gridCol w:w="973"/>
        <w:gridCol w:w="853"/>
        <w:gridCol w:w="1273"/>
      </w:tblGrid>
      <w:tr>
        <w:trPr>
          <w:trHeight w:val="7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Шлифо- </w:t>
            </w:r>
            <w:r>
              <w:br/>
            </w:r>
            <w:r>
              <w:rPr>
                <w:rFonts w:ascii="Times New Roman"/>
                <w:b w:val="false"/>
                <w:i w:val="false"/>
                <w:color w:val="000000"/>
                <w:sz w:val="20"/>
              </w:rPr>
              <w:t xml:space="preserve">
вальные, </w:t>
            </w:r>
            <w:r>
              <w:br/>
            </w:r>
            <w:r>
              <w:rPr>
                <w:rFonts w:ascii="Times New Roman"/>
                <w:b w:val="false"/>
                <w:i w:val="false"/>
                <w:color w:val="000000"/>
                <w:sz w:val="20"/>
              </w:rPr>
              <w:t xml:space="preserve">
токарные, </w:t>
            </w:r>
            <w:r>
              <w:br/>
            </w:r>
            <w:r>
              <w:rPr>
                <w:rFonts w:ascii="Times New Roman"/>
                <w:b w:val="false"/>
                <w:i w:val="false"/>
                <w:color w:val="000000"/>
                <w:sz w:val="20"/>
              </w:rPr>
              <w:t xml:space="preserve">
полирова-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обра- </w:t>
            </w:r>
            <w:r>
              <w:br/>
            </w:r>
            <w:r>
              <w:rPr>
                <w:rFonts w:ascii="Times New Roman"/>
                <w:b w:val="false"/>
                <w:i w:val="false"/>
                <w:color w:val="000000"/>
                <w:sz w:val="20"/>
              </w:rPr>
              <w:t xml:space="preserve">
баты- </w:t>
            </w:r>
            <w:r>
              <w:br/>
            </w:r>
            <w:r>
              <w:rPr>
                <w:rFonts w:ascii="Times New Roman"/>
                <w:b w:val="false"/>
                <w:i w:val="false"/>
                <w:color w:val="000000"/>
                <w:sz w:val="20"/>
              </w:rPr>
              <w:t xml:space="preserve">
вае- </w:t>
            </w:r>
            <w:r>
              <w:br/>
            </w:r>
            <w:r>
              <w:rPr>
                <w:rFonts w:ascii="Times New Roman"/>
                <w:b w:val="false"/>
                <w:i w:val="false"/>
                <w:color w:val="000000"/>
                <w:sz w:val="20"/>
              </w:rPr>
              <w:t xml:space="preserve">
мой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зоне </w:t>
            </w:r>
            <w:r>
              <w:br/>
            </w:r>
            <w:r>
              <w:rPr>
                <w:rFonts w:ascii="Times New Roman"/>
                <w:b w:val="false"/>
                <w:i w:val="false"/>
                <w:color w:val="000000"/>
                <w:sz w:val="20"/>
              </w:rPr>
              <w:t xml:space="preserve">
обра- </w:t>
            </w:r>
            <w:r>
              <w:br/>
            </w:r>
            <w:r>
              <w:rPr>
                <w:rFonts w:ascii="Times New Roman"/>
                <w:b w:val="false"/>
                <w:i w:val="false"/>
                <w:color w:val="000000"/>
                <w:sz w:val="20"/>
              </w:rPr>
              <w:t xml:space="preserve">
ботки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г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Метизное производство, производство проволоки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53"/>
        <w:gridCol w:w="1133"/>
        <w:gridCol w:w="1033"/>
        <w:gridCol w:w="993"/>
        <w:gridCol w:w="1013"/>
        <w:gridCol w:w="773"/>
        <w:gridCol w:w="973"/>
        <w:gridCol w:w="853"/>
        <w:gridCol w:w="1253"/>
      </w:tblGrid>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Травиль- </w:t>
            </w:r>
            <w:r>
              <w:br/>
            </w:r>
            <w:r>
              <w:rPr>
                <w:rFonts w:ascii="Times New Roman"/>
                <w:b w:val="false"/>
                <w:i w:val="false"/>
                <w:color w:val="000000"/>
                <w:sz w:val="20"/>
              </w:rPr>
              <w:t xml:space="preserve">
ное от- </w:t>
            </w:r>
            <w:r>
              <w:br/>
            </w:r>
            <w:r>
              <w:rPr>
                <w:rFonts w:ascii="Times New Roman"/>
                <w:b w:val="false"/>
                <w:i w:val="false"/>
                <w:color w:val="000000"/>
                <w:sz w:val="20"/>
              </w:rPr>
              <w:t xml:space="preserve">
деление </w:t>
            </w:r>
            <w:r>
              <w:br/>
            </w:r>
            <w:r>
              <w:rPr>
                <w:rFonts w:ascii="Times New Roman"/>
                <w:b w:val="false"/>
                <w:i w:val="false"/>
                <w:color w:val="000000"/>
                <w:sz w:val="20"/>
              </w:rPr>
              <w:t xml:space="preserve">
для пе- </w:t>
            </w:r>
            <w:r>
              <w:br/>
            </w:r>
            <w:r>
              <w:rPr>
                <w:rFonts w:ascii="Times New Roman"/>
                <w:b w:val="false"/>
                <w:i w:val="false"/>
                <w:color w:val="000000"/>
                <w:sz w:val="20"/>
              </w:rPr>
              <w:t xml:space="preserve">
риоди-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травле- </w:t>
            </w:r>
            <w:r>
              <w:br/>
            </w:r>
            <w:r>
              <w:rPr>
                <w:rFonts w:ascii="Times New Roman"/>
                <w:b w:val="false"/>
                <w:i w:val="false"/>
                <w:color w:val="000000"/>
                <w:sz w:val="20"/>
              </w:rPr>
              <w:t xml:space="preserve">
ния про- </w:t>
            </w:r>
            <w:r>
              <w:br/>
            </w:r>
            <w:r>
              <w:rPr>
                <w:rFonts w:ascii="Times New Roman"/>
                <w:b w:val="false"/>
                <w:i w:val="false"/>
                <w:color w:val="000000"/>
                <w:sz w:val="20"/>
              </w:rPr>
              <w:t xml:space="preserve">
волоки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м </w:t>
            </w:r>
            <w:r>
              <w:br/>
            </w:r>
            <w:r>
              <w:rPr>
                <w:rFonts w:ascii="Times New Roman"/>
                <w:b w:val="false"/>
                <w:i w:val="false"/>
                <w:color w:val="000000"/>
                <w:sz w:val="20"/>
              </w:rPr>
              <w:t xml:space="preserve">
от </w:t>
            </w:r>
            <w:r>
              <w:br/>
            </w:r>
            <w:r>
              <w:rPr>
                <w:rFonts w:ascii="Times New Roman"/>
                <w:b w:val="false"/>
                <w:i w:val="false"/>
                <w:color w:val="000000"/>
                <w:sz w:val="20"/>
              </w:rPr>
              <w:t xml:space="preserve">
пола, </w:t>
            </w:r>
            <w:r>
              <w:br/>
            </w:r>
            <w:r>
              <w:rPr>
                <w:rFonts w:ascii="Times New Roman"/>
                <w:b w:val="false"/>
                <w:i w:val="false"/>
                <w:color w:val="000000"/>
                <w:sz w:val="20"/>
              </w:rPr>
              <w:t xml:space="preserve">
на </w:t>
            </w:r>
            <w:r>
              <w:br/>
            </w:r>
            <w:r>
              <w:rPr>
                <w:rFonts w:ascii="Times New Roman"/>
                <w:b w:val="false"/>
                <w:i w:val="false"/>
                <w:color w:val="000000"/>
                <w:sz w:val="20"/>
              </w:rPr>
              <w:t xml:space="preserve">
ванне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пе- </w:t>
            </w:r>
            <w:r>
              <w:br/>
            </w:r>
            <w:r>
              <w:rPr>
                <w:rFonts w:ascii="Times New Roman"/>
                <w:b w:val="false"/>
                <w:i w:val="false"/>
                <w:color w:val="000000"/>
                <w:sz w:val="20"/>
              </w:rPr>
              <w:t xml:space="preserve">
риоди-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отжига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в матках, </w:t>
            </w:r>
            <w:r>
              <w:br/>
            </w:r>
            <w:r>
              <w:rPr>
                <w:rFonts w:ascii="Times New Roman"/>
                <w:b w:val="false"/>
                <w:i w:val="false"/>
                <w:color w:val="000000"/>
                <w:sz w:val="20"/>
              </w:rPr>
              <w:t xml:space="preserve">
шахные, </w:t>
            </w:r>
            <w:r>
              <w:br/>
            </w:r>
            <w:r>
              <w:rPr>
                <w:rFonts w:ascii="Times New Roman"/>
                <w:b w:val="false"/>
                <w:i w:val="false"/>
                <w:color w:val="000000"/>
                <w:sz w:val="20"/>
              </w:rPr>
              <w:t xml:space="preserve">
колпако- </w:t>
            </w:r>
            <w:r>
              <w:br/>
            </w:r>
            <w:r>
              <w:rPr>
                <w:rFonts w:ascii="Times New Roman"/>
                <w:b w:val="false"/>
                <w:i w:val="false"/>
                <w:color w:val="000000"/>
                <w:sz w:val="20"/>
              </w:rPr>
              <w:t xml:space="preserve">
вые пе- </w:t>
            </w:r>
            <w:r>
              <w:br/>
            </w:r>
            <w:r>
              <w:rPr>
                <w:rFonts w:ascii="Times New Roman"/>
                <w:b w:val="false"/>
                <w:i w:val="false"/>
                <w:color w:val="000000"/>
                <w:sz w:val="20"/>
              </w:rPr>
              <w:t xml:space="preserve">
чи, аг- </w:t>
            </w:r>
            <w:r>
              <w:br/>
            </w:r>
            <w:r>
              <w:rPr>
                <w:rFonts w:ascii="Times New Roman"/>
                <w:b w:val="false"/>
                <w:i w:val="false"/>
                <w:color w:val="000000"/>
                <w:sz w:val="20"/>
              </w:rPr>
              <w:t xml:space="preserve">
регаты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рывной </w:t>
            </w:r>
            <w:r>
              <w:br/>
            </w:r>
            <w:r>
              <w:rPr>
                <w:rFonts w:ascii="Times New Roman"/>
                <w:b w:val="false"/>
                <w:i w:val="false"/>
                <w:color w:val="000000"/>
                <w:sz w:val="20"/>
              </w:rPr>
              <w:t xml:space="preserve">
термооб- </w:t>
            </w:r>
            <w:r>
              <w:br/>
            </w:r>
            <w:r>
              <w:rPr>
                <w:rFonts w:ascii="Times New Roman"/>
                <w:b w:val="false"/>
                <w:i w:val="false"/>
                <w:color w:val="000000"/>
                <w:sz w:val="20"/>
              </w:rPr>
              <w:t xml:space="preserve">
работки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диа- </w:t>
            </w:r>
            <w:r>
              <w:br/>
            </w:r>
            <w:r>
              <w:rPr>
                <w:rFonts w:ascii="Times New Roman"/>
                <w:b w:val="false"/>
                <w:i w:val="false"/>
                <w:color w:val="000000"/>
                <w:sz w:val="20"/>
              </w:rPr>
              <w:t xml:space="preserve">
метром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1,6 мм,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ние пе- </w:t>
            </w:r>
            <w:r>
              <w:br/>
            </w:r>
            <w:r>
              <w:rPr>
                <w:rFonts w:ascii="Times New Roman"/>
                <w:b w:val="false"/>
                <w:i w:val="false"/>
                <w:color w:val="000000"/>
                <w:sz w:val="20"/>
              </w:rPr>
              <w:t xml:space="preserve">
риоди-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покрытия, правиль- </w:t>
            </w:r>
            <w:r>
              <w:br/>
            </w:r>
            <w:r>
              <w:rPr>
                <w:rFonts w:ascii="Times New Roman"/>
                <w:b w:val="false"/>
                <w:i w:val="false"/>
                <w:color w:val="000000"/>
                <w:sz w:val="20"/>
              </w:rPr>
              <w:t xml:space="preserve">
но-об- </w:t>
            </w:r>
            <w:r>
              <w:br/>
            </w:r>
            <w:r>
              <w:rPr>
                <w:rFonts w:ascii="Times New Roman"/>
                <w:b w:val="false"/>
                <w:i w:val="false"/>
                <w:color w:val="000000"/>
                <w:sz w:val="20"/>
              </w:rPr>
              <w:t xml:space="preserve">
резные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в отде- </w:t>
            </w:r>
            <w:r>
              <w:br/>
            </w:r>
            <w:r>
              <w:rPr>
                <w:rFonts w:ascii="Times New Roman"/>
                <w:b w:val="false"/>
                <w:i w:val="false"/>
                <w:color w:val="000000"/>
                <w:sz w:val="20"/>
              </w:rPr>
              <w:t xml:space="preserve">
лении </w:t>
            </w:r>
            <w:r>
              <w:br/>
            </w:r>
            <w:r>
              <w:rPr>
                <w:rFonts w:ascii="Times New Roman"/>
                <w:b w:val="false"/>
                <w:i w:val="false"/>
                <w:color w:val="000000"/>
                <w:sz w:val="20"/>
              </w:rPr>
              <w:t xml:space="preserve">
отделки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м </w:t>
            </w:r>
            <w:r>
              <w:br/>
            </w:r>
            <w:r>
              <w:rPr>
                <w:rFonts w:ascii="Times New Roman"/>
                <w:b w:val="false"/>
                <w:i w:val="false"/>
                <w:color w:val="000000"/>
                <w:sz w:val="20"/>
              </w:rPr>
              <w:t xml:space="preserve">
от </w:t>
            </w:r>
            <w:r>
              <w:br/>
            </w:r>
            <w:r>
              <w:rPr>
                <w:rFonts w:ascii="Times New Roman"/>
                <w:b w:val="false"/>
                <w:i w:val="false"/>
                <w:color w:val="000000"/>
                <w:sz w:val="20"/>
              </w:rPr>
              <w:t xml:space="preserve">
пола, </w:t>
            </w:r>
            <w:r>
              <w:br/>
            </w:r>
            <w:r>
              <w:rPr>
                <w:rFonts w:ascii="Times New Roman"/>
                <w:b w:val="false"/>
                <w:i w:val="false"/>
                <w:color w:val="000000"/>
                <w:sz w:val="20"/>
              </w:rPr>
              <w:t xml:space="preserve">
на </w:t>
            </w:r>
            <w:r>
              <w:br/>
            </w:r>
            <w:r>
              <w:rPr>
                <w:rFonts w:ascii="Times New Roman"/>
                <w:b w:val="false"/>
                <w:i w:val="false"/>
                <w:color w:val="000000"/>
                <w:sz w:val="20"/>
              </w:rPr>
              <w:t xml:space="preserve">
уровне прово- </w:t>
            </w:r>
            <w:r>
              <w:br/>
            </w:r>
            <w:r>
              <w:rPr>
                <w:rFonts w:ascii="Times New Roman"/>
                <w:b w:val="false"/>
                <w:i w:val="false"/>
                <w:color w:val="000000"/>
                <w:sz w:val="20"/>
              </w:rPr>
              <w:t xml:space="preserve">
локи, </w:t>
            </w:r>
            <w:r>
              <w:br/>
            </w:r>
            <w:r>
              <w:rPr>
                <w:rFonts w:ascii="Times New Roman"/>
                <w:b w:val="false"/>
                <w:i w:val="false"/>
                <w:color w:val="000000"/>
                <w:sz w:val="20"/>
              </w:rPr>
              <w:t xml:space="preserve">
на </w:t>
            </w:r>
            <w:r>
              <w:br/>
            </w:r>
            <w:r>
              <w:rPr>
                <w:rFonts w:ascii="Times New Roman"/>
                <w:b w:val="false"/>
                <w:i w:val="false"/>
                <w:color w:val="000000"/>
                <w:sz w:val="20"/>
              </w:rPr>
              <w:t xml:space="preserve">
ванне, </w:t>
            </w:r>
            <w:r>
              <w:br/>
            </w:r>
            <w:r>
              <w:rPr>
                <w:rFonts w:ascii="Times New Roman"/>
                <w:b w:val="false"/>
                <w:i w:val="false"/>
                <w:color w:val="000000"/>
                <w:sz w:val="20"/>
              </w:rPr>
              <w:t xml:space="preserve">
на </w:t>
            </w:r>
            <w:r>
              <w:br/>
            </w:r>
            <w:r>
              <w:rPr>
                <w:rFonts w:ascii="Times New Roman"/>
                <w:b w:val="false"/>
                <w:i w:val="false"/>
                <w:color w:val="000000"/>
                <w:sz w:val="20"/>
              </w:rPr>
              <w:t xml:space="preserve">
лотках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непре- </w:t>
            </w:r>
            <w:r>
              <w:br/>
            </w:r>
            <w:r>
              <w:rPr>
                <w:rFonts w:ascii="Times New Roman"/>
                <w:b w:val="false"/>
                <w:i w:val="false"/>
                <w:color w:val="000000"/>
                <w:sz w:val="20"/>
              </w:rPr>
              <w:t xml:space="preserve">
рывной </w:t>
            </w:r>
            <w:r>
              <w:br/>
            </w:r>
            <w:r>
              <w:rPr>
                <w:rFonts w:ascii="Times New Roman"/>
                <w:b w:val="false"/>
                <w:i w:val="false"/>
                <w:color w:val="000000"/>
                <w:sz w:val="20"/>
              </w:rPr>
              <w:t xml:space="preserve">
термооб- </w:t>
            </w:r>
            <w:r>
              <w:br/>
            </w:r>
            <w:r>
              <w:rPr>
                <w:rFonts w:ascii="Times New Roman"/>
                <w:b w:val="false"/>
                <w:i w:val="false"/>
                <w:color w:val="000000"/>
                <w:sz w:val="20"/>
              </w:rPr>
              <w:t xml:space="preserve">
работки </w:t>
            </w:r>
            <w:r>
              <w:br/>
            </w:r>
            <w:r>
              <w:rPr>
                <w:rFonts w:ascii="Times New Roman"/>
                <w:b w:val="false"/>
                <w:i w:val="false"/>
                <w:color w:val="000000"/>
                <w:sz w:val="20"/>
              </w:rPr>
              <w:t xml:space="preserve">
и трав-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диа- </w:t>
            </w:r>
            <w:r>
              <w:br/>
            </w:r>
            <w:r>
              <w:rPr>
                <w:rFonts w:ascii="Times New Roman"/>
                <w:b w:val="false"/>
                <w:i w:val="false"/>
                <w:color w:val="000000"/>
                <w:sz w:val="20"/>
              </w:rPr>
              <w:t xml:space="preserve">
метром </w:t>
            </w:r>
            <w:r>
              <w:br/>
            </w:r>
            <w:r>
              <w:rPr>
                <w:rFonts w:ascii="Times New Roman"/>
                <w:b w:val="false"/>
                <w:i w:val="false"/>
                <w:color w:val="000000"/>
                <w:sz w:val="20"/>
              </w:rPr>
              <w:t xml:space="preserve">
от 0,4- </w:t>
            </w:r>
            <w:r>
              <w:br/>
            </w:r>
            <w:r>
              <w:rPr>
                <w:rFonts w:ascii="Times New Roman"/>
                <w:b w:val="false"/>
                <w:i w:val="false"/>
                <w:color w:val="000000"/>
                <w:sz w:val="20"/>
              </w:rPr>
              <w:t xml:space="preserve">
до 1,6мм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аг- </w:t>
            </w:r>
            <w:r>
              <w:br/>
            </w:r>
            <w:r>
              <w:rPr>
                <w:rFonts w:ascii="Times New Roman"/>
                <w:b w:val="false"/>
                <w:i w:val="false"/>
                <w:color w:val="000000"/>
                <w:sz w:val="20"/>
              </w:rPr>
              <w:t xml:space="preserve">
рега- </w:t>
            </w:r>
            <w:r>
              <w:br/>
            </w:r>
            <w:r>
              <w:rPr>
                <w:rFonts w:ascii="Times New Roman"/>
                <w:b w:val="false"/>
                <w:i w:val="false"/>
                <w:color w:val="000000"/>
                <w:sz w:val="20"/>
              </w:rPr>
              <w:t xml:space="preserve">
тах, </w:t>
            </w:r>
            <w:r>
              <w:br/>
            </w:r>
            <w:r>
              <w:rPr>
                <w:rFonts w:ascii="Times New Roman"/>
                <w:b w:val="false"/>
                <w:i w:val="false"/>
                <w:color w:val="000000"/>
                <w:sz w:val="20"/>
              </w:rPr>
              <w:t xml:space="preserve">
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диамет- </w:t>
            </w:r>
            <w:r>
              <w:br/>
            </w:r>
            <w:r>
              <w:rPr>
                <w:rFonts w:ascii="Times New Roman"/>
                <w:b w:val="false"/>
                <w:i w:val="false"/>
                <w:color w:val="000000"/>
                <w:sz w:val="20"/>
              </w:rPr>
              <w:t xml:space="preserve">
ром ме- </w:t>
            </w:r>
            <w:r>
              <w:br/>
            </w:r>
            <w:r>
              <w:rPr>
                <w:rFonts w:ascii="Times New Roman"/>
                <w:b w:val="false"/>
                <w:i w:val="false"/>
                <w:color w:val="000000"/>
                <w:sz w:val="20"/>
              </w:rPr>
              <w:t xml:space="preserve">
нее 0,4 </w:t>
            </w:r>
            <w:r>
              <w:br/>
            </w:r>
            <w:r>
              <w:rPr>
                <w:rFonts w:ascii="Times New Roman"/>
                <w:b w:val="false"/>
                <w:i w:val="false"/>
                <w:color w:val="000000"/>
                <w:sz w:val="20"/>
              </w:rPr>
              <w:t xml:space="preserve">
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агре- </w:t>
            </w:r>
            <w:r>
              <w:br/>
            </w:r>
            <w:r>
              <w:rPr>
                <w:rFonts w:ascii="Times New Roman"/>
                <w:b w:val="false"/>
                <w:i w:val="false"/>
                <w:color w:val="000000"/>
                <w:sz w:val="20"/>
              </w:rPr>
              <w:t xml:space="preserve">
гатах, 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латунирования, оцинкования, омедне- </w:t>
            </w:r>
            <w:r>
              <w:br/>
            </w:r>
            <w:r>
              <w:rPr>
                <w:rFonts w:ascii="Times New Roman"/>
                <w:b w:val="false"/>
                <w:i w:val="false"/>
                <w:color w:val="000000"/>
                <w:sz w:val="20"/>
              </w:rPr>
              <w:t xml:space="preserve">
ния, лужения прово- </w:t>
            </w:r>
            <w:r>
              <w:br/>
            </w:r>
            <w:r>
              <w:rPr>
                <w:rFonts w:ascii="Times New Roman"/>
                <w:b w:val="false"/>
                <w:i w:val="false"/>
                <w:color w:val="000000"/>
                <w:sz w:val="20"/>
              </w:rPr>
              <w:t xml:space="preserve">
локи диамет- </w:t>
            </w:r>
            <w:r>
              <w:br/>
            </w:r>
            <w:r>
              <w:rPr>
                <w:rFonts w:ascii="Times New Roman"/>
                <w:b w:val="false"/>
                <w:i w:val="false"/>
                <w:color w:val="000000"/>
                <w:sz w:val="20"/>
              </w:rPr>
              <w:t xml:space="preserve">
ром более 0,5 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агрегатах, на уровне проволоки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диамет- </w:t>
            </w:r>
            <w:r>
              <w:br/>
            </w:r>
            <w:r>
              <w:rPr>
                <w:rFonts w:ascii="Times New Roman"/>
                <w:b w:val="false"/>
                <w:i w:val="false"/>
                <w:color w:val="000000"/>
                <w:sz w:val="20"/>
              </w:rPr>
              <w:t xml:space="preserve">
ром ме- </w:t>
            </w:r>
            <w:r>
              <w:br/>
            </w:r>
            <w:r>
              <w:rPr>
                <w:rFonts w:ascii="Times New Roman"/>
                <w:b w:val="false"/>
                <w:i w:val="false"/>
                <w:color w:val="000000"/>
                <w:sz w:val="20"/>
              </w:rPr>
              <w:t xml:space="preserve">
нее 0,5 </w:t>
            </w:r>
            <w:r>
              <w:br/>
            </w:r>
            <w:r>
              <w:rPr>
                <w:rFonts w:ascii="Times New Roman"/>
                <w:b w:val="false"/>
                <w:i w:val="false"/>
                <w:color w:val="000000"/>
                <w:sz w:val="20"/>
              </w:rPr>
              <w:t xml:space="preserve">
мм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аг- </w:t>
            </w:r>
            <w:r>
              <w:br/>
            </w:r>
            <w:r>
              <w:rPr>
                <w:rFonts w:ascii="Times New Roman"/>
                <w:b w:val="false"/>
                <w:i w:val="false"/>
                <w:color w:val="000000"/>
                <w:sz w:val="20"/>
              </w:rPr>
              <w:t xml:space="preserve">
рега- </w:t>
            </w:r>
            <w:r>
              <w:br/>
            </w:r>
            <w:r>
              <w:rPr>
                <w:rFonts w:ascii="Times New Roman"/>
                <w:b w:val="false"/>
                <w:i w:val="false"/>
                <w:color w:val="000000"/>
                <w:sz w:val="20"/>
              </w:rPr>
              <w:t xml:space="preserve">
тах, </w:t>
            </w:r>
            <w:r>
              <w:br/>
            </w:r>
            <w:r>
              <w:rPr>
                <w:rFonts w:ascii="Times New Roman"/>
                <w:b w:val="false"/>
                <w:i w:val="false"/>
                <w:color w:val="000000"/>
                <w:sz w:val="20"/>
              </w:rPr>
              <w:t xml:space="preserve">
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Волочи- </w:t>
            </w:r>
            <w:r>
              <w:br/>
            </w:r>
            <w:r>
              <w:rPr>
                <w:rFonts w:ascii="Times New Roman"/>
                <w:b w:val="false"/>
                <w:i w:val="false"/>
                <w:color w:val="000000"/>
                <w:sz w:val="20"/>
              </w:rPr>
              <w:t xml:space="preserve">
льные и </w:t>
            </w:r>
            <w:r>
              <w:br/>
            </w:r>
            <w:r>
              <w:rPr>
                <w:rFonts w:ascii="Times New Roman"/>
                <w:b w:val="false"/>
                <w:i w:val="false"/>
                <w:color w:val="000000"/>
                <w:sz w:val="20"/>
              </w:rPr>
              <w:t xml:space="preserve">
станы </w:t>
            </w:r>
            <w:r>
              <w:br/>
            </w:r>
            <w:r>
              <w:rPr>
                <w:rFonts w:ascii="Times New Roman"/>
                <w:b w:val="false"/>
                <w:i w:val="false"/>
                <w:color w:val="000000"/>
                <w:sz w:val="20"/>
              </w:rPr>
              <w:t xml:space="preserve">
грубого </w:t>
            </w:r>
            <w:r>
              <w:br/>
            </w:r>
            <w:r>
              <w:rPr>
                <w:rFonts w:ascii="Times New Roman"/>
                <w:b w:val="false"/>
                <w:i w:val="false"/>
                <w:color w:val="000000"/>
                <w:sz w:val="20"/>
              </w:rPr>
              <w:t xml:space="preserve">
и сред- </w:t>
            </w:r>
            <w:r>
              <w:br/>
            </w:r>
            <w:r>
              <w:rPr>
                <w:rFonts w:ascii="Times New Roman"/>
                <w:b w:val="false"/>
                <w:i w:val="false"/>
                <w:color w:val="000000"/>
                <w:sz w:val="20"/>
              </w:rPr>
              <w:t xml:space="preserve">
него во- </w:t>
            </w:r>
            <w:r>
              <w:br/>
            </w:r>
            <w:r>
              <w:rPr>
                <w:rFonts w:ascii="Times New Roman"/>
                <w:b w:val="false"/>
                <w:i w:val="false"/>
                <w:color w:val="000000"/>
                <w:sz w:val="20"/>
              </w:rPr>
              <w:t xml:space="preserve">
лочения, </w:t>
            </w:r>
            <w:r>
              <w:br/>
            </w:r>
            <w:r>
              <w:rPr>
                <w:rFonts w:ascii="Times New Roman"/>
                <w:b w:val="false"/>
                <w:i w:val="false"/>
                <w:color w:val="000000"/>
                <w:sz w:val="20"/>
              </w:rPr>
              <w:t xml:space="preserve">
наждач-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филь- </w:t>
            </w:r>
            <w:r>
              <w:br/>
            </w:r>
            <w:r>
              <w:rPr>
                <w:rFonts w:ascii="Times New Roman"/>
                <w:b w:val="false"/>
                <w:i w:val="false"/>
                <w:color w:val="000000"/>
                <w:sz w:val="20"/>
              </w:rPr>
              <w:t xml:space="preserve">
ерах, </w:t>
            </w:r>
            <w:r>
              <w:br/>
            </w:r>
            <w:r>
              <w:rPr>
                <w:rFonts w:ascii="Times New Roman"/>
                <w:b w:val="false"/>
                <w:i w:val="false"/>
                <w:color w:val="000000"/>
                <w:sz w:val="20"/>
              </w:rPr>
              <w:t xml:space="preserve">
на </w:t>
            </w:r>
            <w:r>
              <w:br/>
            </w:r>
            <w:r>
              <w:rPr>
                <w:rFonts w:ascii="Times New Roman"/>
                <w:b w:val="false"/>
                <w:i w:val="false"/>
                <w:color w:val="000000"/>
                <w:sz w:val="20"/>
              </w:rPr>
              <w:t xml:space="preserve">
круге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 </w:t>
            </w:r>
            <w:r>
              <w:br/>
            </w:r>
            <w:r>
              <w:rPr>
                <w:rFonts w:ascii="Times New Roman"/>
                <w:b w:val="false"/>
                <w:i w:val="false"/>
                <w:color w:val="000000"/>
                <w:sz w:val="20"/>
              </w:rPr>
              <w:t xml:space="preserve">
нарные </w:t>
            </w:r>
            <w:r>
              <w:br/>
            </w:r>
            <w:r>
              <w:rPr>
                <w:rFonts w:ascii="Times New Roman"/>
                <w:b w:val="false"/>
                <w:i w:val="false"/>
                <w:color w:val="000000"/>
                <w:sz w:val="20"/>
              </w:rPr>
              <w:t xml:space="preserve">
свароч- </w:t>
            </w:r>
            <w:r>
              <w:br/>
            </w:r>
            <w:r>
              <w:rPr>
                <w:rFonts w:ascii="Times New Roman"/>
                <w:b w:val="false"/>
                <w:i w:val="false"/>
                <w:color w:val="000000"/>
                <w:sz w:val="20"/>
              </w:rPr>
              <w:t xml:space="preserve">
ные ап- </w:t>
            </w:r>
            <w:r>
              <w:br/>
            </w:r>
            <w:r>
              <w:rPr>
                <w:rFonts w:ascii="Times New Roman"/>
                <w:b w:val="false"/>
                <w:i w:val="false"/>
                <w:color w:val="000000"/>
                <w:sz w:val="20"/>
              </w:rPr>
              <w:t xml:space="preserve">
параты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шве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Волочи-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тонкого </w:t>
            </w:r>
            <w:r>
              <w:br/>
            </w:r>
            <w:r>
              <w:rPr>
                <w:rFonts w:ascii="Times New Roman"/>
                <w:b w:val="false"/>
                <w:i w:val="false"/>
                <w:color w:val="000000"/>
                <w:sz w:val="20"/>
              </w:rPr>
              <w:t xml:space="preserve">
волоче- </w:t>
            </w:r>
            <w:r>
              <w:br/>
            </w:r>
            <w:r>
              <w:rPr>
                <w:rFonts w:ascii="Times New Roman"/>
                <w:b w:val="false"/>
                <w:i w:val="false"/>
                <w:color w:val="000000"/>
                <w:sz w:val="20"/>
              </w:rPr>
              <w:t xml:space="preserve">
ния, наждач- </w:t>
            </w:r>
            <w:r>
              <w:br/>
            </w:r>
            <w:r>
              <w:rPr>
                <w:rFonts w:ascii="Times New Roman"/>
                <w:b w:val="false"/>
                <w:i w:val="false"/>
                <w:color w:val="000000"/>
                <w:sz w:val="20"/>
              </w:rPr>
              <w:t xml:space="preserve">
ные станки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филье- </w:t>
            </w:r>
            <w:r>
              <w:br/>
            </w:r>
            <w:r>
              <w:rPr>
                <w:rFonts w:ascii="Times New Roman"/>
                <w:b w:val="false"/>
                <w:i w:val="false"/>
                <w:color w:val="000000"/>
                <w:sz w:val="20"/>
              </w:rPr>
              <w:t xml:space="preserve">
рах, </w:t>
            </w:r>
            <w:r>
              <w:br/>
            </w:r>
            <w:r>
              <w:rPr>
                <w:rFonts w:ascii="Times New Roman"/>
                <w:b w:val="false"/>
                <w:i w:val="false"/>
                <w:color w:val="000000"/>
                <w:sz w:val="20"/>
              </w:rPr>
              <w:t xml:space="preserve">
на </w:t>
            </w:r>
            <w:r>
              <w:br/>
            </w:r>
            <w:r>
              <w:rPr>
                <w:rFonts w:ascii="Times New Roman"/>
                <w:b w:val="false"/>
                <w:i w:val="false"/>
                <w:color w:val="000000"/>
                <w:sz w:val="20"/>
              </w:rPr>
              <w:t xml:space="preserve">
круге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 </w:t>
            </w:r>
            <w:r>
              <w:br/>
            </w:r>
            <w:r>
              <w:rPr>
                <w:rFonts w:ascii="Times New Roman"/>
                <w:b w:val="false"/>
                <w:i w:val="false"/>
                <w:color w:val="000000"/>
                <w:sz w:val="20"/>
              </w:rPr>
              <w:t xml:space="preserve">
нарные </w:t>
            </w:r>
            <w:r>
              <w:br/>
            </w:r>
            <w:r>
              <w:rPr>
                <w:rFonts w:ascii="Times New Roman"/>
                <w:b w:val="false"/>
                <w:i w:val="false"/>
                <w:color w:val="000000"/>
                <w:sz w:val="20"/>
              </w:rPr>
              <w:t xml:space="preserve">
свароч- </w:t>
            </w:r>
            <w:r>
              <w:br/>
            </w:r>
            <w:r>
              <w:rPr>
                <w:rFonts w:ascii="Times New Roman"/>
                <w:b w:val="false"/>
                <w:i w:val="false"/>
                <w:color w:val="000000"/>
                <w:sz w:val="20"/>
              </w:rPr>
              <w:t xml:space="preserve">
ные ап- </w:t>
            </w:r>
            <w:r>
              <w:br/>
            </w:r>
            <w:r>
              <w:rPr>
                <w:rFonts w:ascii="Times New Roman"/>
                <w:b w:val="false"/>
                <w:i w:val="false"/>
                <w:color w:val="000000"/>
                <w:sz w:val="20"/>
              </w:rPr>
              <w:t xml:space="preserve">
параты, </w:t>
            </w:r>
            <w:r>
              <w:br/>
            </w:r>
            <w:r>
              <w:rPr>
                <w:rFonts w:ascii="Times New Roman"/>
                <w:b w:val="false"/>
                <w:i w:val="false"/>
                <w:color w:val="000000"/>
                <w:sz w:val="20"/>
              </w:rPr>
              <w:t xml:space="preserve">
намоточ-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шве, </w:t>
            </w:r>
            <w:r>
              <w:br/>
            </w:r>
            <w:r>
              <w:rPr>
                <w:rFonts w:ascii="Times New Roman"/>
                <w:b w:val="false"/>
                <w:i w:val="false"/>
                <w:color w:val="000000"/>
                <w:sz w:val="20"/>
              </w:rPr>
              <w:t xml:space="preserve">
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Волочи-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станы </w:t>
            </w:r>
            <w:r>
              <w:br/>
            </w:r>
            <w:r>
              <w:rPr>
                <w:rFonts w:ascii="Times New Roman"/>
                <w:b w:val="false"/>
                <w:i w:val="false"/>
                <w:color w:val="000000"/>
                <w:sz w:val="20"/>
              </w:rPr>
              <w:t xml:space="preserve">
тончай- </w:t>
            </w:r>
            <w:r>
              <w:br/>
            </w:r>
            <w:r>
              <w:rPr>
                <w:rFonts w:ascii="Times New Roman"/>
                <w:b w:val="false"/>
                <w:i w:val="false"/>
                <w:color w:val="000000"/>
                <w:sz w:val="20"/>
              </w:rPr>
              <w:t xml:space="preserve">
шего во- </w:t>
            </w:r>
            <w:r>
              <w:br/>
            </w:r>
            <w:r>
              <w:rPr>
                <w:rFonts w:ascii="Times New Roman"/>
                <w:b w:val="false"/>
                <w:i w:val="false"/>
                <w:color w:val="000000"/>
                <w:sz w:val="20"/>
              </w:rPr>
              <w:t xml:space="preserve">
лочения, </w:t>
            </w:r>
            <w:r>
              <w:br/>
            </w:r>
            <w:r>
              <w:rPr>
                <w:rFonts w:ascii="Times New Roman"/>
                <w:b w:val="false"/>
                <w:i w:val="false"/>
                <w:color w:val="000000"/>
                <w:sz w:val="20"/>
              </w:rPr>
              <w:t xml:space="preserve">
наждач- </w:t>
            </w:r>
            <w:r>
              <w:br/>
            </w:r>
            <w:r>
              <w:rPr>
                <w:rFonts w:ascii="Times New Roman"/>
                <w:b w:val="false"/>
                <w:i w:val="false"/>
                <w:color w:val="000000"/>
                <w:sz w:val="20"/>
              </w:rPr>
              <w:t xml:space="preserve">
ные станки, </w:t>
            </w:r>
            <w:r>
              <w:br/>
            </w:r>
            <w:r>
              <w:rPr>
                <w:rFonts w:ascii="Times New Roman"/>
                <w:b w:val="false"/>
                <w:i w:val="false"/>
                <w:color w:val="000000"/>
                <w:sz w:val="20"/>
              </w:rPr>
              <w:t xml:space="preserve">
намоточ- </w:t>
            </w:r>
            <w:r>
              <w:br/>
            </w:r>
            <w:r>
              <w:rPr>
                <w:rFonts w:ascii="Times New Roman"/>
                <w:b w:val="false"/>
                <w:i w:val="false"/>
                <w:color w:val="000000"/>
                <w:sz w:val="20"/>
              </w:rPr>
              <w:t xml:space="preserve">
ные станки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филь- </w:t>
            </w:r>
            <w:r>
              <w:br/>
            </w:r>
            <w:r>
              <w:rPr>
                <w:rFonts w:ascii="Times New Roman"/>
                <w:b w:val="false"/>
                <w:i w:val="false"/>
                <w:color w:val="000000"/>
                <w:sz w:val="20"/>
              </w:rPr>
              <w:t xml:space="preserve">
ерах, </w:t>
            </w:r>
            <w:r>
              <w:br/>
            </w:r>
            <w:r>
              <w:rPr>
                <w:rFonts w:ascii="Times New Roman"/>
                <w:b w:val="false"/>
                <w:i w:val="false"/>
                <w:color w:val="000000"/>
                <w:sz w:val="20"/>
              </w:rPr>
              <w:t xml:space="preserve">
круге, уровне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Волочи-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станы на </w:t>
            </w:r>
            <w:r>
              <w:br/>
            </w:r>
            <w:r>
              <w:rPr>
                <w:rFonts w:ascii="Times New Roman"/>
                <w:b w:val="false"/>
                <w:i w:val="false"/>
                <w:color w:val="000000"/>
                <w:sz w:val="20"/>
              </w:rPr>
              <w:t xml:space="preserve">
итончай- </w:t>
            </w:r>
            <w:r>
              <w:br/>
            </w:r>
            <w:r>
              <w:rPr>
                <w:rFonts w:ascii="Times New Roman"/>
                <w:b w:val="false"/>
                <w:i w:val="false"/>
                <w:color w:val="000000"/>
                <w:sz w:val="20"/>
              </w:rPr>
              <w:t xml:space="preserve">
шего во- </w:t>
            </w:r>
            <w:r>
              <w:br/>
            </w:r>
            <w:r>
              <w:rPr>
                <w:rFonts w:ascii="Times New Roman"/>
                <w:b w:val="false"/>
                <w:i w:val="false"/>
                <w:color w:val="000000"/>
                <w:sz w:val="20"/>
              </w:rPr>
              <w:t xml:space="preserve">
лочения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филье- </w:t>
            </w:r>
            <w:r>
              <w:br/>
            </w:r>
            <w:r>
              <w:rPr>
                <w:rFonts w:ascii="Times New Roman"/>
                <w:b w:val="false"/>
                <w:i w:val="false"/>
                <w:color w:val="000000"/>
                <w:sz w:val="20"/>
              </w:rPr>
              <w:t xml:space="preserve">
рах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Намоточ-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Волочи-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для мик- </w:t>
            </w:r>
            <w:r>
              <w:br/>
            </w:r>
            <w:r>
              <w:rPr>
                <w:rFonts w:ascii="Times New Roman"/>
                <w:b w:val="false"/>
                <w:i w:val="false"/>
                <w:color w:val="000000"/>
                <w:sz w:val="20"/>
              </w:rPr>
              <w:t xml:space="preserve">
роволо- </w:t>
            </w:r>
            <w:r>
              <w:br/>
            </w:r>
            <w:r>
              <w:rPr>
                <w:rFonts w:ascii="Times New Roman"/>
                <w:b w:val="false"/>
                <w:i w:val="false"/>
                <w:color w:val="000000"/>
                <w:sz w:val="20"/>
              </w:rPr>
              <w:t xml:space="preserve">
чения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филь- </w:t>
            </w:r>
            <w:r>
              <w:br/>
            </w:r>
            <w:r>
              <w:rPr>
                <w:rFonts w:ascii="Times New Roman"/>
                <w:b w:val="false"/>
                <w:i w:val="false"/>
                <w:color w:val="000000"/>
                <w:sz w:val="20"/>
              </w:rPr>
              <w:t xml:space="preserve">
ерах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Агрегаты </w:t>
            </w:r>
            <w:r>
              <w:br/>
            </w:r>
            <w:r>
              <w:rPr>
                <w:rFonts w:ascii="Times New Roman"/>
                <w:b w:val="false"/>
                <w:i w:val="false"/>
                <w:color w:val="000000"/>
                <w:sz w:val="20"/>
              </w:rPr>
              <w:t xml:space="preserve">
для тер- </w:t>
            </w:r>
            <w:r>
              <w:br/>
            </w:r>
            <w:r>
              <w:rPr>
                <w:rFonts w:ascii="Times New Roman"/>
                <w:b w:val="false"/>
                <w:i w:val="false"/>
                <w:color w:val="000000"/>
                <w:sz w:val="20"/>
              </w:rPr>
              <w:t xml:space="preserve">
мообра- </w:t>
            </w:r>
            <w:r>
              <w:br/>
            </w:r>
            <w:r>
              <w:rPr>
                <w:rFonts w:ascii="Times New Roman"/>
                <w:b w:val="false"/>
                <w:i w:val="false"/>
                <w:color w:val="000000"/>
                <w:sz w:val="20"/>
              </w:rPr>
              <w:t xml:space="preserve">
ботки </w:t>
            </w:r>
            <w:r>
              <w:br/>
            </w:r>
            <w:r>
              <w:rPr>
                <w:rFonts w:ascii="Times New Roman"/>
                <w:b w:val="false"/>
                <w:i w:val="false"/>
                <w:color w:val="000000"/>
                <w:sz w:val="20"/>
              </w:rPr>
              <w:t xml:space="preserve">
микро- </w:t>
            </w:r>
            <w:r>
              <w:br/>
            </w:r>
            <w:r>
              <w:rPr>
                <w:rFonts w:ascii="Times New Roman"/>
                <w:b w:val="false"/>
                <w:i w:val="false"/>
                <w:color w:val="000000"/>
                <w:sz w:val="20"/>
              </w:rPr>
              <w:t xml:space="preserve">
провода,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полиров- </w:t>
            </w:r>
            <w:r>
              <w:br/>
            </w:r>
            <w:r>
              <w:rPr>
                <w:rFonts w:ascii="Times New Roman"/>
                <w:b w:val="false"/>
                <w:i w:val="false"/>
                <w:color w:val="000000"/>
                <w:sz w:val="20"/>
              </w:rPr>
              <w:t xml:space="preserve">
ки, сто- </w:t>
            </w:r>
            <w:r>
              <w:br/>
            </w:r>
            <w:r>
              <w:rPr>
                <w:rFonts w:ascii="Times New Roman"/>
                <w:b w:val="false"/>
                <w:i w:val="false"/>
                <w:color w:val="000000"/>
                <w:sz w:val="20"/>
              </w:rPr>
              <w:t xml:space="preserve">
лы пере- </w:t>
            </w:r>
            <w:r>
              <w:br/>
            </w:r>
            <w:r>
              <w:rPr>
                <w:rFonts w:ascii="Times New Roman"/>
                <w:b w:val="false"/>
                <w:i w:val="false"/>
                <w:color w:val="000000"/>
                <w:sz w:val="20"/>
              </w:rPr>
              <w:t xml:space="preserve">
мотки, </w:t>
            </w:r>
            <w:r>
              <w:br/>
            </w:r>
            <w:r>
              <w:rPr>
                <w:rFonts w:ascii="Times New Roman"/>
                <w:b w:val="false"/>
                <w:i w:val="false"/>
                <w:color w:val="000000"/>
                <w:sz w:val="20"/>
              </w:rPr>
              <w:t xml:space="preserve">
сорти- </w:t>
            </w:r>
            <w:r>
              <w:br/>
            </w:r>
            <w:r>
              <w:rPr>
                <w:rFonts w:ascii="Times New Roman"/>
                <w:b w:val="false"/>
                <w:i w:val="false"/>
                <w:color w:val="000000"/>
                <w:sz w:val="20"/>
              </w:rPr>
              <w:t xml:space="preserve">
ровки, </w:t>
            </w:r>
            <w:r>
              <w:br/>
            </w:r>
            <w:r>
              <w:rPr>
                <w:rFonts w:ascii="Times New Roman"/>
                <w:b w:val="false"/>
                <w:i w:val="false"/>
                <w:color w:val="000000"/>
                <w:sz w:val="20"/>
              </w:rPr>
              <w:t xml:space="preserve">
упаковки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r>
              <w:br/>
            </w:r>
            <w:r>
              <w:rPr>
                <w:rFonts w:ascii="Times New Roman"/>
                <w:b w:val="false"/>
                <w:i w:val="false"/>
                <w:color w:val="000000"/>
                <w:sz w:val="20"/>
              </w:rPr>
              <w:t xml:space="preserve">
на </w:t>
            </w:r>
            <w:r>
              <w:br/>
            </w:r>
            <w:r>
              <w:rPr>
                <w:rFonts w:ascii="Times New Roman"/>
                <w:b w:val="false"/>
                <w:i w:val="false"/>
                <w:color w:val="000000"/>
                <w:sz w:val="20"/>
              </w:rPr>
              <w:t xml:space="preserve">
столах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 </w:t>
            </w:r>
            <w:r>
              <w:br/>
            </w:r>
            <w:r>
              <w:rPr>
                <w:rFonts w:ascii="Times New Roman"/>
                <w:b w:val="false"/>
                <w:i w:val="false"/>
                <w:color w:val="000000"/>
                <w:sz w:val="20"/>
              </w:rPr>
              <w:t xml:space="preserve">
ние контроля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Шлифо- </w:t>
            </w:r>
            <w:r>
              <w:br/>
            </w:r>
            <w:r>
              <w:rPr>
                <w:rFonts w:ascii="Times New Roman"/>
                <w:b w:val="false"/>
                <w:i w:val="false"/>
                <w:color w:val="000000"/>
                <w:sz w:val="20"/>
              </w:rPr>
              <w:t xml:space="preserve">
вальные </w:t>
            </w:r>
            <w:r>
              <w:br/>
            </w:r>
            <w:r>
              <w:rPr>
                <w:rFonts w:ascii="Times New Roman"/>
                <w:b w:val="false"/>
                <w:i w:val="false"/>
                <w:color w:val="000000"/>
                <w:sz w:val="20"/>
              </w:rPr>
              <w:t xml:space="preserve">
полиро- </w:t>
            </w:r>
            <w:r>
              <w:br/>
            </w:r>
            <w:r>
              <w:rPr>
                <w:rFonts w:ascii="Times New Roman"/>
                <w:b w:val="false"/>
                <w:i w:val="false"/>
                <w:color w:val="000000"/>
                <w:sz w:val="20"/>
              </w:rPr>
              <w:t xml:space="preserve">
вальные </w:t>
            </w:r>
            <w:r>
              <w:br/>
            </w:r>
            <w:r>
              <w:rPr>
                <w:rFonts w:ascii="Times New Roman"/>
                <w:b w:val="false"/>
                <w:i w:val="false"/>
                <w:color w:val="000000"/>
                <w:sz w:val="20"/>
              </w:rPr>
              <w:t xml:space="preserve">
станки в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ниях от- </w:t>
            </w:r>
            <w:r>
              <w:br/>
            </w:r>
            <w:r>
              <w:rPr>
                <w:rFonts w:ascii="Times New Roman"/>
                <w:b w:val="false"/>
                <w:i w:val="false"/>
                <w:color w:val="000000"/>
                <w:sz w:val="20"/>
              </w:rPr>
              <w:t xml:space="preserve">
делки </w:t>
            </w:r>
            <w:r>
              <w:br/>
            </w:r>
            <w:r>
              <w:rPr>
                <w:rFonts w:ascii="Times New Roman"/>
                <w:b w:val="false"/>
                <w:i w:val="false"/>
                <w:color w:val="000000"/>
                <w:sz w:val="20"/>
              </w:rPr>
              <w:t xml:space="preserve">
проволки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обра- </w:t>
            </w:r>
            <w:r>
              <w:br/>
            </w:r>
            <w:r>
              <w:rPr>
                <w:rFonts w:ascii="Times New Roman"/>
                <w:b w:val="false"/>
                <w:i w:val="false"/>
                <w:color w:val="000000"/>
                <w:sz w:val="20"/>
              </w:rPr>
              <w:t xml:space="preserve">
баты- </w:t>
            </w:r>
            <w:r>
              <w:br/>
            </w:r>
            <w:r>
              <w:rPr>
                <w:rFonts w:ascii="Times New Roman"/>
                <w:b w:val="false"/>
                <w:i w:val="false"/>
                <w:color w:val="000000"/>
                <w:sz w:val="20"/>
              </w:rPr>
              <w:t xml:space="preserve">
ваемой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канатов и металлокорда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73"/>
        <w:gridCol w:w="1153"/>
        <w:gridCol w:w="1013"/>
        <w:gridCol w:w="993"/>
        <w:gridCol w:w="993"/>
        <w:gridCol w:w="813"/>
        <w:gridCol w:w="953"/>
        <w:gridCol w:w="873"/>
        <w:gridCol w:w="1253"/>
      </w:tblGrid>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Намоточ-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канато- </w:t>
            </w:r>
            <w:r>
              <w:br/>
            </w:r>
            <w:r>
              <w:rPr>
                <w:rFonts w:ascii="Times New Roman"/>
                <w:b w:val="false"/>
                <w:i w:val="false"/>
                <w:color w:val="000000"/>
                <w:sz w:val="20"/>
              </w:rPr>
              <w:t xml:space="preserve">
вьющие и </w:t>
            </w:r>
            <w:r>
              <w:br/>
            </w:r>
            <w:r>
              <w:rPr>
                <w:rFonts w:ascii="Times New Roman"/>
                <w:b w:val="false"/>
                <w:i w:val="false"/>
                <w:color w:val="000000"/>
                <w:sz w:val="20"/>
              </w:rPr>
              <w:t xml:space="preserve">
пряде- </w:t>
            </w:r>
            <w:r>
              <w:br/>
            </w:r>
            <w:r>
              <w:rPr>
                <w:rFonts w:ascii="Times New Roman"/>
                <w:b w:val="false"/>
                <w:i w:val="false"/>
                <w:color w:val="000000"/>
                <w:sz w:val="20"/>
              </w:rPr>
              <w:t xml:space="preserve">
вьющие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(диаметр </w:t>
            </w:r>
            <w:r>
              <w:br/>
            </w:r>
            <w:r>
              <w:rPr>
                <w:rFonts w:ascii="Times New Roman"/>
                <w:b w:val="false"/>
                <w:i w:val="false"/>
                <w:color w:val="000000"/>
                <w:sz w:val="20"/>
              </w:rPr>
              <w:t xml:space="preserve">
канатов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10мм)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r>
              <w:br/>
            </w:r>
            <w:r>
              <w:rPr>
                <w:rFonts w:ascii="Times New Roman"/>
                <w:b w:val="false"/>
                <w:i w:val="false"/>
                <w:color w:val="000000"/>
                <w:sz w:val="20"/>
              </w:rPr>
              <w:t xml:space="preserve">
на ка- </w:t>
            </w:r>
            <w:r>
              <w:br/>
            </w:r>
            <w:r>
              <w:rPr>
                <w:rFonts w:ascii="Times New Roman"/>
                <w:b w:val="false"/>
                <w:i w:val="false"/>
                <w:color w:val="000000"/>
                <w:sz w:val="20"/>
              </w:rPr>
              <w:t xml:space="preserve">
туш- </w:t>
            </w:r>
            <w:r>
              <w:br/>
            </w:r>
            <w:r>
              <w:rPr>
                <w:rFonts w:ascii="Times New Roman"/>
                <w:b w:val="false"/>
                <w:i w:val="false"/>
                <w:color w:val="000000"/>
                <w:sz w:val="20"/>
              </w:rPr>
              <w:t xml:space="preserve">
ках, </w:t>
            </w:r>
            <w:r>
              <w:br/>
            </w:r>
            <w:r>
              <w:rPr>
                <w:rFonts w:ascii="Times New Roman"/>
                <w:b w:val="false"/>
                <w:i w:val="false"/>
                <w:color w:val="000000"/>
                <w:sz w:val="20"/>
              </w:rPr>
              <w:t xml:space="preserve">
рота- </w:t>
            </w:r>
            <w:r>
              <w:br/>
            </w:r>
            <w:r>
              <w:rPr>
                <w:rFonts w:ascii="Times New Roman"/>
                <w:b w:val="false"/>
                <w:i w:val="false"/>
                <w:color w:val="000000"/>
                <w:sz w:val="20"/>
              </w:rPr>
              <w:t xml:space="preserve">
ре, </w:t>
            </w:r>
            <w:r>
              <w:br/>
            </w:r>
            <w:r>
              <w:rPr>
                <w:rFonts w:ascii="Times New Roman"/>
                <w:b w:val="false"/>
                <w:i w:val="false"/>
                <w:color w:val="000000"/>
                <w:sz w:val="20"/>
              </w:rPr>
              <w:t xml:space="preserve">
плаш- </w:t>
            </w:r>
            <w:r>
              <w:br/>
            </w:r>
            <w:r>
              <w:rPr>
                <w:rFonts w:ascii="Times New Roman"/>
                <w:b w:val="false"/>
                <w:i w:val="false"/>
                <w:color w:val="000000"/>
                <w:sz w:val="20"/>
              </w:rPr>
              <w:t xml:space="preserve">
кодер- </w:t>
            </w:r>
            <w:r>
              <w:br/>
            </w:r>
            <w:r>
              <w:rPr>
                <w:rFonts w:ascii="Times New Roman"/>
                <w:b w:val="false"/>
                <w:i w:val="false"/>
                <w:color w:val="000000"/>
                <w:sz w:val="20"/>
              </w:rPr>
              <w:t xml:space="preserve">
жате- </w:t>
            </w:r>
            <w:r>
              <w:br/>
            </w:r>
            <w:r>
              <w:rPr>
                <w:rFonts w:ascii="Times New Roman"/>
                <w:b w:val="false"/>
                <w:i w:val="false"/>
                <w:color w:val="000000"/>
                <w:sz w:val="20"/>
              </w:rPr>
              <w:t xml:space="preserve">
лях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для ка- </w:t>
            </w:r>
            <w:r>
              <w:br/>
            </w:r>
            <w:r>
              <w:rPr>
                <w:rFonts w:ascii="Times New Roman"/>
                <w:b w:val="false"/>
                <w:i w:val="false"/>
                <w:color w:val="000000"/>
                <w:sz w:val="20"/>
              </w:rPr>
              <w:t xml:space="preserve">
натов </w:t>
            </w:r>
            <w:r>
              <w:br/>
            </w:r>
            <w:r>
              <w:rPr>
                <w:rFonts w:ascii="Times New Roman"/>
                <w:b w:val="false"/>
                <w:i w:val="false"/>
                <w:color w:val="000000"/>
                <w:sz w:val="20"/>
              </w:rPr>
              <w:t xml:space="preserve">
менее </w:t>
            </w:r>
            <w:r>
              <w:br/>
            </w:r>
            <w:r>
              <w:rPr>
                <w:rFonts w:ascii="Times New Roman"/>
                <w:b w:val="false"/>
                <w:i w:val="false"/>
                <w:color w:val="000000"/>
                <w:sz w:val="20"/>
              </w:rPr>
              <w:t xml:space="preserve">
10мм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Дисковые </w:t>
            </w:r>
            <w:r>
              <w:br/>
            </w:r>
            <w:r>
              <w:rPr>
                <w:rFonts w:ascii="Times New Roman"/>
                <w:b w:val="false"/>
                <w:i w:val="false"/>
                <w:color w:val="000000"/>
                <w:sz w:val="20"/>
              </w:rPr>
              <w:t xml:space="preserve">
ножи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ре- </w:t>
            </w:r>
            <w:r>
              <w:br/>
            </w:r>
            <w:r>
              <w:rPr>
                <w:rFonts w:ascii="Times New Roman"/>
                <w:b w:val="false"/>
                <w:i w:val="false"/>
                <w:color w:val="000000"/>
                <w:sz w:val="20"/>
              </w:rPr>
              <w:t xml:space="preserve">
жущих </w:t>
            </w:r>
            <w:r>
              <w:br/>
            </w:r>
            <w:r>
              <w:rPr>
                <w:rFonts w:ascii="Times New Roman"/>
                <w:b w:val="false"/>
                <w:i w:val="false"/>
                <w:color w:val="000000"/>
                <w:sz w:val="20"/>
              </w:rPr>
              <w:t xml:space="preserve">
дисках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проволочных сеток </w:t>
      </w:r>
      <w:r>
        <w:br/>
      </w:r>
      <w:r>
        <w:rPr>
          <w:rFonts w:ascii="Times New Roman"/>
          <w:b w:val="false"/>
          <w:i w:val="false"/>
          <w:color w:val="000000"/>
          <w:sz w:val="28"/>
        </w:rPr>
        <w:t xml:space="preserve">
                      Цехи тканых сеток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73"/>
        <w:gridCol w:w="1133"/>
        <w:gridCol w:w="993"/>
        <w:gridCol w:w="1033"/>
        <w:gridCol w:w="973"/>
        <w:gridCol w:w="833"/>
        <w:gridCol w:w="933"/>
        <w:gridCol w:w="893"/>
        <w:gridCol w:w="1233"/>
      </w:tblGrid>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Перемо- </w:t>
            </w:r>
            <w:r>
              <w:br/>
            </w:r>
            <w:r>
              <w:rPr>
                <w:rFonts w:ascii="Times New Roman"/>
                <w:b w:val="false"/>
                <w:i w:val="false"/>
                <w:color w:val="000000"/>
                <w:sz w:val="20"/>
              </w:rPr>
              <w:t xml:space="preserve">
точные </w:t>
            </w:r>
            <w:r>
              <w:br/>
            </w:r>
            <w:r>
              <w:rPr>
                <w:rFonts w:ascii="Times New Roman"/>
                <w:b w:val="false"/>
                <w:i w:val="false"/>
                <w:color w:val="000000"/>
                <w:sz w:val="20"/>
              </w:rPr>
              <w:t xml:space="preserve">
машины,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для </w:t>
            </w:r>
            <w:r>
              <w:br/>
            </w:r>
            <w:r>
              <w:rPr>
                <w:rFonts w:ascii="Times New Roman"/>
                <w:b w:val="false"/>
                <w:i w:val="false"/>
                <w:color w:val="000000"/>
                <w:sz w:val="20"/>
              </w:rPr>
              <w:t xml:space="preserve">
намотки </w:t>
            </w:r>
            <w:r>
              <w:br/>
            </w:r>
            <w:r>
              <w:rPr>
                <w:rFonts w:ascii="Times New Roman"/>
                <w:b w:val="false"/>
                <w:i w:val="false"/>
                <w:color w:val="000000"/>
                <w:sz w:val="20"/>
              </w:rPr>
              <w:t xml:space="preserve">
основы,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сеток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локи, </w:t>
            </w:r>
            <w:r>
              <w:br/>
            </w:r>
            <w:r>
              <w:rPr>
                <w:rFonts w:ascii="Times New Roman"/>
                <w:b w:val="false"/>
                <w:i w:val="false"/>
                <w:color w:val="000000"/>
                <w:sz w:val="20"/>
              </w:rPr>
              <w:t xml:space="preserve">
на ба- </w:t>
            </w:r>
            <w:r>
              <w:br/>
            </w:r>
            <w:r>
              <w:rPr>
                <w:rFonts w:ascii="Times New Roman"/>
                <w:b w:val="false"/>
                <w:i w:val="false"/>
                <w:color w:val="000000"/>
                <w:sz w:val="20"/>
              </w:rPr>
              <w:t xml:space="preserve">
раба- </w:t>
            </w:r>
            <w:r>
              <w:br/>
            </w:r>
            <w:r>
              <w:rPr>
                <w:rFonts w:ascii="Times New Roman"/>
                <w:b w:val="false"/>
                <w:i w:val="false"/>
                <w:color w:val="000000"/>
                <w:sz w:val="20"/>
              </w:rPr>
              <w:t xml:space="preserve">
не, на </w:t>
            </w:r>
            <w:r>
              <w:br/>
            </w:r>
            <w:r>
              <w:rPr>
                <w:rFonts w:ascii="Times New Roman"/>
                <w:b w:val="false"/>
                <w:i w:val="false"/>
                <w:color w:val="000000"/>
                <w:sz w:val="20"/>
              </w:rPr>
              <w:t xml:space="preserve">
галево и бер- </w:t>
            </w:r>
            <w:r>
              <w:br/>
            </w:r>
            <w:r>
              <w:rPr>
                <w:rFonts w:ascii="Times New Roman"/>
                <w:b w:val="false"/>
                <w:i w:val="false"/>
                <w:color w:val="000000"/>
                <w:sz w:val="20"/>
              </w:rPr>
              <w:t xml:space="preserve">
до, на </w:t>
            </w:r>
            <w:r>
              <w:br/>
            </w:r>
            <w:r>
              <w:rPr>
                <w:rFonts w:ascii="Times New Roman"/>
                <w:b w:val="false"/>
                <w:i w:val="false"/>
                <w:color w:val="000000"/>
                <w:sz w:val="20"/>
              </w:rPr>
              <w:t xml:space="preserve">
сетке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для </w:t>
            </w:r>
            <w:r>
              <w:br/>
            </w:r>
            <w:r>
              <w:rPr>
                <w:rFonts w:ascii="Times New Roman"/>
                <w:b w:val="false"/>
                <w:i w:val="false"/>
                <w:color w:val="000000"/>
                <w:sz w:val="20"/>
              </w:rPr>
              <w:t xml:space="preserve">
тяжелых </w:t>
            </w:r>
            <w:r>
              <w:br/>
            </w:r>
            <w:r>
              <w:rPr>
                <w:rFonts w:ascii="Times New Roman"/>
                <w:b w:val="false"/>
                <w:i w:val="false"/>
                <w:color w:val="000000"/>
                <w:sz w:val="20"/>
              </w:rPr>
              <w:t xml:space="preserve">
сеток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Упаково- </w:t>
            </w:r>
            <w:r>
              <w:br/>
            </w:r>
            <w:r>
              <w:rPr>
                <w:rFonts w:ascii="Times New Roman"/>
                <w:b w:val="false"/>
                <w:i w:val="false"/>
                <w:color w:val="000000"/>
                <w:sz w:val="20"/>
              </w:rPr>
              <w:t xml:space="preserve">
чные </w:t>
            </w:r>
            <w:r>
              <w:br/>
            </w:r>
            <w:r>
              <w:rPr>
                <w:rFonts w:ascii="Times New Roman"/>
                <w:b w:val="false"/>
                <w:i w:val="false"/>
                <w:color w:val="000000"/>
                <w:sz w:val="20"/>
              </w:rPr>
              <w:t xml:space="preserve">
площадки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м </w:t>
            </w:r>
            <w:r>
              <w:br/>
            </w:r>
            <w:r>
              <w:rPr>
                <w:rFonts w:ascii="Times New Roman"/>
                <w:b w:val="false"/>
                <w:i w:val="false"/>
                <w:color w:val="000000"/>
                <w:sz w:val="20"/>
              </w:rPr>
              <w:t xml:space="preserve">
от </w:t>
            </w:r>
            <w:r>
              <w:br/>
            </w:r>
            <w:r>
              <w:rPr>
                <w:rFonts w:ascii="Times New Roman"/>
                <w:b w:val="false"/>
                <w:i w:val="false"/>
                <w:color w:val="000000"/>
                <w:sz w:val="20"/>
              </w:rPr>
              <w:t xml:space="preserve">
пола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Цехи тяжелых сеток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93"/>
        <w:gridCol w:w="1093"/>
        <w:gridCol w:w="1013"/>
        <w:gridCol w:w="1013"/>
        <w:gridCol w:w="1013"/>
        <w:gridCol w:w="813"/>
        <w:gridCol w:w="933"/>
        <w:gridCol w:w="933"/>
        <w:gridCol w:w="1193"/>
      </w:tblGrid>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Станки </w:t>
            </w:r>
            <w:r>
              <w:br/>
            </w:r>
            <w:r>
              <w:rPr>
                <w:rFonts w:ascii="Times New Roman"/>
                <w:b w:val="false"/>
                <w:i w:val="false"/>
                <w:color w:val="000000"/>
                <w:sz w:val="20"/>
              </w:rPr>
              <w:t xml:space="preserve">
для на- </w:t>
            </w:r>
            <w:r>
              <w:br/>
            </w:r>
            <w:r>
              <w:rPr>
                <w:rFonts w:ascii="Times New Roman"/>
                <w:b w:val="false"/>
                <w:i w:val="false"/>
                <w:color w:val="000000"/>
                <w:sz w:val="20"/>
              </w:rPr>
              <w:t xml:space="preserve">
мотки </w:t>
            </w:r>
            <w:r>
              <w:br/>
            </w:r>
            <w:r>
              <w:rPr>
                <w:rFonts w:ascii="Times New Roman"/>
                <w:b w:val="false"/>
                <w:i w:val="false"/>
                <w:color w:val="000000"/>
                <w:sz w:val="20"/>
              </w:rPr>
              <w:t xml:space="preserve">
основы </w:t>
            </w:r>
            <w:r>
              <w:br/>
            </w:r>
            <w:r>
              <w:rPr>
                <w:rFonts w:ascii="Times New Roman"/>
                <w:b w:val="false"/>
                <w:i w:val="false"/>
                <w:color w:val="000000"/>
                <w:sz w:val="20"/>
              </w:rPr>
              <w:t xml:space="preserve">
(диаметр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2 мм),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сборки </w:t>
            </w:r>
            <w:r>
              <w:br/>
            </w:r>
            <w:r>
              <w:rPr>
                <w:rFonts w:ascii="Times New Roman"/>
                <w:b w:val="false"/>
                <w:i w:val="false"/>
                <w:color w:val="000000"/>
                <w:sz w:val="20"/>
              </w:rPr>
              <w:t xml:space="preserve">
щелевых </w:t>
            </w:r>
            <w:r>
              <w:br/>
            </w:r>
            <w:r>
              <w:rPr>
                <w:rFonts w:ascii="Times New Roman"/>
                <w:b w:val="false"/>
                <w:i w:val="false"/>
                <w:color w:val="000000"/>
                <w:sz w:val="20"/>
              </w:rPr>
              <w:t xml:space="preserve">
сит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 </w:t>
            </w:r>
            <w:r>
              <w:br/>
            </w:r>
            <w:r>
              <w:rPr>
                <w:rFonts w:ascii="Times New Roman"/>
                <w:b w:val="false"/>
                <w:i w:val="false"/>
                <w:color w:val="000000"/>
                <w:sz w:val="20"/>
              </w:rPr>
              <w:t xml:space="preserve">
раба- </w:t>
            </w:r>
            <w:r>
              <w:br/>
            </w:r>
            <w:r>
              <w:rPr>
                <w:rFonts w:ascii="Times New Roman"/>
                <w:b w:val="false"/>
                <w:i w:val="false"/>
                <w:color w:val="000000"/>
                <w:sz w:val="20"/>
              </w:rPr>
              <w:t xml:space="preserve">
не, на </w:t>
            </w:r>
            <w:r>
              <w:br/>
            </w:r>
            <w:r>
              <w:rPr>
                <w:rFonts w:ascii="Times New Roman"/>
                <w:b w:val="false"/>
                <w:i w:val="false"/>
                <w:color w:val="000000"/>
                <w:sz w:val="20"/>
              </w:rPr>
              <w:t xml:space="preserve">
столе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w:t>
            </w:r>
            <w:r>
              <w:br/>
            </w:r>
            <w:r>
              <w:rPr>
                <w:rFonts w:ascii="Times New Roman"/>
                <w:b w:val="false"/>
                <w:i w:val="false"/>
                <w:color w:val="000000"/>
                <w:sz w:val="20"/>
              </w:rPr>
              <w:t xml:space="preserve">
автома-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рефления </w:t>
            </w:r>
            <w:r>
              <w:br/>
            </w:r>
            <w:r>
              <w:rPr>
                <w:rFonts w:ascii="Times New Roman"/>
                <w:b w:val="false"/>
                <w:i w:val="false"/>
                <w:color w:val="000000"/>
                <w:sz w:val="20"/>
              </w:rPr>
              <w:t xml:space="preserve">
проволо- </w:t>
            </w:r>
            <w:r>
              <w:br/>
            </w:r>
            <w:r>
              <w:rPr>
                <w:rFonts w:ascii="Times New Roman"/>
                <w:b w:val="false"/>
                <w:i w:val="false"/>
                <w:color w:val="000000"/>
                <w:sz w:val="20"/>
              </w:rPr>
              <w:t xml:space="preserve">
ки, ткацкие </w:t>
            </w:r>
            <w:r>
              <w:br/>
            </w:r>
            <w:r>
              <w:rPr>
                <w:rFonts w:ascii="Times New Roman"/>
                <w:b w:val="false"/>
                <w:i w:val="false"/>
                <w:color w:val="000000"/>
                <w:sz w:val="20"/>
              </w:rPr>
              <w:t xml:space="preserve">
канили-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сеток, </w:t>
            </w:r>
            <w:r>
              <w:br/>
            </w:r>
            <w:r>
              <w:rPr>
                <w:rFonts w:ascii="Times New Roman"/>
                <w:b w:val="false"/>
                <w:i w:val="false"/>
                <w:color w:val="000000"/>
                <w:sz w:val="20"/>
              </w:rPr>
              <w:t xml:space="preserve">
загибоч-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отрезные </w:t>
            </w:r>
            <w:r>
              <w:br/>
            </w:r>
            <w:r>
              <w:rPr>
                <w:rFonts w:ascii="Times New Roman"/>
                <w:b w:val="false"/>
                <w:i w:val="false"/>
                <w:color w:val="000000"/>
                <w:sz w:val="20"/>
              </w:rPr>
              <w:t xml:space="preserve">
плетель- </w:t>
            </w:r>
            <w:r>
              <w:br/>
            </w:r>
            <w:r>
              <w:rPr>
                <w:rFonts w:ascii="Times New Roman"/>
                <w:b w:val="false"/>
                <w:i w:val="false"/>
                <w:color w:val="000000"/>
                <w:sz w:val="20"/>
              </w:rPr>
              <w:t xml:space="preserve">
ные, ав- </w:t>
            </w:r>
            <w:r>
              <w:br/>
            </w:r>
            <w:r>
              <w:rPr>
                <w:rFonts w:ascii="Times New Roman"/>
                <w:b w:val="false"/>
                <w:i w:val="false"/>
                <w:color w:val="000000"/>
                <w:sz w:val="20"/>
              </w:rPr>
              <w:t xml:space="preserve">
томаты, </w:t>
            </w:r>
            <w:r>
              <w:br/>
            </w:r>
            <w:r>
              <w:rPr>
                <w:rFonts w:ascii="Times New Roman"/>
                <w:b w:val="false"/>
                <w:i w:val="false"/>
                <w:color w:val="000000"/>
                <w:sz w:val="20"/>
              </w:rPr>
              <w:t xml:space="preserve">
полуав- </w:t>
            </w:r>
            <w:r>
              <w:br/>
            </w:r>
            <w:r>
              <w:rPr>
                <w:rFonts w:ascii="Times New Roman"/>
                <w:b w:val="false"/>
                <w:i w:val="false"/>
                <w:color w:val="000000"/>
                <w:sz w:val="20"/>
              </w:rPr>
              <w:t xml:space="preserve">
томаты,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контроля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матри- </w:t>
            </w:r>
            <w:r>
              <w:br/>
            </w:r>
            <w:r>
              <w:rPr>
                <w:rFonts w:ascii="Times New Roman"/>
                <w:b w:val="false"/>
                <w:i w:val="false"/>
                <w:color w:val="000000"/>
                <w:sz w:val="20"/>
              </w:rPr>
              <w:t xml:space="preserve">
це, на </w:t>
            </w:r>
            <w:r>
              <w:br/>
            </w:r>
            <w:r>
              <w:rPr>
                <w:rFonts w:ascii="Times New Roman"/>
                <w:b w:val="false"/>
                <w:i w:val="false"/>
                <w:color w:val="000000"/>
                <w:sz w:val="20"/>
              </w:rPr>
              <w:t xml:space="preserve">
вол- </w:t>
            </w:r>
            <w:r>
              <w:br/>
            </w:r>
            <w:r>
              <w:rPr>
                <w:rFonts w:ascii="Times New Roman"/>
                <w:b w:val="false"/>
                <w:i w:val="false"/>
                <w:color w:val="000000"/>
                <w:sz w:val="20"/>
              </w:rPr>
              <w:t xml:space="preserve">
ках, </w:t>
            </w:r>
            <w:r>
              <w:br/>
            </w:r>
            <w:r>
              <w:rPr>
                <w:rFonts w:ascii="Times New Roman"/>
                <w:b w:val="false"/>
                <w:i w:val="false"/>
                <w:color w:val="000000"/>
                <w:sz w:val="20"/>
              </w:rPr>
              <w:t xml:space="preserve">
сетке, </w:t>
            </w:r>
            <w:r>
              <w:br/>
            </w:r>
            <w:r>
              <w:rPr>
                <w:rFonts w:ascii="Times New Roman"/>
                <w:b w:val="false"/>
                <w:i w:val="false"/>
                <w:color w:val="000000"/>
                <w:sz w:val="20"/>
              </w:rPr>
              <w:t xml:space="preserve">
сто- </w:t>
            </w:r>
            <w:r>
              <w:br/>
            </w:r>
            <w:r>
              <w:rPr>
                <w:rFonts w:ascii="Times New Roman"/>
                <w:b w:val="false"/>
                <w:i w:val="false"/>
                <w:color w:val="000000"/>
                <w:sz w:val="20"/>
              </w:rPr>
              <w:t xml:space="preserve">
лах, </w:t>
            </w:r>
            <w:r>
              <w:br/>
            </w:r>
            <w:r>
              <w:rPr>
                <w:rFonts w:ascii="Times New Roman"/>
                <w:b w:val="false"/>
                <w:i w:val="false"/>
                <w:color w:val="000000"/>
                <w:sz w:val="20"/>
              </w:rPr>
              <w:t xml:space="preserve">
шне- </w:t>
            </w:r>
            <w:r>
              <w:br/>
            </w:r>
            <w:r>
              <w:rPr>
                <w:rFonts w:ascii="Times New Roman"/>
                <w:b w:val="false"/>
                <w:i w:val="false"/>
                <w:color w:val="000000"/>
                <w:sz w:val="20"/>
              </w:rPr>
              <w:t xml:space="preserve">
ках, </w:t>
            </w:r>
            <w:r>
              <w:br/>
            </w:r>
            <w:r>
              <w:rPr>
                <w:rFonts w:ascii="Times New Roman"/>
                <w:b w:val="false"/>
                <w:i w:val="false"/>
                <w:color w:val="000000"/>
                <w:sz w:val="20"/>
              </w:rPr>
              <w:t xml:space="preserve">
оправ- </w:t>
            </w:r>
            <w:r>
              <w:br/>
            </w:r>
            <w:r>
              <w:rPr>
                <w:rFonts w:ascii="Times New Roman"/>
                <w:b w:val="false"/>
                <w:i w:val="false"/>
                <w:color w:val="000000"/>
                <w:sz w:val="20"/>
              </w:rPr>
              <w:t xml:space="preserve">
ках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крепежных изделий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333"/>
        <w:gridCol w:w="1093"/>
        <w:gridCol w:w="953"/>
        <w:gridCol w:w="1033"/>
        <w:gridCol w:w="993"/>
        <w:gridCol w:w="853"/>
        <w:gridCol w:w="913"/>
        <w:gridCol w:w="953"/>
        <w:gridCol w:w="1153"/>
      </w:tblGrid>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Прессо- </w:t>
            </w:r>
            <w:r>
              <w:br/>
            </w:r>
            <w:r>
              <w:rPr>
                <w:rFonts w:ascii="Times New Roman"/>
                <w:b w:val="false"/>
                <w:i w:val="false"/>
                <w:color w:val="000000"/>
                <w:sz w:val="20"/>
              </w:rPr>
              <w:t xml:space="preserve">
вые от- </w:t>
            </w:r>
            <w:r>
              <w:br/>
            </w:r>
            <w:r>
              <w:rPr>
                <w:rFonts w:ascii="Times New Roman"/>
                <w:b w:val="false"/>
                <w:i w:val="false"/>
                <w:color w:val="000000"/>
                <w:sz w:val="20"/>
              </w:rPr>
              <w:t xml:space="preserve">
деления </w:t>
            </w:r>
            <w:r>
              <w:br/>
            </w:r>
            <w:r>
              <w:rPr>
                <w:rFonts w:ascii="Times New Roman"/>
                <w:b w:val="false"/>
                <w:i w:val="false"/>
                <w:color w:val="000000"/>
                <w:sz w:val="20"/>
              </w:rPr>
              <w:t xml:space="preserve">
холодной и горя- </w:t>
            </w:r>
            <w:r>
              <w:br/>
            </w:r>
            <w:r>
              <w:rPr>
                <w:rFonts w:ascii="Times New Roman"/>
                <w:b w:val="false"/>
                <w:i w:val="false"/>
                <w:color w:val="000000"/>
                <w:sz w:val="20"/>
              </w:rPr>
              <w:t xml:space="preserve">
чей вы- </w:t>
            </w:r>
            <w:r>
              <w:br/>
            </w:r>
            <w:r>
              <w:rPr>
                <w:rFonts w:ascii="Times New Roman"/>
                <w:b w:val="false"/>
                <w:i w:val="false"/>
                <w:color w:val="000000"/>
                <w:sz w:val="20"/>
              </w:rPr>
              <w:t xml:space="preserve">
садки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стан- </w:t>
            </w:r>
            <w:r>
              <w:br/>
            </w:r>
            <w:r>
              <w:rPr>
                <w:rFonts w:ascii="Times New Roman"/>
                <w:b w:val="false"/>
                <w:i w:val="false"/>
                <w:color w:val="000000"/>
                <w:sz w:val="20"/>
              </w:rPr>
              <w:t xml:space="preserve">
ках,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локе, </w:t>
            </w:r>
            <w:r>
              <w:br/>
            </w:r>
            <w:r>
              <w:rPr>
                <w:rFonts w:ascii="Times New Roman"/>
                <w:b w:val="false"/>
                <w:i w:val="false"/>
                <w:color w:val="000000"/>
                <w:sz w:val="20"/>
              </w:rPr>
              <w:t xml:space="preserve">
0,8 м </w:t>
            </w:r>
            <w:r>
              <w:br/>
            </w:r>
            <w:r>
              <w:rPr>
                <w:rFonts w:ascii="Times New Roman"/>
                <w:b w:val="false"/>
                <w:i w:val="false"/>
                <w:color w:val="000000"/>
                <w:sz w:val="20"/>
              </w:rPr>
              <w:t xml:space="preserve">
от по- </w:t>
            </w:r>
            <w:r>
              <w:br/>
            </w:r>
            <w:r>
              <w:rPr>
                <w:rFonts w:ascii="Times New Roman"/>
                <w:b w:val="false"/>
                <w:i w:val="false"/>
                <w:color w:val="000000"/>
                <w:sz w:val="20"/>
              </w:rPr>
              <w:t xml:space="preserve">
ла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Отдель- </w:t>
            </w:r>
            <w:r>
              <w:br/>
            </w:r>
            <w:r>
              <w:rPr>
                <w:rFonts w:ascii="Times New Roman"/>
                <w:b w:val="false"/>
                <w:i w:val="false"/>
                <w:color w:val="000000"/>
                <w:sz w:val="20"/>
              </w:rPr>
              <w:t xml:space="preserve">
ные кон- </w:t>
            </w:r>
            <w:r>
              <w:br/>
            </w:r>
            <w:r>
              <w:rPr>
                <w:rFonts w:ascii="Times New Roman"/>
                <w:b w:val="false"/>
                <w:i w:val="false"/>
                <w:color w:val="000000"/>
                <w:sz w:val="20"/>
              </w:rPr>
              <w:t xml:space="preserve">
серва- </w:t>
            </w:r>
            <w:r>
              <w:br/>
            </w:r>
            <w:r>
              <w:rPr>
                <w:rFonts w:ascii="Times New Roman"/>
                <w:b w:val="false"/>
                <w:i w:val="false"/>
                <w:color w:val="000000"/>
                <w:sz w:val="20"/>
              </w:rPr>
              <w:t xml:space="preserve">
ции, </w:t>
            </w:r>
            <w:r>
              <w:br/>
            </w:r>
            <w:r>
              <w:rPr>
                <w:rFonts w:ascii="Times New Roman"/>
                <w:b w:val="false"/>
                <w:i w:val="false"/>
                <w:color w:val="000000"/>
                <w:sz w:val="20"/>
              </w:rPr>
              <w:t xml:space="preserve">
упако- </w:t>
            </w:r>
            <w:r>
              <w:br/>
            </w:r>
            <w:r>
              <w:rPr>
                <w:rFonts w:ascii="Times New Roman"/>
                <w:b w:val="false"/>
                <w:i w:val="false"/>
                <w:color w:val="000000"/>
                <w:sz w:val="20"/>
              </w:rPr>
              <w:t xml:space="preserve">
вочное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из- </w:t>
            </w:r>
            <w:r>
              <w:br/>
            </w:r>
            <w:r>
              <w:rPr>
                <w:rFonts w:ascii="Times New Roman"/>
                <w:b w:val="false"/>
                <w:i w:val="false"/>
                <w:color w:val="000000"/>
                <w:sz w:val="20"/>
              </w:rPr>
              <w:t xml:space="preserve">
делии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предва-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ной об- </w:t>
            </w:r>
            <w:r>
              <w:br/>
            </w:r>
            <w:r>
              <w:rPr>
                <w:rFonts w:ascii="Times New Roman"/>
                <w:b w:val="false"/>
                <w:i w:val="false"/>
                <w:color w:val="000000"/>
                <w:sz w:val="20"/>
              </w:rPr>
              <w:t xml:space="preserve">
работки </w:t>
            </w:r>
            <w:r>
              <w:br/>
            </w:r>
            <w:r>
              <w:rPr>
                <w:rFonts w:ascii="Times New Roman"/>
                <w:b w:val="false"/>
                <w:i w:val="false"/>
                <w:color w:val="000000"/>
                <w:sz w:val="20"/>
              </w:rPr>
              <w:t xml:space="preserve">
компо- </w:t>
            </w:r>
            <w:r>
              <w:br/>
            </w:r>
            <w:r>
              <w:rPr>
                <w:rFonts w:ascii="Times New Roman"/>
                <w:b w:val="false"/>
                <w:i w:val="false"/>
                <w:color w:val="000000"/>
                <w:sz w:val="20"/>
              </w:rPr>
              <w:t xml:space="preserve">
нентов, </w:t>
            </w:r>
            <w:r>
              <w:br/>
            </w:r>
            <w:r>
              <w:rPr>
                <w:rFonts w:ascii="Times New Roman"/>
                <w:b w:val="false"/>
                <w:i w:val="false"/>
                <w:color w:val="000000"/>
                <w:sz w:val="20"/>
              </w:rPr>
              <w:t xml:space="preserve">
смеси-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ния бе- </w:t>
            </w:r>
            <w:r>
              <w:br/>
            </w:r>
            <w:r>
              <w:rPr>
                <w:rFonts w:ascii="Times New Roman"/>
                <w:b w:val="false"/>
                <w:i w:val="false"/>
                <w:color w:val="000000"/>
                <w:sz w:val="20"/>
              </w:rPr>
              <w:t xml:space="preserve">
гунов, </w:t>
            </w:r>
            <w:r>
              <w:br/>
            </w:r>
            <w:r>
              <w:rPr>
                <w:rFonts w:ascii="Times New Roman"/>
                <w:b w:val="false"/>
                <w:i w:val="false"/>
                <w:color w:val="000000"/>
                <w:sz w:val="20"/>
              </w:rPr>
              <w:t xml:space="preserve">
площадки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в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ниях </w:t>
            </w:r>
            <w:r>
              <w:br/>
            </w:r>
            <w:r>
              <w:rPr>
                <w:rFonts w:ascii="Times New Roman"/>
                <w:b w:val="false"/>
                <w:i w:val="false"/>
                <w:color w:val="000000"/>
                <w:sz w:val="20"/>
              </w:rPr>
              <w:t xml:space="preserve">
приго- </w:t>
            </w:r>
            <w:r>
              <w:br/>
            </w:r>
            <w:r>
              <w:rPr>
                <w:rFonts w:ascii="Times New Roman"/>
                <w:b w:val="false"/>
                <w:i w:val="false"/>
                <w:color w:val="000000"/>
                <w:sz w:val="20"/>
              </w:rPr>
              <w:t xml:space="preserve">
товления </w:t>
            </w:r>
            <w:r>
              <w:br/>
            </w:r>
            <w:r>
              <w:rPr>
                <w:rFonts w:ascii="Times New Roman"/>
                <w:b w:val="false"/>
                <w:i w:val="false"/>
                <w:color w:val="000000"/>
                <w:sz w:val="20"/>
              </w:rPr>
              <w:t xml:space="preserve">
жидкого </w:t>
            </w:r>
            <w:r>
              <w:br/>
            </w:r>
            <w:r>
              <w:rPr>
                <w:rFonts w:ascii="Times New Roman"/>
                <w:b w:val="false"/>
                <w:i w:val="false"/>
                <w:color w:val="000000"/>
                <w:sz w:val="20"/>
              </w:rPr>
              <w:t xml:space="preserve">
стекла,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обработ- </w:t>
            </w:r>
            <w:r>
              <w:br/>
            </w:r>
            <w:r>
              <w:rPr>
                <w:rFonts w:ascii="Times New Roman"/>
                <w:b w:val="false"/>
                <w:i w:val="false"/>
                <w:color w:val="000000"/>
                <w:sz w:val="20"/>
              </w:rPr>
              <w:t xml:space="preserve">
ки фер- </w:t>
            </w:r>
            <w:r>
              <w:br/>
            </w:r>
            <w:r>
              <w:rPr>
                <w:rFonts w:ascii="Times New Roman"/>
                <w:b w:val="false"/>
                <w:i w:val="false"/>
                <w:color w:val="000000"/>
                <w:sz w:val="20"/>
              </w:rPr>
              <w:t xml:space="preserve">
роспла- </w:t>
            </w:r>
            <w:r>
              <w:br/>
            </w:r>
            <w:r>
              <w:rPr>
                <w:rFonts w:ascii="Times New Roman"/>
                <w:b w:val="false"/>
                <w:i w:val="false"/>
                <w:color w:val="000000"/>
                <w:sz w:val="20"/>
              </w:rPr>
              <w:t xml:space="preserve">
вов, ме- </w:t>
            </w:r>
            <w:r>
              <w:br/>
            </w:r>
            <w:r>
              <w:rPr>
                <w:rFonts w:ascii="Times New Roman"/>
                <w:b w:val="false"/>
                <w:i w:val="false"/>
                <w:color w:val="000000"/>
                <w:sz w:val="20"/>
              </w:rPr>
              <w:t xml:space="preserve">
льницы, </w:t>
            </w:r>
            <w:r>
              <w:br/>
            </w:r>
            <w:r>
              <w:rPr>
                <w:rFonts w:ascii="Times New Roman"/>
                <w:b w:val="false"/>
                <w:i w:val="false"/>
                <w:color w:val="000000"/>
                <w:sz w:val="20"/>
              </w:rPr>
              <w:t xml:space="preserve">
класси- </w:t>
            </w:r>
            <w:r>
              <w:br/>
            </w:r>
            <w:r>
              <w:rPr>
                <w:rFonts w:ascii="Times New Roman"/>
                <w:b w:val="false"/>
                <w:i w:val="false"/>
                <w:color w:val="000000"/>
                <w:sz w:val="20"/>
              </w:rPr>
              <w:t xml:space="preserve">
фикато- </w:t>
            </w:r>
            <w:r>
              <w:br/>
            </w:r>
            <w:r>
              <w:rPr>
                <w:rFonts w:ascii="Times New Roman"/>
                <w:b w:val="false"/>
                <w:i w:val="false"/>
                <w:color w:val="000000"/>
                <w:sz w:val="20"/>
              </w:rPr>
              <w:t xml:space="preserve">
ры, гро- </w:t>
            </w:r>
            <w:r>
              <w:br/>
            </w:r>
            <w:r>
              <w:rPr>
                <w:rFonts w:ascii="Times New Roman"/>
                <w:b w:val="false"/>
                <w:i w:val="false"/>
                <w:color w:val="000000"/>
                <w:sz w:val="20"/>
              </w:rPr>
              <w:t xml:space="preserve">
хоты, </w:t>
            </w:r>
            <w:r>
              <w:br/>
            </w:r>
            <w:r>
              <w:rPr>
                <w:rFonts w:ascii="Times New Roman"/>
                <w:b w:val="false"/>
                <w:i w:val="false"/>
                <w:color w:val="000000"/>
                <w:sz w:val="20"/>
              </w:rPr>
              <w:t xml:space="preserve">
сушиль- </w:t>
            </w:r>
            <w:r>
              <w:br/>
            </w:r>
            <w:r>
              <w:rPr>
                <w:rFonts w:ascii="Times New Roman"/>
                <w:b w:val="false"/>
                <w:i w:val="false"/>
                <w:color w:val="000000"/>
                <w:sz w:val="20"/>
              </w:rPr>
              <w:t xml:space="preserve">
ное обо- </w:t>
            </w:r>
            <w:r>
              <w:br/>
            </w:r>
            <w:r>
              <w:rPr>
                <w:rFonts w:ascii="Times New Roman"/>
                <w:b w:val="false"/>
                <w:i w:val="false"/>
                <w:color w:val="000000"/>
                <w:sz w:val="20"/>
              </w:rPr>
              <w:t xml:space="preserve">
рулова- </w:t>
            </w:r>
            <w:r>
              <w:br/>
            </w:r>
            <w:r>
              <w:rPr>
                <w:rFonts w:ascii="Times New Roman"/>
                <w:b w:val="false"/>
                <w:i w:val="false"/>
                <w:color w:val="000000"/>
                <w:sz w:val="20"/>
              </w:rPr>
              <w:t xml:space="preserve">
ние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на </w:t>
            </w:r>
            <w:r>
              <w:br/>
            </w:r>
            <w:r>
              <w:rPr>
                <w:rFonts w:ascii="Times New Roman"/>
                <w:b w:val="false"/>
                <w:i w:val="false"/>
                <w:color w:val="000000"/>
                <w:sz w:val="20"/>
              </w:rPr>
              <w:t xml:space="preserve">
обо- </w:t>
            </w:r>
            <w:r>
              <w:br/>
            </w:r>
            <w:r>
              <w:rPr>
                <w:rFonts w:ascii="Times New Roman"/>
                <w:b w:val="false"/>
                <w:i w:val="false"/>
                <w:color w:val="000000"/>
                <w:sz w:val="20"/>
              </w:rPr>
              <w:t xml:space="preserve">
рудо- </w:t>
            </w:r>
            <w:r>
              <w:br/>
            </w:r>
            <w:r>
              <w:rPr>
                <w:rFonts w:ascii="Times New Roman"/>
                <w:b w:val="false"/>
                <w:i w:val="false"/>
                <w:color w:val="000000"/>
                <w:sz w:val="20"/>
              </w:rPr>
              <w:t xml:space="preserve">
вании, </w:t>
            </w:r>
            <w:r>
              <w:br/>
            </w:r>
            <w:r>
              <w:rPr>
                <w:rFonts w:ascii="Times New Roman"/>
                <w:b w:val="false"/>
                <w:i w:val="false"/>
                <w:color w:val="000000"/>
                <w:sz w:val="20"/>
              </w:rPr>
              <w:t xml:space="preserve">
0,8 м </w:t>
            </w:r>
            <w:r>
              <w:br/>
            </w:r>
            <w:r>
              <w:rPr>
                <w:rFonts w:ascii="Times New Roman"/>
                <w:b w:val="false"/>
                <w:i w:val="false"/>
                <w:color w:val="000000"/>
                <w:sz w:val="20"/>
              </w:rPr>
              <w:t xml:space="preserve">
от по- </w:t>
            </w:r>
            <w:r>
              <w:br/>
            </w:r>
            <w:r>
              <w:rPr>
                <w:rFonts w:ascii="Times New Roman"/>
                <w:b w:val="false"/>
                <w:i w:val="false"/>
                <w:color w:val="000000"/>
                <w:sz w:val="20"/>
              </w:rPr>
              <w:t xml:space="preserve">
ла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w:t>
            </w:r>
            <w:r>
              <w:br/>
            </w:r>
            <w:r>
              <w:rPr>
                <w:rFonts w:ascii="Times New Roman"/>
                <w:b w:val="false"/>
                <w:i w:val="false"/>
                <w:color w:val="000000"/>
                <w:sz w:val="20"/>
              </w:rPr>
              <w:t xml:space="preserve">
автома-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весов,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прессо </w:t>
            </w:r>
            <w:r>
              <w:br/>
            </w:r>
            <w:r>
              <w:rPr>
                <w:rFonts w:ascii="Times New Roman"/>
                <w:b w:val="false"/>
                <w:i w:val="false"/>
                <w:color w:val="000000"/>
                <w:sz w:val="20"/>
              </w:rPr>
              <w:t xml:space="preserve">
массой, </w:t>
            </w:r>
            <w:r>
              <w:br/>
            </w:r>
            <w:r>
              <w:rPr>
                <w:rFonts w:ascii="Times New Roman"/>
                <w:b w:val="false"/>
                <w:i w:val="false"/>
                <w:color w:val="000000"/>
                <w:sz w:val="20"/>
              </w:rPr>
              <w:t xml:space="preserve">
брикета- </w:t>
            </w:r>
            <w:r>
              <w:br/>
            </w:r>
            <w:r>
              <w:rPr>
                <w:rFonts w:ascii="Times New Roman"/>
                <w:b w:val="false"/>
                <w:i w:val="false"/>
                <w:color w:val="000000"/>
                <w:sz w:val="20"/>
              </w:rPr>
              <w:t xml:space="preserve">
ми, про- </w:t>
            </w:r>
            <w:r>
              <w:br/>
            </w:r>
            <w:r>
              <w:rPr>
                <w:rFonts w:ascii="Times New Roman"/>
                <w:b w:val="false"/>
                <w:i w:val="false"/>
                <w:color w:val="000000"/>
                <w:sz w:val="20"/>
              </w:rPr>
              <w:t xml:space="preserve">
волокой,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упаковки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на </w:t>
            </w:r>
            <w:r>
              <w:br/>
            </w:r>
            <w:r>
              <w:rPr>
                <w:rFonts w:ascii="Times New Roman"/>
                <w:b w:val="false"/>
                <w:i w:val="false"/>
                <w:color w:val="000000"/>
                <w:sz w:val="20"/>
              </w:rPr>
              <w:t xml:space="preserve">
цилин- </w:t>
            </w:r>
            <w:r>
              <w:br/>
            </w:r>
            <w:r>
              <w:rPr>
                <w:rFonts w:ascii="Times New Roman"/>
                <w:b w:val="false"/>
                <w:i w:val="false"/>
                <w:color w:val="000000"/>
                <w:sz w:val="20"/>
              </w:rPr>
              <w:t xml:space="preserve">
драх </w:t>
            </w:r>
            <w:r>
              <w:br/>
            </w:r>
            <w:r>
              <w:rPr>
                <w:rFonts w:ascii="Times New Roman"/>
                <w:b w:val="false"/>
                <w:i w:val="false"/>
                <w:color w:val="000000"/>
                <w:sz w:val="20"/>
              </w:rPr>
              <w:t xml:space="preserve">
и бри- </w:t>
            </w:r>
            <w:r>
              <w:br/>
            </w:r>
            <w:r>
              <w:rPr>
                <w:rFonts w:ascii="Times New Roman"/>
                <w:b w:val="false"/>
                <w:i w:val="false"/>
                <w:color w:val="000000"/>
                <w:sz w:val="20"/>
              </w:rPr>
              <w:t xml:space="preserve">
кетах, </w:t>
            </w:r>
            <w:r>
              <w:br/>
            </w:r>
            <w:r>
              <w:rPr>
                <w:rFonts w:ascii="Times New Roman"/>
                <w:b w:val="false"/>
                <w:i w:val="false"/>
                <w:color w:val="000000"/>
                <w:sz w:val="20"/>
              </w:rPr>
              <w:t xml:space="preserve">
на столах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 </w:t>
            </w:r>
            <w:r>
              <w:br/>
            </w:r>
            <w:r>
              <w:rPr>
                <w:rFonts w:ascii="Times New Roman"/>
                <w:b w:val="false"/>
                <w:i w:val="false"/>
                <w:color w:val="000000"/>
                <w:sz w:val="20"/>
              </w:rPr>
              <w:t xml:space="preserve">
теры </w:t>
            </w:r>
            <w:r>
              <w:br/>
            </w:r>
            <w:r>
              <w:rPr>
                <w:rFonts w:ascii="Times New Roman"/>
                <w:b w:val="false"/>
                <w:i w:val="false"/>
                <w:color w:val="000000"/>
                <w:sz w:val="20"/>
              </w:rPr>
              <w:t xml:space="preserve">
компо- </w:t>
            </w:r>
            <w:r>
              <w:br/>
            </w:r>
            <w:r>
              <w:rPr>
                <w:rFonts w:ascii="Times New Roman"/>
                <w:b w:val="false"/>
                <w:i w:val="false"/>
                <w:color w:val="000000"/>
                <w:sz w:val="20"/>
              </w:rPr>
              <w:t xml:space="preserve">
нентов, </w:t>
            </w:r>
            <w:r>
              <w:br/>
            </w:r>
            <w:r>
              <w:rPr>
                <w:rFonts w:ascii="Times New Roman"/>
                <w:b w:val="false"/>
                <w:i w:val="false"/>
                <w:color w:val="000000"/>
                <w:sz w:val="20"/>
              </w:rPr>
              <w:t xml:space="preserve">
помеще- </w:t>
            </w:r>
            <w:r>
              <w:br/>
            </w:r>
            <w:r>
              <w:rPr>
                <w:rFonts w:ascii="Times New Roman"/>
                <w:b w:val="false"/>
                <w:i w:val="false"/>
                <w:color w:val="000000"/>
                <w:sz w:val="20"/>
              </w:rPr>
              <w:t xml:space="preserve">
ние се- </w:t>
            </w:r>
            <w:r>
              <w:br/>
            </w:r>
            <w:r>
              <w:rPr>
                <w:rFonts w:ascii="Times New Roman"/>
                <w:b w:val="false"/>
                <w:i w:val="false"/>
                <w:color w:val="000000"/>
                <w:sz w:val="20"/>
              </w:rPr>
              <w:t xml:space="preserve">
парато- </w:t>
            </w:r>
            <w:r>
              <w:br/>
            </w:r>
            <w:r>
              <w:rPr>
                <w:rFonts w:ascii="Times New Roman"/>
                <w:b w:val="false"/>
                <w:i w:val="false"/>
                <w:color w:val="000000"/>
                <w:sz w:val="20"/>
              </w:rPr>
              <w:t xml:space="preserve">
ров, вентиля- </w:t>
            </w:r>
            <w:r>
              <w:br/>
            </w:r>
            <w:r>
              <w:rPr>
                <w:rFonts w:ascii="Times New Roman"/>
                <w:b w:val="false"/>
                <w:i w:val="false"/>
                <w:color w:val="000000"/>
                <w:sz w:val="20"/>
              </w:rPr>
              <w:t xml:space="preserve">
ции, </w:t>
            </w:r>
            <w:r>
              <w:br/>
            </w:r>
            <w:r>
              <w:rPr>
                <w:rFonts w:ascii="Times New Roman"/>
                <w:b w:val="false"/>
                <w:i w:val="false"/>
                <w:color w:val="000000"/>
                <w:sz w:val="20"/>
              </w:rPr>
              <w:t xml:space="preserve">
фильтров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r>
              <w:br/>
            </w:r>
            <w:r>
              <w:rPr>
                <w:rFonts w:ascii="Times New Roman"/>
                <w:b w:val="false"/>
                <w:i w:val="false"/>
                <w:color w:val="000000"/>
                <w:sz w:val="20"/>
              </w:rPr>
              <w:t xml:space="preserve">
на по- </w:t>
            </w:r>
            <w:r>
              <w:br/>
            </w:r>
            <w:r>
              <w:rPr>
                <w:rFonts w:ascii="Times New Roman"/>
                <w:b w:val="false"/>
                <w:i w:val="false"/>
                <w:color w:val="000000"/>
                <w:sz w:val="20"/>
              </w:rPr>
              <w:t xml:space="preserve">
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обмазки </w:t>
            </w:r>
            <w:r>
              <w:br/>
            </w:r>
            <w:r>
              <w:rPr>
                <w:rFonts w:ascii="Times New Roman"/>
                <w:b w:val="false"/>
                <w:i w:val="false"/>
                <w:color w:val="000000"/>
                <w:sz w:val="20"/>
              </w:rPr>
              <w:t xml:space="preserve">
и зачи- </w:t>
            </w:r>
            <w:r>
              <w:br/>
            </w:r>
            <w:r>
              <w:rPr>
                <w:rFonts w:ascii="Times New Roman"/>
                <w:b w:val="false"/>
                <w:i w:val="false"/>
                <w:color w:val="000000"/>
                <w:sz w:val="20"/>
              </w:rPr>
              <w:t xml:space="preserve">
стки </w:t>
            </w:r>
            <w:r>
              <w:br/>
            </w:r>
            <w:r>
              <w:rPr>
                <w:rFonts w:ascii="Times New Roman"/>
                <w:b w:val="false"/>
                <w:i w:val="false"/>
                <w:color w:val="000000"/>
                <w:sz w:val="20"/>
              </w:rPr>
              <w:t xml:space="preserve">
концов,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печей и </w:t>
            </w:r>
            <w:r>
              <w:br/>
            </w:r>
            <w:r>
              <w:rPr>
                <w:rFonts w:ascii="Times New Roman"/>
                <w:b w:val="false"/>
                <w:i w:val="false"/>
                <w:color w:val="000000"/>
                <w:sz w:val="20"/>
              </w:rPr>
              <w:t xml:space="preserve">
укладки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дов в </w:t>
            </w:r>
            <w:r>
              <w:br/>
            </w:r>
            <w:r>
              <w:rPr>
                <w:rFonts w:ascii="Times New Roman"/>
                <w:b w:val="false"/>
                <w:i w:val="false"/>
                <w:color w:val="000000"/>
                <w:sz w:val="20"/>
              </w:rPr>
              <w:t xml:space="preserve">
рамки </w:t>
            </w:r>
            <w:r>
              <w:br/>
            </w:r>
            <w:r>
              <w:rPr>
                <w:rFonts w:ascii="Times New Roman"/>
                <w:b w:val="false"/>
                <w:i w:val="false"/>
                <w:color w:val="000000"/>
                <w:sz w:val="20"/>
              </w:rPr>
              <w:t xml:space="preserve">
стопы,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развески, </w:t>
            </w:r>
            <w:r>
              <w:br/>
            </w:r>
            <w:r>
              <w:rPr>
                <w:rFonts w:ascii="Times New Roman"/>
                <w:b w:val="false"/>
                <w:i w:val="false"/>
                <w:color w:val="000000"/>
                <w:sz w:val="20"/>
              </w:rPr>
              <w:t xml:space="preserve">
отбра- </w:t>
            </w:r>
            <w:r>
              <w:br/>
            </w:r>
            <w:r>
              <w:rPr>
                <w:rFonts w:ascii="Times New Roman"/>
                <w:b w:val="false"/>
                <w:i w:val="false"/>
                <w:color w:val="000000"/>
                <w:sz w:val="20"/>
              </w:rPr>
              <w:t xml:space="preserve">
ковки и </w:t>
            </w:r>
            <w:r>
              <w:br/>
            </w:r>
            <w:r>
              <w:rPr>
                <w:rFonts w:ascii="Times New Roman"/>
                <w:b w:val="false"/>
                <w:i w:val="false"/>
                <w:color w:val="000000"/>
                <w:sz w:val="20"/>
              </w:rPr>
              <w:t xml:space="preserve">
сортиро- </w:t>
            </w:r>
            <w:r>
              <w:br/>
            </w:r>
            <w:r>
              <w:rPr>
                <w:rFonts w:ascii="Times New Roman"/>
                <w:b w:val="false"/>
                <w:i w:val="false"/>
                <w:color w:val="000000"/>
                <w:sz w:val="20"/>
              </w:rPr>
              <w:t xml:space="preserve">
вки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порте, на по- </w:t>
            </w:r>
            <w:r>
              <w:br/>
            </w:r>
            <w:r>
              <w:rPr>
                <w:rFonts w:ascii="Times New Roman"/>
                <w:b w:val="false"/>
                <w:i w:val="false"/>
                <w:color w:val="000000"/>
                <w:sz w:val="20"/>
              </w:rPr>
              <w:t xml:space="preserve">
лу, на </w:t>
            </w:r>
            <w:r>
              <w:br/>
            </w:r>
            <w:r>
              <w:rPr>
                <w:rFonts w:ascii="Times New Roman"/>
                <w:b w:val="false"/>
                <w:i w:val="false"/>
                <w:color w:val="000000"/>
                <w:sz w:val="20"/>
              </w:rPr>
              <w:t xml:space="preserve">
столах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холоднокатаных стальных лент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373"/>
        <w:gridCol w:w="1053"/>
        <w:gridCol w:w="1013"/>
        <w:gridCol w:w="1033"/>
        <w:gridCol w:w="953"/>
        <w:gridCol w:w="873"/>
        <w:gridCol w:w="893"/>
        <w:gridCol w:w="993"/>
        <w:gridCol w:w="1153"/>
      </w:tblGrid>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Разматы- </w:t>
            </w:r>
            <w:r>
              <w:br/>
            </w:r>
            <w:r>
              <w:rPr>
                <w:rFonts w:ascii="Times New Roman"/>
                <w:b w:val="false"/>
                <w:i w:val="false"/>
                <w:color w:val="000000"/>
                <w:sz w:val="20"/>
              </w:rPr>
              <w:t xml:space="preserve">
ватель </w:t>
            </w:r>
            <w:r>
              <w:br/>
            </w:r>
            <w:r>
              <w:rPr>
                <w:rFonts w:ascii="Times New Roman"/>
                <w:b w:val="false"/>
                <w:i w:val="false"/>
                <w:color w:val="000000"/>
                <w:sz w:val="20"/>
              </w:rPr>
              <w:t xml:space="preserve">
полосы </w:t>
            </w:r>
            <w:r>
              <w:br/>
            </w:r>
            <w:r>
              <w:rPr>
                <w:rFonts w:ascii="Times New Roman"/>
                <w:b w:val="false"/>
                <w:i w:val="false"/>
                <w:color w:val="000000"/>
                <w:sz w:val="20"/>
              </w:rPr>
              <w:t xml:space="preserve">
металла, </w:t>
            </w:r>
            <w:r>
              <w:br/>
            </w:r>
            <w:r>
              <w:rPr>
                <w:rFonts w:ascii="Times New Roman"/>
                <w:b w:val="false"/>
                <w:i w:val="false"/>
                <w:color w:val="000000"/>
                <w:sz w:val="20"/>
              </w:rPr>
              <w:t xml:space="preserve">
стыко- </w:t>
            </w:r>
            <w:r>
              <w:br/>
            </w:r>
            <w:r>
              <w:rPr>
                <w:rFonts w:ascii="Times New Roman"/>
                <w:b w:val="false"/>
                <w:i w:val="false"/>
                <w:color w:val="000000"/>
                <w:sz w:val="20"/>
              </w:rPr>
              <w:t xml:space="preserve">
свароч-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r>
              <w:br/>
            </w:r>
            <w:r>
              <w:rPr>
                <w:rFonts w:ascii="Times New Roman"/>
                <w:b w:val="false"/>
                <w:i w:val="false"/>
                <w:color w:val="000000"/>
                <w:sz w:val="20"/>
              </w:rPr>
              <w:t xml:space="preserve">
клети </w:t>
            </w:r>
            <w:r>
              <w:br/>
            </w:r>
            <w:r>
              <w:rPr>
                <w:rFonts w:ascii="Times New Roman"/>
                <w:b w:val="false"/>
                <w:i w:val="false"/>
                <w:color w:val="000000"/>
                <w:sz w:val="20"/>
              </w:rPr>
              <w:t xml:space="preserve">
станов </w:t>
            </w:r>
            <w:r>
              <w:br/>
            </w:r>
            <w:r>
              <w:rPr>
                <w:rFonts w:ascii="Times New Roman"/>
                <w:b w:val="false"/>
                <w:i w:val="false"/>
                <w:color w:val="000000"/>
                <w:sz w:val="20"/>
              </w:rPr>
              <w:t xml:space="preserve">
холодной </w:t>
            </w:r>
            <w:r>
              <w:br/>
            </w:r>
            <w:r>
              <w:rPr>
                <w:rFonts w:ascii="Times New Roman"/>
                <w:b w:val="false"/>
                <w:i w:val="false"/>
                <w:color w:val="000000"/>
                <w:sz w:val="20"/>
              </w:rPr>
              <w:t xml:space="preserve">
прокатки </w:t>
            </w:r>
            <w:r>
              <w:br/>
            </w:r>
            <w:r>
              <w:rPr>
                <w:rFonts w:ascii="Times New Roman"/>
                <w:b w:val="false"/>
                <w:i w:val="false"/>
                <w:color w:val="000000"/>
                <w:sz w:val="20"/>
              </w:rPr>
              <w:t xml:space="preserve">
и дрес- </w:t>
            </w:r>
            <w:r>
              <w:br/>
            </w:r>
            <w:r>
              <w:rPr>
                <w:rFonts w:ascii="Times New Roman"/>
                <w:b w:val="false"/>
                <w:i w:val="false"/>
                <w:color w:val="000000"/>
                <w:sz w:val="20"/>
              </w:rPr>
              <w:t xml:space="preserve">
сировки </w:t>
            </w:r>
            <w:r>
              <w:br/>
            </w:r>
            <w:r>
              <w:rPr>
                <w:rFonts w:ascii="Times New Roman"/>
                <w:b w:val="false"/>
                <w:i w:val="false"/>
                <w:color w:val="000000"/>
                <w:sz w:val="20"/>
              </w:rPr>
              <w:t xml:space="preserve">
лент, </w:t>
            </w:r>
            <w:r>
              <w:br/>
            </w:r>
            <w:r>
              <w:rPr>
                <w:rFonts w:ascii="Times New Roman"/>
                <w:b w:val="false"/>
                <w:i w:val="false"/>
                <w:color w:val="000000"/>
                <w:sz w:val="20"/>
              </w:rPr>
              <w:t xml:space="preserve">
моталки, </w:t>
            </w:r>
            <w:r>
              <w:br/>
            </w:r>
            <w:r>
              <w:rPr>
                <w:rFonts w:ascii="Times New Roman"/>
                <w:b w:val="false"/>
                <w:i w:val="false"/>
                <w:color w:val="000000"/>
                <w:sz w:val="20"/>
              </w:rPr>
              <w:t xml:space="preserve">
привод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вспомо- </w:t>
            </w:r>
            <w:r>
              <w:br/>
            </w:r>
            <w:r>
              <w:rPr>
                <w:rFonts w:ascii="Times New Roman"/>
                <w:b w:val="false"/>
                <w:i w:val="false"/>
                <w:color w:val="000000"/>
                <w:sz w:val="20"/>
              </w:rPr>
              <w:t xml:space="preserve">
гатель- </w:t>
            </w:r>
            <w:r>
              <w:br/>
            </w:r>
            <w:r>
              <w:rPr>
                <w:rFonts w:ascii="Times New Roman"/>
                <w:b w:val="false"/>
                <w:i w:val="false"/>
                <w:color w:val="000000"/>
                <w:sz w:val="20"/>
              </w:rPr>
              <w:t xml:space="preserve">
ные ме- </w:t>
            </w:r>
            <w:r>
              <w:br/>
            </w:r>
            <w:r>
              <w:rPr>
                <w:rFonts w:ascii="Times New Roman"/>
                <w:b w:val="false"/>
                <w:i w:val="false"/>
                <w:color w:val="000000"/>
                <w:sz w:val="20"/>
              </w:rPr>
              <w:t xml:space="preserve">
ханизмы, </w:t>
            </w:r>
            <w:r>
              <w:br/>
            </w:r>
            <w:r>
              <w:rPr>
                <w:rFonts w:ascii="Times New Roman"/>
                <w:b w:val="false"/>
                <w:i w:val="false"/>
                <w:color w:val="000000"/>
                <w:sz w:val="20"/>
              </w:rPr>
              <w:t xml:space="preserve">
ленто- </w:t>
            </w:r>
            <w:r>
              <w:br/>
            </w:r>
            <w:r>
              <w:rPr>
                <w:rFonts w:ascii="Times New Roman"/>
                <w:b w:val="false"/>
                <w:i w:val="false"/>
                <w:color w:val="000000"/>
                <w:sz w:val="20"/>
              </w:rPr>
              <w:t xml:space="preserve">
правиль- </w:t>
            </w:r>
            <w:r>
              <w:br/>
            </w:r>
            <w:r>
              <w:rPr>
                <w:rFonts w:ascii="Times New Roman"/>
                <w:b w:val="false"/>
                <w:i w:val="false"/>
                <w:color w:val="000000"/>
                <w:sz w:val="20"/>
              </w:rPr>
              <w:t xml:space="preserve">
ные ма- </w:t>
            </w:r>
            <w:r>
              <w:br/>
            </w:r>
            <w:r>
              <w:rPr>
                <w:rFonts w:ascii="Times New Roman"/>
                <w:b w:val="false"/>
                <w:i w:val="false"/>
                <w:color w:val="000000"/>
                <w:sz w:val="20"/>
              </w:rPr>
              <w:t xml:space="preserve">
шины, </w:t>
            </w:r>
            <w:r>
              <w:br/>
            </w:r>
            <w:r>
              <w:rPr>
                <w:rFonts w:ascii="Times New Roman"/>
                <w:b w:val="false"/>
                <w:i w:val="false"/>
                <w:color w:val="000000"/>
                <w:sz w:val="20"/>
              </w:rPr>
              <w:t xml:space="preserve">
разматы- </w:t>
            </w:r>
            <w:r>
              <w:br/>
            </w:r>
            <w:r>
              <w:rPr>
                <w:rFonts w:ascii="Times New Roman"/>
                <w:b w:val="false"/>
                <w:i w:val="false"/>
                <w:color w:val="000000"/>
                <w:sz w:val="20"/>
              </w:rPr>
              <w:t xml:space="preserve">
ватели, </w:t>
            </w:r>
            <w:r>
              <w:br/>
            </w:r>
            <w:r>
              <w:rPr>
                <w:rFonts w:ascii="Times New Roman"/>
                <w:b w:val="false"/>
                <w:i w:val="false"/>
                <w:color w:val="000000"/>
                <w:sz w:val="20"/>
              </w:rPr>
              <w:t xml:space="preserve">
моталки </w:t>
            </w:r>
            <w:r>
              <w:br/>
            </w:r>
            <w:r>
              <w:rPr>
                <w:rFonts w:ascii="Times New Roman"/>
                <w:b w:val="false"/>
                <w:i w:val="false"/>
                <w:color w:val="000000"/>
                <w:sz w:val="20"/>
              </w:rPr>
              <w:t xml:space="preserve">
ножниц </w:t>
            </w:r>
            <w:r>
              <w:br/>
            </w:r>
            <w:r>
              <w:rPr>
                <w:rFonts w:ascii="Times New Roman"/>
                <w:b w:val="false"/>
                <w:i w:val="false"/>
                <w:color w:val="000000"/>
                <w:sz w:val="20"/>
              </w:rPr>
              <w:t xml:space="preserve">
продоль- </w:t>
            </w:r>
            <w:r>
              <w:br/>
            </w:r>
            <w:r>
              <w:rPr>
                <w:rFonts w:ascii="Times New Roman"/>
                <w:b w:val="false"/>
                <w:i w:val="false"/>
                <w:color w:val="000000"/>
                <w:sz w:val="20"/>
              </w:rPr>
              <w:t xml:space="preserve">
ной рез- </w:t>
            </w:r>
            <w:r>
              <w:br/>
            </w:r>
            <w:r>
              <w:rPr>
                <w:rFonts w:ascii="Times New Roman"/>
                <w:b w:val="false"/>
                <w:i w:val="false"/>
                <w:color w:val="000000"/>
                <w:sz w:val="20"/>
              </w:rPr>
              <w:t xml:space="preserve">
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r>
              <w:br/>
            </w:r>
            <w:r>
              <w:rPr>
                <w:rFonts w:ascii="Times New Roman"/>
                <w:b w:val="false"/>
                <w:i w:val="false"/>
                <w:color w:val="000000"/>
                <w:sz w:val="20"/>
              </w:rPr>
              <w:t xml:space="preserve">
руло- </w:t>
            </w:r>
            <w:r>
              <w:br/>
            </w:r>
            <w:r>
              <w:rPr>
                <w:rFonts w:ascii="Times New Roman"/>
                <w:b w:val="false"/>
                <w:i w:val="false"/>
                <w:color w:val="000000"/>
                <w:sz w:val="20"/>
              </w:rPr>
              <w:t xml:space="preserve">
не, </w:t>
            </w:r>
            <w:r>
              <w:br/>
            </w:r>
            <w:r>
              <w:rPr>
                <w:rFonts w:ascii="Times New Roman"/>
                <w:b w:val="false"/>
                <w:i w:val="false"/>
                <w:color w:val="000000"/>
                <w:sz w:val="20"/>
              </w:rPr>
              <w:t xml:space="preserve">
ленте, </w:t>
            </w:r>
            <w:r>
              <w:br/>
            </w:r>
            <w:r>
              <w:rPr>
                <w:rFonts w:ascii="Times New Roman"/>
                <w:b w:val="false"/>
                <w:i w:val="false"/>
                <w:color w:val="000000"/>
                <w:sz w:val="20"/>
              </w:rPr>
              <w:t xml:space="preserve">
бара- </w:t>
            </w:r>
            <w:r>
              <w:br/>
            </w:r>
            <w:r>
              <w:rPr>
                <w:rFonts w:ascii="Times New Roman"/>
                <w:b w:val="false"/>
                <w:i w:val="false"/>
                <w:color w:val="000000"/>
                <w:sz w:val="20"/>
              </w:rPr>
              <w:t xml:space="preserve">
банах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Нажимные устрой- </w:t>
            </w:r>
            <w:r>
              <w:br/>
            </w:r>
            <w:r>
              <w:rPr>
                <w:rFonts w:ascii="Times New Roman"/>
                <w:b w:val="false"/>
                <w:i w:val="false"/>
                <w:color w:val="000000"/>
                <w:sz w:val="20"/>
              </w:rPr>
              <w:t xml:space="preserve">
ства </w:t>
            </w:r>
            <w:r>
              <w:br/>
            </w:r>
            <w:r>
              <w:rPr>
                <w:rFonts w:ascii="Times New Roman"/>
                <w:b w:val="false"/>
                <w:i w:val="false"/>
                <w:color w:val="000000"/>
                <w:sz w:val="20"/>
              </w:rPr>
              <w:t xml:space="preserve">
прокат- </w:t>
            </w:r>
            <w:r>
              <w:br/>
            </w:r>
            <w:r>
              <w:rPr>
                <w:rFonts w:ascii="Times New Roman"/>
                <w:b w:val="false"/>
                <w:i w:val="false"/>
                <w:color w:val="000000"/>
                <w:sz w:val="20"/>
              </w:rPr>
              <w:t xml:space="preserve">
ных </w:t>
            </w:r>
            <w:r>
              <w:br/>
            </w:r>
            <w:r>
              <w:rPr>
                <w:rFonts w:ascii="Times New Roman"/>
                <w:b w:val="false"/>
                <w:i w:val="false"/>
                <w:color w:val="000000"/>
                <w:sz w:val="20"/>
              </w:rPr>
              <w:t xml:space="preserve">
станов, </w:t>
            </w:r>
            <w:r>
              <w:br/>
            </w:r>
            <w:r>
              <w:rPr>
                <w:rFonts w:ascii="Times New Roman"/>
                <w:b w:val="false"/>
                <w:i w:val="false"/>
                <w:color w:val="000000"/>
                <w:sz w:val="20"/>
              </w:rPr>
              <w:t xml:space="preserve">
приборы </w:t>
            </w:r>
            <w:r>
              <w:br/>
            </w:r>
            <w:r>
              <w:rPr>
                <w:rFonts w:ascii="Times New Roman"/>
                <w:b w:val="false"/>
                <w:i w:val="false"/>
                <w:color w:val="000000"/>
                <w:sz w:val="20"/>
              </w:rPr>
              <w:t xml:space="preserve">
измере- </w:t>
            </w:r>
            <w:r>
              <w:br/>
            </w:r>
            <w:r>
              <w:rPr>
                <w:rFonts w:ascii="Times New Roman"/>
                <w:b w:val="false"/>
                <w:i w:val="false"/>
                <w:color w:val="000000"/>
                <w:sz w:val="20"/>
              </w:rPr>
              <w:t xml:space="preserve">
ния </w:t>
            </w:r>
            <w:r>
              <w:br/>
            </w:r>
            <w:r>
              <w:rPr>
                <w:rFonts w:ascii="Times New Roman"/>
                <w:b w:val="false"/>
                <w:i w:val="false"/>
                <w:color w:val="000000"/>
                <w:sz w:val="20"/>
              </w:rPr>
              <w:t xml:space="preserve">
толщины </w:t>
            </w:r>
            <w:r>
              <w:br/>
            </w:r>
            <w:r>
              <w:rPr>
                <w:rFonts w:ascii="Times New Roman"/>
                <w:b w:val="false"/>
                <w:i w:val="false"/>
                <w:color w:val="000000"/>
                <w:sz w:val="20"/>
              </w:rPr>
              <w:t xml:space="preserve">
ленты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цифер- </w:t>
            </w:r>
            <w:r>
              <w:br/>
            </w:r>
            <w:r>
              <w:rPr>
                <w:rFonts w:ascii="Times New Roman"/>
                <w:b w:val="false"/>
                <w:i w:val="false"/>
                <w:color w:val="000000"/>
                <w:sz w:val="20"/>
              </w:rPr>
              <w:t xml:space="preserve">
блате, </w:t>
            </w:r>
            <w:r>
              <w:br/>
            </w:r>
            <w:r>
              <w:rPr>
                <w:rFonts w:ascii="Times New Roman"/>
                <w:b w:val="false"/>
                <w:i w:val="false"/>
                <w:color w:val="000000"/>
                <w:sz w:val="20"/>
              </w:rPr>
              <w:t xml:space="preserve">
на </w:t>
            </w:r>
            <w:r>
              <w:br/>
            </w:r>
            <w:r>
              <w:rPr>
                <w:rFonts w:ascii="Times New Roman"/>
                <w:b w:val="false"/>
                <w:i w:val="false"/>
                <w:color w:val="000000"/>
                <w:sz w:val="20"/>
              </w:rPr>
              <w:t xml:space="preserve">
шкалах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плос- </w:t>
            </w:r>
            <w:r>
              <w:br/>
            </w:r>
            <w:r>
              <w:rPr>
                <w:rFonts w:ascii="Times New Roman"/>
                <w:b w:val="false"/>
                <w:i w:val="false"/>
                <w:color w:val="000000"/>
                <w:sz w:val="20"/>
              </w:rPr>
              <w:t xml:space="preserve">
кости рас- </w:t>
            </w:r>
            <w:r>
              <w:br/>
            </w:r>
            <w:r>
              <w:rPr>
                <w:rFonts w:ascii="Times New Roman"/>
                <w:b w:val="false"/>
                <w:i w:val="false"/>
                <w:color w:val="000000"/>
                <w:sz w:val="20"/>
              </w:rPr>
              <w:t xml:space="preserve">
поло-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боров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Дисковые </w:t>
            </w:r>
            <w:r>
              <w:br/>
            </w:r>
            <w:r>
              <w:rPr>
                <w:rFonts w:ascii="Times New Roman"/>
                <w:b w:val="false"/>
                <w:i w:val="false"/>
                <w:color w:val="000000"/>
                <w:sz w:val="20"/>
              </w:rPr>
              <w:t xml:space="preserve">
ножи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Моталки </w:t>
            </w:r>
            <w:r>
              <w:br/>
            </w:r>
            <w:r>
              <w:rPr>
                <w:rFonts w:ascii="Times New Roman"/>
                <w:b w:val="false"/>
                <w:i w:val="false"/>
                <w:color w:val="000000"/>
                <w:sz w:val="20"/>
              </w:rPr>
              <w:t xml:space="preserve">
станов </w:t>
            </w:r>
            <w:r>
              <w:br/>
            </w:r>
            <w:r>
              <w:rPr>
                <w:rFonts w:ascii="Times New Roman"/>
                <w:b w:val="false"/>
                <w:i w:val="false"/>
                <w:color w:val="000000"/>
                <w:sz w:val="20"/>
              </w:rPr>
              <w:t xml:space="preserve">
плющения </w:t>
            </w:r>
            <w:r>
              <w:br/>
            </w:r>
            <w:r>
              <w:rPr>
                <w:rFonts w:ascii="Times New Roman"/>
                <w:b w:val="false"/>
                <w:i w:val="false"/>
                <w:color w:val="000000"/>
                <w:sz w:val="20"/>
              </w:rPr>
              <w:t xml:space="preserve">
и про- </w:t>
            </w:r>
            <w:r>
              <w:br/>
            </w:r>
            <w:r>
              <w:rPr>
                <w:rFonts w:ascii="Times New Roman"/>
                <w:b w:val="false"/>
                <w:i w:val="false"/>
                <w:color w:val="000000"/>
                <w:sz w:val="20"/>
              </w:rPr>
              <w:t xml:space="preserve">
катки </w:t>
            </w:r>
            <w:r>
              <w:br/>
            </w:r>
            <w:r>
              <w:rPr>
                <w:rFonts w:ascii="Times New Roman"/>
                <w:b w:val="false"/>
                <w:i w:val="false"/>
                <w:color w:val="000000"/>
                <w:sz w:val="20"/>
              </w:rPr>
              <w:t xml:space="preserve">
профиль- </w:t>
            </w:r>
            <w:r>
              <w:br/>
            </w:r>
            <w:r>
              <w:rPr>
                <w:rFonts w:ascii="Times New Roman"/>
                <w:b w:val="false"/>
                <w:i w:val="false"/>
                <w:color w:val="000000"/>
                <w:sz w:val="20"/>
              </w:rPr>
              <w:t xml:space="preserve">
ных лент и подката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бара- </w:t>
            </w:r>
            <w:r>
              <w:br/>
            </w:r>
            <w:r>
              <w:rPr>
                <w:rFonts w:ascii="Times New Roman"/>
                <w:b w:val="false"/>
                <w:i w:val="false"/>
                <w:color w:val="000000"/>
                <w:sz w:val="20"/>
              </w:rPr>
              <w:t xml:space="preserve">
банах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Кромко- </w:t>
            </w:r>
            <w:r>
              <w:br/>
            </w:r>
            <w:r>
              <w:rPr>
                <w:rFonts w:ascii="Times New Roman"/>
                <w:b w:val="false"/>
                <w:i w:val="false"/>
                <w:color w:val="000000"/>
                <w:sz w:val="20"/>
              </w:rPr>
              <w:t xml:space="preserve">
шлифова-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намоточ- </w:t>
            </w:r>
            <w:r>
              <w:br/>
            </w:r>
            <w:r>
              <w:rPr>
                <w:rFonts w:ascii="Times New Roman"/>
                <w:b w:val="false"/>
                <w:i w:val="false"/>
                <w:color w:val="000000"/>
                <w:sz w:val="20"/>
              </w:rPr>
              <w:t xml:space="preserve">
ные уст- </w:t>
            </w:r>
            <w:r>
              <w:br/>
            </w:r>
            <w:r>
              <w:rPr>
                <w:rFonts w:ascii="Times New Roman"/>
                <w:b w:val="false"/>
                <w:i w:val="false"/>
                <w:color w:val="000000"/>
                <w:sz w:val="20"/>
              </w:rPr>
              <w:t xml:space="preserve">
ройства </w:t>
            </w:r>
            <w:r>
              <w:br/>
            </w:r>
            <w:r>
              <w:rPr>
                <w:rFonts w:ascii="Times New Roman"/>
                <w:b w:val="false"/>
                <w:i w:val="false"/>
                <w:color w:val="000000"/>
                <w:sz w:val="20"/>
              </w:rPr>
              <w:t xml:space="preserve">
агрега- </w:t>
            </w:r>
            <w:r>
              <w:br/>
            </w:r>
            <w:r>
              <w:rPr>
                <w:rFonts w:ascii="Times New Roman"/>
                <w:b w:val="false"/>
                <w:i w:val="false"/>
                <w:color w:val="000000"/>
                <w:sz w:val="20"/>
              </w:rPr>
              <w:t xml:space="preserve">
тов по- </w:t>
            </w:r>
            <w:r>
              <w:br/>
            </w:r>
            <w:r>
              <w:rPr>
                <w:rFonts w:ascii="Times New Roman"/>
                <w:b w:val="false"/>
                <w:i w:val="false"/>
                <w:color w:val="000000"/>
                <w:sz w:val="20"/>
              </w:rPr>
              <w:t xml:space="preserve">
лировки </w:t>
            </w:r>
            <w:r>
              <w:br/>
            </w:r>
            <w:r>
              <w:rPr>
                <w:rFonts w:ascii="Times New Roman"/>
                <w:b w:val="false"/>
                <w:i w:val="false"/>
                <w:color w:val="000000"/>
                <w:sz w:val="20"/>
              </w:rPr>
              <w:t xml:space="preserve">
ленты, </w:t>
            </w:r>
            <w:r>
              <w:br/>
            </w:r>
            <w:r>
              <w:rPr>
                <w:rFonts w:ascii="Times New Roman"/>
                <w:b w:val="false"/>
                <w:i w:val="false"/>
                <w:color w:val="000000"/>
                <w:sz w:val="20"/>
              </w:rPr>
              <w:t xml:space="preserve">
рабочие </w:t>
            </w:r>
            <w:r>
              <w:br/>
            </w:r>
            <w:r>
              <w:rPr>
                <w:rFonts w:ascii="Times New Roman"/>
                <w:b w:val="false"/>
                <w:i w:val="false"/>
                <w:color w:val="000000"/>
                <w:sz w:val="20"/>
              </w:rPr>
              <w:t xml:space="preserve">
клети, </w:t>
            </w:r>
            <w:r>
              <w:br/>
            </w:r>
            <w:r>
              <w:rPr>
                <w:rFonts w:ascii="Times New Roman"/>
                <w:b w:val="false"/>
                <w:i w:val="false"/>
                <w:color w:val="000000"/>
                <w:sz w:val="20"/>
              </w:rPr>
              <w:t xml:space="preserve">
правиль- </w:t>
            </w:r>
            <w:r>
              <w:br/>
            </w:r>
            <w:r>
              <w:rPr>
                <w:rFonts w:ascii="Times New Roman"/>
                <w:b w:val="false"/>
                <w:i w:val="false"/>
                <w:color w:val="000000"/>
                <w:sz w:val="20"/>
              </w:rPr>
              <w:t xml:space="preserve">
ные уст- </w:t>
            </w:r>
            <w:r>
              <w:br/>
            </w:r>
            <w:r>
              <w:rPr>
                <w:rFonts w:ascii="Times New Roman"/>
                <w:b w:val="false"/>
                <w:i w:val="false"/>
                <w:color w:val="000000"/>
                <w:sz w:val="20"/>
              </w:rPr>
              <w:t xml:space="preserve">
ройства </w:t>
            </w:r>
            <w:r>
              <w:br/>
            </w:r>
            <w:r>
              <w:rPr>
                <w:rFonts w:ascii="Times New Roman"/>
                <w:b w:val="false"/>
                <w:i w:val="false"/>
                <w:color w:val="000000"/>
                <w:sz w:val="20"/>
              </w:rPr>
              <w:t xml:space="preserve">
станов </w:t>
            </w:r>
            <w:r>
              <w:br/>
            </w:r>
            <w:r>
              <w:rPr>
                <w:rFonts w:ascii="Times New Roman"/>
                <w:b w:val="false"/>
                <w:i w:val="false"/>
                <w:color w:val="000000"/>
                <w:sz w:val="20"/>
              </w:rPr>
              <w:t xml:space="preserve">
плющенияи про- </w:t>
            </w:r>
            <w:r>
              <w:br/>
            </w:r>
            <w:r>
              <w:rPr>
                <w:rFonts w:ascii="Times New Roman"/>
                <w:b w:val="false"/>
                <w:i w:val="false"/>
                <w:color w:val="000000"/>
                <w:sz w:val="20"/>
              </w:rPr>
              <w:t xml:space="preserve">
катки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прово- </w:t>
            </w:r>
            <w:r>
              <w:br/>
            </w:r>
            <w:r>
              <w:rPr>
                <w:rFonts w:ascii="Times New Roman"/>
                <w:b w:val="false"/>
                <w:i w:val="false"/>
                <w:color w:val="000000"/>
                <w:sz w:val="20"/>
              </w:rPr>
              <w:t xml:space="preserve">
локе, </w:t>
            </w:r>
            <w:r>
              <w:br/>
            </w:r>
            <w:r>
              <w:rPr>
                <w:rFonts w:ascii="Times New Roman"/>
                <w:b w:val="false"/>
                <w:i w:val="false"/>
                <w:color w:val="000000"/>
                <w:sz w:val="20"/>
              </w:rPr>
              <w:t xml:space="preserve">
ленте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Полиро- </w:t>
            </w:r>
            <w:r>
              <w:br/>
            </w:r>
            <w:r>
              <w:rPr>
                <w:rFonts w:ascii="Times New Roman"/>
                <w:b w:val="false"/>
                <w:i w:val="false"/>
                <w:color w:val="000000"/>
                <w:sz w:val="20"/>
              </w:rPr>
              <w:t xml:space="preserve">
вальные </w:t>
            </w:r>
            <w:r>
              <w:br/>
            </w:r>
            <w:r>
              <w:rPr>
                <w:rFonts w:ascii="Times New Roman"/>
                <w:b w:val="false"/>
                <w:i w:val="false"/>
                <w:color w:val="000000"/>
                <w:sz w:val="20"/>
              </w:rPr>
              <w:t xml:space="preserve">
барабаны </w:t>
            </w:r>
            <w:r>
              <w:br/>
            </w:r>
            <w:r>
              <w:rPr>
                <w:rFonts w:ascii="Times New Roman"/>
                <w:b w:val="false"/>
                <w:i w:val="false"/>
                <w:color w:val="000000"/>
                <w:sz w:val="20"/>
              </w:rPr>
              <w:t xml:space="preserve">
и валки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ленты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Вальце- </w:t>
            </w:r>
            <w:r>
              <w:br/>
            </w:r>
            <w:r>
              <w:rPr>
                <w:rFonts w:ascii="Times New Roman"/>
                <w:b w:val="false"/>
                <w:i w:val="false"/>
                <w:color w:val="000000"/>
                <w:sz w:val="20"/>
              </w:rPr>
              <w:t xml:space="preserve">
шлифова-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перема- </w:t>
            </w:r>
            <w:r>
              <w:br/>
            </w:r>
            <w:r>
              <w:rPr>
                <w:rFonts w:ascii="Times New Roman"/>
                <w:b w:val="false"/>
                <w:i w:val="false"/>
                <w:color w:val="000000"/>
                <w:sz w:val="20"/>
              </w:rPr>
              <w:t xml:space="preserve">
тывающие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ОТК в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ниях </w:t>
            </w:r>
            <w:r>
              <w:br/>
            </w:r>
            <w:r>
              <w:rPr>
                <w:rFonts w:ascii="Times New Roman"/>
                <w:b w:val="false"/>
                <w:i w:val="false"/>
                <w:color w:val="000000"/>
                <w:sz w:val="20"/>
              </w:rPr>
              <w:t xml:space="preserve">
покрытий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обра- </w:t>
            </w:r>
            <w:r>
              <w:br/>
            </w:r>
            <w:r>
              <w:rPr>
                <w:rFonts w:ascii="Times New Roman"/>
                <w:b w:val="false"/>
                <w:i w:val="false"/>
                <w:color w:val="000000"/>
                <w:sz w:val="20"/>
              </w:rPr>
              <w:t xml:space="preserve">
баты- </w:t>
            </w:r>
            <w:r>
              <w:br/>
            </w:r>
            <w:r>
              <w:rPr>
                <w:rFonts w:ascii="Times New Roman"/>
                <w:b w:val="false"/>
                <w:i w:val="false"/>
                <w:color w:val="000000"/>
                <w:sz w:val="20"/>
              </w:rPr>
              <w:t xml:space="preserve">
ваемой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на ба- </w:t>
            </w:r>
            <w:r>
              <w:br/>
            </w:r>
            <w:r>
              <w:rPr>
                <w:rFonts w:ascii="Times New Roman"/>
                <w:b w:val="false"/>
                <w:i w:val="false"/>
                <w:color w:val="000000"/>
                <w:sz w:val="20"/>
              </w:rPr>
              <w:t xml:space="preserve">
раба- </w:t>
            </w:r>
            <w:r>
              <w:br/>
            </w:r>
            <w:r>
              <w:rPr>
                <w:rFonts w:ascii="Times New Roman"/>
                <w:b w:val="false"/>
                <w:i w:val="false"/>
                <w:color w:val="000000"/>
                <w:sz w:val="20"/>
              </w:rPr>
              <w:t xml:space="preserve">
нах, </w:t>
            </w:r>
            <w:r>
              <w:br/>
            </w:r>
            <w:r>
              <w:rPr>
                <w:rFonts w:ascii="Times New Roman"/>
                <w:b w:val="false"/>
                <w:i w:val="false"/>
                <w:color w:val="000000"/>
                <w:sz w:val="20"/>
              </w:rPr>
              <w:t xml:space="preserve">
на </w:t>
            </w:r>
            <w:r>
              <w:br/>
            </w:r>
            <w:r>
              <w:rPr>
                <w:rFonts w:ascii="Times New Roman"/>
                <w:b w:val="false"/>
                <w:i w:val="false"/>
                <w:color w:val="000000"/>
                <w:sz w:val="20"/>
              </w:rPr>
              <w:t xml:space="preserve">
столе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ленточных пружин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333"/>
        <w:gridCol w:w="1073"/>
        <w:gridCol w:w="1033"/>
        <w:gridCol w:w="1033"/>
        <w:gridCol w:w="933"/>
        <w:gridCol w:w="873"/>
        <w:gridCol w:w="893"/>
        <w:gridCol w:w="993"/>
        <w:gridCol w:w="1153"/>
      </w:tblGrid>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Прессы </w:t>
            </w:r>
            <w:r>
              <w:br/>
            </w:r>
            <w:r>
              <w:rPr>
                <w:rFonts w:ascii="Times New Roman"/>
                <w:b w:val="false"/>
                <w:i w:val="false"/>
                <w:color w:val="000000"/>
                <w:sz w:val="20"/>
              </w:rPr>
              <w:t xml:space="preserve">
рубки </w:t>
            </w:r>
            <w:r>
              <w:br/>
            </w:r>
            <w:r>
              <w:rPr>
                <w:rFonts w:ascii="Times New Roman"/>
                <w:b w:val="false"/>
                <w:i w:val="false"/>
                <w:color w:val="000000"/>
                <w:sz w:val="20"/>
              </w:rPr>
              <w:t xml:space="preserve">
ленты, </w:t>
            </w:r>
            <w:r>
              <w:br/>
            </w:r>
            <w:r>
              <w:rPr>
                <w:rFonts w:ascii="Times New Roman"/>
                <w:b w:val="false"/>
                <w:i w:val="false"/>
                <w:color w:val="000000"/>
                <w:sz w:val="20"/>
              </w:rPr>
              <w:t xml:space="preserve">
рабочие </w:t>
            </w:r>
            <w:r>
              <w:br/>
            </w:r>
            <w:r>
              <w:rPr>
                <w:rFonts w:ascii="Times New Roman"/>
                <w:b w:val="false"/>
                <w:i w:val="false"/>
                <w:color w:val="000000"/>
                <w:sz w:val="20"/>
              </w:rPr>
              <w:t xml:space="preserve">
места по </w:t>
            </w:r>
            <w:r>
              <w:br/>
            </w:r>
            <w:r>
              <w:rPr>
                <w:rFonts w:ascii="Times New Roman"/>
                <w:b w:val="false"/>
                <w:i w:val="false"/>
                <w:color w:val="000000"/>
                <w:sz w:val="20"/>
              </w:rPr>
              <w:t xml:space="preserve">
опреде- </w:t>
            </w:r>
            <w:r>
              <w:br/>
            </w:r>
            <w:r>
              <w:rPr>
                <w:rFonts w:ascii="Times New Roman"/>
                <w:b w:val="false"/>
                <w:i w:val="false"/>
                <w:color w:val="000000"/>
                <w:sz w:val="20"/>
              </w:rPr>
              <w:t xml:space="preserve">
лению </w:t>
            </w:r>
            <w:r>
              <w:br/>
            </w:r>
            <w:r>
              <w:rPr>
                <w:rFonts w:ascii="Times New Roman"/>
                <w:b w:val="false"/>
                <w:i w:val="false"/>
                <w:color w:val="000000"/>
                <w:sz w:val="20"/>
              </w:rPr>
              <w:t xml:space="preserve">
момента </w:t>
            </w:r>
            <w:r>
              <w:br/>
            </w:r>
            <w:r>
              <w:rPr>
                <w:rFonts w:ascii="Times New Roman"/>
                <w:b w:val="false"/>
                <w:i w:val="false"/>
                <w:color w:val="000000"/>
                <w:sz w:val="20"/>
              </w:rPr>
              <w:t xml:space="preserve">
кручения </w:t>
            </w:r>
            <w:r>
              <w:br/>
            </w:r>
            <w:r>
              <w:rPr>
                <w:rFonts w:ascii="Times New Roman"/>
                <w:b w:val="false"/>
                <w:i w:val="false"/>
                <w:color w:val="000000"/>
                <w:sz w:val="20"/>
              </w:rPr>
              <w:t xml:space="preserve">
пружин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ножах, </w:t>
            </w:r>
            <w:r>
              <w:br/>
            </w:r>
            <w:r>
              <w:rPr>
                <w:rFonts w:ascii="Times New Roman"/>
                <w:b w:val="false"/>
                <w:i w:val="false"/>
                <w:color w:val="000000"/>
                <w:sz w:val="20"/>
              </w:rPr>
              <w:t xml:space="preserve">
столах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Наждач-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рабочие </w:t>
            </w:r>
            <w:r>
              <w:br/>
            </w:r>
            <w:r>
              <w:rPr>
                <w:rFonts w:ascii="Times New Roman"/>
                <w:b w:val="false"/>
                <w:i w:val="false"/>
                <w:color w:val="000000"/>
                <w:sz w:val="20"/>
              </w:rPr>
              <w:t xml:space="preserve">
места у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обжига и </w:t>
            </w:r>
            <w:r>
              <w:br/>
            </w:r>
            <w:r>
              <w:rPr>
                <w:rFonts w:ascii="Times New Roman"/>
                <w:b w:val="false"/>
                <w:i w:val="false"/>
                <w:color w:val="000000"/>
                <w:sz w:val="20"/>
              </w:rPr>
              <w:t xml:space="preserve">
калори- </w:t>
            </w:r>
            <w:r>
              <w:br/>
            </w:r>
            <w:r>
              <w:rPr>
                <w:rFonts w:ascii="Times New Roman"/>
                <w:b w:val="false"/>
                <w:i w:val="false"/>
                <w:color w:val="000000"/>
                <w:sz w:val="20"/>
              </w:rPr>
              <w:t xml:space="preserve">
зации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круге, </w:t>
            </w:r>
            <w:r>
              <w:br/>
            </w:r>
            <w:r>
              <w:rPr>
                <w:rFonts w:ascii="Times New Roman"/>
                <w:b w:val="false"/>
                <w:i w:val="false"/>
                <w:color w:val="000000"/>
                <w:sz w:val="20"/>
              </w:rPr>
              <w:t xml:space="preserve">
на </w:t>
            </w:r>
            <w:r>
              <w:br/>
            </w:r>
            <w:r>
              <w:rPr>
                <w:rFonts w:ascii="Times New Roman"/>
                <w:b w:val="false"/>
                <w:i w:val="false"/>
                <w:color w:val="000000"/>
                <w:sz w:val="20"/>
              </w:rPr>
              <w:t xml:space="preserve">
щели и </w:t>
            </w:r>
            <w:r>
              <w:br/>
            </w:r>
            <w:r>
              <w:rPr>
                <w:rFonts w:ascii="Times New Roman"/>
                <w:b w:val="false"/>
                <w:i w:val="false"/>
                <w:color w:val="000000"/>
                <w:sz w:val="20"/>
              </w:rPr>
              <w:t xml:space="preserve">
загру- </w:t>
            </w:r>
            <w:r>
              <w:br/>
            </w:r>
            <w:r>
              <w:rPr>
                <w:rFonts w:ascii="Times New Roman"/>
                <w:b w:val="false"/>
                <w:i w:val="false"/>
                <w:color w:val="000000"/>
                <w:sz w:val="20"/>
              </w:rPr>
              <w:t xml:space="preserve">
зочном </w:t>
            </w:r>
            <w:r>
              <w:br/>
            </w:r>
            <w:r>
              <w:rPr>
                <w:rFonts w:ascii="Times New Roman"/>
                <w:b w:val="false"/>
                <w:i w:val="false"/>
                <w:color w:val="000000"/>
                <w:sz w:val="20"/>
              </w:rPr>
              <w:t xml:space="preserve">
люке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штампов- </w:t>
            </w:r>
            <w:r>
              <w:br/>
            </w:r>
            <w:r>
              <w:rPr>
                <w:rFonts w:ascii="Times New Roman"/>
                <w:b w:val="false"/>
                <w:i w:val="false"/>
                <w:color w:val="000000"/>
                <w:sz w:val="20"/>
              </w:rPr>
              <w:t xml:space="preserve">
ки от- </w:t>
            </w:r>
            <w:r>
              <w:br/>
            </w:r>
            <w:r>
              <w:rPr>
                <w:rFonts w:ascii="Times New Roman"/>
                <w:b w:val="false"/>
                <w:i w:val="false"/>
                <w:color w:val="000000"/>
                <w:sz w:val="20"/>
              </w:rPr>
              <w:t xml:space="preserve">
верстий, </w:t>
            </w:r>
            <w:r>
              <w:br/>
            </w:r>
            <w:r>
              <w:rPr>
                <w:rFonts w:ascii="Times New Roman"/>
                <w:b w:val="false"/>
                <w:i w:val="false"/>
                <w:color w:val="000000"/>
                <w:sz w:val="20"/>
              </w:rPr>
              <w:t xml:space="preserve">
подгиба </w:t>
            </w:r>
            <w:r>
              <w:br/>
            </w:r>
            <w:r>
              <w:rPr>
                <w:rFonts w:ascii="Times New Roman"/>
                <w:b w:val="false"/>
                <w:i w:val="false"/>
                <w:color w:val="000000"/>
                <w:sz w:val="20"/>
              </w:rPr>
              <w:t xml:space="preserve">
и поли- </w:t>
            </w:r>
            <w:r>
              <w:br/>
            </w:r>
            <w:r>
              <w:rPr>
                <w:rFonts w:ascii="Times New Roman"/>
                <w:b w:val="false"/>
                <w:i w:val="false"/>
                <w:color w:val="000000"/>
                <w:sz w:val="20"/>
              </w:rPr>
              <w:t xml:space="preserve">
ровки </w:t>
            </w:r>
            <w:r>
              <w:br/>
            </w:r>
            <w:r>
              <w:rPr>
                <w:rFonts w:ascii="Times New Roman"/>
                <w:b w:val="false"/>
                <w:i w:val="false"/>
                <w:color w:val="000000"/>
                <w:sz w:val="20"/>
              </w:rPr>
              <w:t xml:space="preserve">
концов, </w:t>
            </w:r>
            <w:r>
              <w:br/>
            </w:r>
            <w:r>
              <w:rPr>
                <w:rFonts w:ascii="Times New Roman"/>
                <w:b w:val="false"/>
                <w:i w:val="false"/>
                <w:color w:val="000000"/>
                <w:sz w:val="20"/>
              </w:rPr>
              <w:t xml:space="preserve">
вырубки </w:t>
            </w:r>
            <w:r>
              <w:br/>
            </w:r>
            <w:r>
              <w:rPr>
                <w:rFonts w:ascii="Times New Roman"/>
                <w:b w:val="false"/>
                <w:i w:val="false"/>
                <w:color w:val="000000"/>
                <w:sz w:val="20"/>
              </w:rPr>
              <w:t xml:space="preserve">
и при- </w:t>
            </w:r>
            <w:r>
              <w:br/>
            </w:r>
            <w:r>
              <w:rPr>
                <w:rFonts w:ascii="Times New Roman"/>
                <w:b w:val="false"/>
                <w:i w:val="false"/>
                <w:color w:val="000000"/>
                <w:sz w:val="20"/>
              </w:rPr>
              <w:t xml:space="preserve">
клейки </w:t>
            </w:r>
            <w:r>
              <w:br/>
            </w:r>
            <w:r>
              <w:rPr>
                <w:rFonts w:ascii="Times New Roman"/>
                <w:b w:val="false"/>
                <w:i w:val="false"/>
                <w:color w:val="000000"/>
                <w:sz w:val="20"/>
              </w:rPr>
              <w:t xml:space="preserve">
наладок, </w:t>
            </w:r>
            <w:r>
              <w:br/>
            </w:r>
            <w:r>
              <w:rPr>
                <w:rFonts w:ascii="Times New Roman"/>
                <w:b w:val="false"/>
                <w:i w:val="false"/>
                <w:color w:val="000000"/>
                <w:sz w:val="20"/>
              </w:rPr>
              <w:t xml:space="preserve">
занево- </w:t>
            </w:r>
            <w:r>
              <w:br/>
            </w:r>
            <w:r>
              <w:rPr>
                <w:rFonts w:ascii="Times New Roman"/>
                <w:b w:val="false"/>
                <w:i w:val="false"/>
                <w:color w:val="000000"/>
                <w:sz w:val="20"/>
              </w:rPr>
              <w:t xml:space="preserve">
лирова- </w:t>
            </w:r>
            <w:r>
              <w:br/>
            </w:r>
            <w:r>
              <w:rPr>
                <w:rFonts w:ascii="Times New Roman"/>
                <w:b w:val="false"/>
                <w:i w:val="false"/>
                <w:color w:val="000000"/>
                <w:sz w:val="20"/>
              </w:rPr>
              <w:t xml:space="preserve">
ния фор- </w:t>
            </w:r>
            <w:r>
              <w:br/>
            </w:r>
            <w:r>
              <w:rPr>
                <w:rFonts w:ascii="Times New Roman"/>
                <w:b w:val="false"/>
                <w:i w:val="false"/>
                <w:color w:val="000000"/>
                <w:sz w:val="20"/>
              </w:rPr>
              <w:t xml:space="preserve">
мирова- </w:t>
            </w:r>
            <w:r>
              <w:br/>
            </w:r>
            <w:r>
              <w:rPr>
                <w:rFonts w:ascii="Times New Roman"/>
                <w:b w:val="false"/>
                <w:i w:val="false"/>
                <w:color w:val="000000"/>
                <w:sz w:val="20"/>
              </w:rPr>
              <w:t xml:space="preserve">
ние на- </w:t>
            </w:r>
            <w:r>
              <w:br/>
            </w:r>
            <w:r>
              <w:rPr>
                <w:rFonts w:ascii="Times New Roman"/>
                <w:b w:val="false"/>
                <w:i w:val="false"/>
                <w:color w:val="000000"/>
                <w:sz w:val="20"/>
              </w:rPr>
              <w:t xml:space="preserve">
ружного </w:t>
            </w:r>
            <w:r>
              <w:br/>
            </w:r>
            <w:r>
              <w:rPr>
                <w:rFonts w:ascii="Times New Roman"/>
                <w:b w:val="false"/>
                <w:i w:val="false"/>
                <w:color w:val="000000"/>
                <w:sz w:val="20"/>
              </w:rPr>
              <w:t xml:space="preserve">
конца,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пружин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столах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упаковки </w:t>
            </w:r>
            <w:r>
              <w:br/>
            </w:r>
            <w:r>
              <w:rPr>
                <w:rFonts w:ascii="Times New Roman"/>
                <w:b w:val="false"/>
                <w:i w:val="false"/>
                <w:color w:val="000000"/>
                <w:sz w:val="20"/>
              </w:rPr>
              <w:t xml:space="preserve">
пружин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IIIв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стальных фасонных профилей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313"/>
        <w:gridCol w:w="1093"/>
        <w:gridCol w:w="1013"/>
        <w:gridCol w:w="1013"/>
        <w:gridCol w:w="993"/>
        <w:gridCol w:w="893"/>
        <w:gridCol w:w="893"/>
        <w:gridCol w:w="913"/>
        <w:gridCol w:w="1173"/>
      </w:tblGrid>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Обдиро- </w:t>
            </w:r>
            <w:r>
              <w:br/>
            </w:r>
            <w:r>
              <w:rPr>
                <w:rFonts w:ascii="Times New Roman"/>
                <w:b w:val="false"/>
                <w:i w:val="false"/>
                <w:color w:val="000000"/>
                <w:sz w:val="20"/>
              </w:rPr>
              <w:t xml:space="preserve">
шлифова-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фрезер- </w:t>
            </w:r>
            <w:r>
              <w:br/>
            </w:r>
            <w:r>
              <w:rPr>
                <w:rFonts w:ascii="Times New Roman"/>
                <w:b w:val="false"/>
                <w:i w:val="false"/>
                <w:color w:val="000000"/>
                <w:sz w:val="20"/>
              </w:rPr>
              <w:t xml:space="preserve">
но-от- </w:t>
            </w:r>
            <w:r>
              <w:br/>
            </w:r>
            <w:r>
              <w:rPr>
                <w:rFonts w:ascii="Times New Roman"/>
                <w:b w:val="false"/>
                <w:i w:val="false"/>
                <w:color w:val="000000"/>
                <w:sz w:val="20"/>
              </w:rPr>
              <w:t xml:space="preserve">
резные, </w:t>
            </w:r>
            <w:r>
              <w:br/>
            </w:r>
            <w:r>
              <w:rPr>
                <w:rFonts w:ascii="Times New Roman"/>
                <w:b w:val="false"/>
                <w:i w:val="false"/>
                <w:color w:val="000000"/>
                <w:sz w:val="20"/>
              </w:rPr>
              <w:t xml:space="preserve">
токарные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горя- </w:t>
            </w:r>
            <w:r>
              <w:br/>
            </w:r>
            <w:r>
              <w:rPr>
                <w:rFonts w:ascii="Times New Roman"/>
                <w:b w:val="false"/>
                <w:i w:val="false"/>
                <w:color w:val="000000"/>
                <w:sz w:val="20"/>
              </w:rPr>
              <w:t xml:space="preserve">
чего пресова- </w:t>
            </w:r>
            <w:r>
              <w:br/>
            </w:r>
            <w:r>
              <w:rPr>
                <w:rFonts w:ascii="Times New Roman"/>
                <w:b w:val="false"/>
                <w:i w:val="false"/>
                <w:color w:val="000000"/>
                <w:sz w:val="20"/>
              </w:rPr>
              <w:t xml:space="preserve">
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изде- </w:t>
            </w:r>
            <w:r>
              <w:br/>
            </w:r>
            <w:r>
              <w:rPr>
                <w:rFonts w:ascii="Times New Roman"/>
                <w:b w:val="false"/>
                <w:i w:val="false"/>
                <w:color w:val="000000"/>
                <w:sz w:val="20"/>
              </w:rPr>
              <w:t xml:space="preserve">
лии, </w:t>
            </w:r>
            <w:r>
              <w:br/>
            </w:r>
            <w:r>
              <w:rPr>
                <w:rFonts w:ascii="Times New Roman"/>
                <w:b w:val="false"/>
                <w:i w:val="false"/>
                <w:color w:val="000000"/>
                <w:sz w:val="20"/>
              </w:rPr>
              <w:t xml:space="preserve">
на </w:t>
            </w:r>
            <w:r>
              <w:br/>
            </w:r>
            <w:r>
              <w:rPr>
                <w:rFonts w:ascii="Times New Roman"/>
                <w:b w:val="false"/>
                <w:i w:val="false"/>
                <w:color w:val="000000"/>
                <w:sz w:val="20"/>
              </w:rPr>
              <w:t xml:space="preserve">
прес- </w:t>
            </w:r>
            <w:r>
              <w:br/>
            </w:r>
            <w:r>
              <w:rPr>
                <w:rFonts w:ascii="Times New Roman"/>
                <w:b w:val="false"/>
                <w:i w:val="false"/>
                <w:color w:val="000000"/>
                <w:sz w:val="20"/>
              </w:rPr>
              <w:t xml:space="preserve">
се, </w:t>
            </w:r>
            <w:r>
              <w:br/>
            </w:r>
            <w:r>
              <w:rPr>
                <w:rFonts w:ascii="Times New Roman"/>
                <w:b w:val="false"/>
                <w:i w:val="false"/>
                <w:color w:val="000000"/>
                <w:sz w:val="20"/>
              </w:rPr>
              <w:t xml:space="preserve">
роль- </w:t>
            </w:r>
            <w:r>
              <w:br/>
            </w:r>
            <w:r>
              <w:rPr>
                <w:rFonts w:ascii="Times New Roman"/>
                <w:b w:val="false"/>
                <w:i w:val="false"/>
                <w:color w:val="000000"/>
                <w:sz w:val="20"/>
              </w:rPr>
              <w:t xml:space="preserve">
ган- </w:t>
            </w:r>
            <w:r>
              <w:br/>
            </w:r>
            <w:r>
              <w:rPr>
                <w:rFonts w:ascii="Times New Roman"/>
                <w:b w:val="false"/>
                <w:i w:val="false"/>
                <w:color w:val="000000"/>
                <w:sz w:val="20"/>
              </w:rPr>
              <w:t xml:space="preserve">
гах, </w:t>
            </w:r>
            <w:r>
              <w:br/>
            </w:r>
            <w:r>
              <w:rPr>
                <w:rFonts w:ascii="Times New Roman"/>
                <w:b w:val="false"/>
                <w:i w:val="false"/>
                <w:color w:val="000000"/>
                <w:sz w:val="20"/>
              </w:rPr>
              <w:t xml:space="preserve">
холо- </w:t>
            </w:r>
            <w:r>
              <w:br/>
            </w:r>
            <w:r>
              <w:rPr>
                <w:rFonts w:ascii="Times New Roman"/>
                <w:b w:val="false"/>
                <w:i w:val="false"/>
                <w:color w:val="000000"/>
                <w:sz w:val="20"/>
              </w:rPr>
              <w:t xml:space="preserve">
диль- </w:t>
            </w:r>
            <w:r>
              <w:br/>
            </w:r>
            <w:r>
              <w:rPr>
                <w:rFonts w:ascii="Times New Roman"/>
                <w:b w:val="false"/>
                <w:i w:val="false"/>
                <w:color w:val="000000"/>
                <w:sz w:val="20"/>
              </w:rPr>
              <w:t xml:space="preserve">
нике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б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Столы </w:t>
            </w:r>
            <w:r>
              <w:br/>
            </w:r>
            <w:r>
              <w:rPr>
                <w:rFonts w:ascii="Times New Roman"/>
                <w:b w:val="false"/>
                <w:i w:val="false"/>
                <w:color w:val="000000"/>
                <w:sz w:val="20"/>
              </w:rPr>
              <w:t xml:space="preserve">
горячего </w:t>
            </w:r>
            <w:r>
              <w:br/>
            </w:r>
            <w:r>
              <w:rPr>
                <w:rFonts w:ascii="Times New Roman"/>
                <w:b w:val="false"/>
                <w:i w:val="false"/>
                <w:color w:val="000000"/>
                <w:sz w:val="20"/>
              </w:rPr>
              <w:t xml:space="preserve">
проката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валках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IIIг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фильер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313"/>
        <w:gridCol w:w="1093"/>
        <w:gridCol w:w="1013"/>
        <w:gridCol w:w="1033"/>
        <w:gridCol w:w="973"/>
        <w:gridCol w:w="873"/>
        <w:gridCol w:w="913"/>
        <w:gridCol w:w="933"/>
        <w:gridCol w:w="1193"/>
      </w:tblGrid>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Ограноч- </w:t>
            </w:r>
            <w:r>
              <w:br/>
            </w:r>
            <w:r>
              <w:rPr>
                <w:rFonts w:ascii="Times New Roman"/>
                <w:b w:val="false"/>
                <w:i w:val="false"/>
                <w:color w:val="000000"/>
                <w:sz w:val="20"/>
              </w:rPr>
              <w:t xml:space="preserve">
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ки эле- </w:t>
            </w:r>
            <w:r>
              <w:br/>
            </w:r>
            <w:r>
              <w:rPr>
                <w:rFonts w:ascii="Times New Roman"/>
                <w:b w:val="false"/>
                <w:i w:val="false"/>
                <w:color w:val="000000"/>
                <w:sz w:val="20"/>
              </w:rPr>
              <w:t xml:space="preserve">
ктроис- </w:t>
            </w:r>
            <w:r>
              <w:br/>
            </w:r>
            <w:r>
              <w:rPr>
                <w:rFonts w:ascii="Times New Roman"/>
                <w:b w:val="false"/>
                <w:i w:val="false"/>
                <w:color w:val="000000"/>
                <w:sz w:val="20"/>
              </w:rPr>
              <w:t xml:space="preserve">
крового,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литичес-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ультра- </w:t>
            </w:r>
            <w:r>
              <w:br/>
            </w:r>
            <w:r>
              <w:rPr>
                <w:rFonts w:ascii="Times New Roman"/>
                <w:b w:val="false"/>
                <w:i w:val="false"/>
                <w:color w:val="000000"/>
                <w:sz w:val="20"/>
              </w:rPr>
              <w:t xml:space="preserve">
звуково- </w:t>
            </w:r>
            <w:r>
              <w:br/>
            </w:r>
            <w:r>
              <w:rPr>
                <w:rFonts w:ascii="Times New Roman"/>
                <w:b w:val="false"/>
                <w:i w:val="false"/>
                <w:color w:val="000000"/>
                <w:sz w:val="20"/>
              </w:rPr>
              <w:t xml:space="preserve">
го, ме- </w:t>
            </w:r>
            <w:r>
              <w:br/>
            </w:r>
            <w:r>
              <w:rPr>
                <w:rFonts w:ascii="Times New Roman"/>
                <w:b w:val="false"/>
                <w:i w:val="false"/>
                <w:color w:val="000000"/>
                <w:sz w:val="20"/>
              </w:rPr>
              <w:t xml:space="preserve">
ханичес-кого сверле- </w:t>
            </w:r>
            <w:r>
              <w:br/>
            </w:r>
            <w:r>
              <w:rPr>
                <w:rFonts w:ascii="Times New Roman"/>
                <w:b w:val="false"/>
                <w:i w:val="false"/>
                <w:color w:val="000000"/>
                <w:sz w:val="20"/>
              </w:rPr>
              <w:t xml:space="preserve">
ния ал- </w:t>
            </w:r>
            <w:r>
              <w:br/>
            </w:r>
            <w:r>
              <w:rPr>
                <w:rFonts w:ascii="Times New Roman"/>
                <w:b w:val="false"/>
                <w:i w:val="false"/>
                <w:color w:val="000000"/>
                <w:sz w:val="20"/>
              </w:rPr>
              <w:t xml:space="preserve">
мазо- </w:t>
            </w:r>
            <w:r>
              <w:br/>
            </w:r>
            <w:r>
              <w:rPr>
                <w:rFonts w:ascii="Times New Roman"/>
                <w:b w:val="false"/>
                <w:i w:val="false"/>
                <w:color w:val="000000"/>
                <w:sz w:val="20"/>
              </w:rPr>
              <w:t xml:space="preserve">
полиро- </w:t>
            </w:r>
            <w:r>
              <w:br/>
            </w:r>
            <w:r>
              <w:rPr>
                <w:rFonts w:ascii="Times New Roman"/>
                <w:b w:val="false"/>
                <w:i w:val="false"/>
                <w:color w:val="000000"/>
                <w:sz w:val="20"/>
              </w:rPr>
              <w:t xml:space="preserve">
вальные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оптичес-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контро- </w:t>
            </w:r>
            <w:r>
              <w:br/>
            </w:r>
            <w:r>
              <w:rPr>
                <w:rFonts w:ascii="Times New Roman"/>
                <w:b w:val="false"/>
                <w:i w:val="false"/>
                <w:color w:val="000000"/>
                <w:sz w:val="20"/>
              </w:rPr>
              <w:t xml:space="preserve">
ля фор- </w:t>
            </w:r>
            <w:r>
              <w:br/>
            </w:r>
            <w:r>
              <w:rPr>
                <w:rFonts w:ascii="Times New Roman"/>
                <w:b w:val="false"/>
                <w:i w:val="false"/>
                <w:color w:val="000000"/>
                <w:sz w:val="20"/>
              </w:rPr>
              <w:t xml:space="preserve">
мы и </w:t>
            </w:r>
            <w:r>
              <w:br/>
            </w:r>
            <w:r>
              <w:rPr>
                <w:rFonts w:ascii="Times New Roman"/>
                <w:b w:val="false"/>
                <w:i w:val="false"/>
                <w:color w:val="000000"/>
                <w:sz w:val="20"/>
              </w:rPr>
              <w:t xml:space="preserve">
размеры </w:t>
            </w:r>
            <w:r>
              <w:br/>
            </w:r>
            <w:r>
              <w:rPr>
                <w:rFonts w:ascii="Times New Roman"/>
                <w:b w:val="false"/>
                <w:i w:val="false"/>
                <w:color w:val="000000"/>
                <w:sz w:val="20"/>
              </w:rPr>
              <w:t xml:space="preserve">
отвер- </w:t>
            </w:r>
            <w:r>
              <w:br/>
            </w:r>
            <w:r>
              <w:rPr>
                <w:rFonts w:ascii="Times New Roman"/>
                <w:b w:val="false"/>
                <w:i w:val="false"/>
                <w:color w:val="000000"/>
                <w:sz w:val="20"/>
              </w:rPr>
              <w:t xml:space="preserve">
стий,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для за- </w:t>
            </w:r>
            <w:r>
              <w:br/>
            </w:r>
            <w:r>
              <w:rPr>
                <w:rFonts w:ascii="Times New Roman"/>
                <w:b w:val="false"/>
                <w:i w:val="false"/>
                <w:color w:val="000000"/>
                <w:sz w:val="20"/>
              </w:rPr>
              <w:t xml:space="preserve">
точки </w:t>
            </w:r>
            <w:r>
              <w:br/>
            </w:r>
            <w:r>
              <w:rPr>
                <w:rFonts w:ascii="Times New Roman"/>
                <w:b w:val="false"/>
                <w:i w:val="false"/>
                <w:color w:val="000000"/>
                <w:sz w:val="20"/>
              </w:rPr>
              <w:t xml:space="preserve">
игл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для шли- </w:t>
            </w:r>
            <w:r>
              <w:br/>
            </w:r>
            <w:r>
              <w:rPr>
                <w:rFonts w:ascii="Times New Roman"/>
                <w:b w:val="false"/>
                <w:i w:val="false"/>
                <w:color w:val="000000"/>
                <w:sz w:val="20"/>
              </w:rPr>
              <w:t xml:space="preserve">
фовки и </w:t>
            </w:r>
            <w:r>
              <w:br/>
            </w:r>
            <w:r>
              <w:rPr>
                <w:rFonts w:ascii="Times New Roman"/>
                <w:b w:val="false"/>
                <w:i w:val="false"/>
                <w:color w:val="000000"/>
                <w:sz w:val="20"/>
              </w:rPr>
              <w:t xml:space="preserve">
доводки </w:t>
            </w:r>
            <w:r>
              <w:br/>
            </w:r>
            <w:r>
              <w:rPr>
                <w:rFonts w:ascii="Times New Roman"/>
                <w:b w:val="false"/>
                <w:i w:val="false"/>
                <w:color w:val="000000"/>
                <w:sz w:val="20"/>
              </w:rPr>
              <w:t xml:space="preserve">
отверс- </w:t>
            </w:r>
            <w:r>
              <w:br/>
            </w:r>
            <w:r>
              <w:rPr>
                <w:rFonts w:ascii="Times New Roman"/>
                <w:b w:val="false"/>
                <w:i w:val="false"/>
                <w:color w:val="000000"/>
                <w:sz w:val="20"/>
              </w:rPr>
              <w:t xml:space="preserve">
тий, </w:t>
            </w:r>
            <w:r>
              <w:br/>
            </w:r>
            <w:r>
              <w:rPr>
                <w:rFonts w:ascii="Times New Roman"/>
                <w:b w:val="false"/>
                <w:i w:val="false"/>
                <w:color w:val="000000"/>
                <w:sz w:val="20"/>
              </w:rPr>
              <w:t xml:space="preserve">
настоль-ные сверли-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станки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из- </w:t>
            </w:r>
            <w:r>
              <w:br/>
            </w:r>
            <w:r>
              <w:rPr>
                <w:rFonts w:ascii="Times New Roman"/>
                <w:b w:val="false"/>
                <w:i w:val="false"/>
                <w:color w:val="000000"/>
                <w:sz w:val="20"/>
              </w:rPr>
              <w:t xml:space="preserve">
делии, </w:t>
            </w:r>
            <w:r>
              <w:br/>
            </w:r>
            <w:r>
              <w:rPr>
                <w:rFonts w:ascii="Times New Roman"/>
                <w:b w:val="false"/>
                <w:i w:val="false"/>
                <w:color w:val="000000"/>
                <w:sz w:val="20"/>
              </w:rPr>
              <w:t xml:space="preserve">
на столе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запресо- </w:t>
            </w:r>
            <w:r>
              <w:br/>
            </w:r>
            <w:r>
              <w:rPr>
                <w:rFonts w:ascii="Times New Roman"/>
                <w:b w:val="false"/>
                <w:i w:val="false"/>
                <w:color w:val="000000"/>
                <w:sz w:val="20"/>
              </w:rPr>
              <w:t xml:space="preserve">
вки ал- </w:t>
            </w:r>
            <w:r>
              <w:br/>
            </w:r>
            <w:r>
              <w:rPr>
                <w:rFonts w:ascii="Times New Roman"/>
                <w:b w:val="false"/>
                <w:i w:val="false"/>
                <w:color w:val="000000"/>
                <w:sz w:val="20"/>
              </w:rPr>
              <w:t xml:space="preserve">
мазов в </w:t>
            </w:r>
            <w:r>
              <w:br/>
            </w:r>
            <w:r>
              <w:rPr>
                <w:rFonts w:ascii="Times New Roman"/>
                <w:b w:val="false"/>
                <w:i w:val="false"/>
                <w:color w:val="000000"/>
                <w:sz w:val="20"/>
              </w:rPr>
              <w:t xml:space="preserve">
оправки, </w:t>
            </w:r>
            <w:r>
              <w:br/>
            </w:r>
            <w:r>
              <w:rPr>
                <w:rFonts w:ascii="Times New Roman"/>
                <w:b w:val="false"/>
                <w:i w:val="false"/>
                <w:color w:val="000000"/>
                <w:sz w:val="20"/>
              </w:rPr>
              <w:t xml:space="preserve">
станки </w:t>
            </w:r>
            <w:r>
              <w:br/>
            </w:r>
            <w:r>
              <w:rPr>
                <w:rFonts w:ascii="Times New Roman"/>
                <w:b w:val="false"/>
                <w:i w:val="false"/>
                <w:color w:val="000000"/>
                <w:sz w:val="20"/>
              </w:rPr>
              <w:t xml:space="preserve">
для об- </w:t>
            </w:r>
            <w:r>
              <w:br/>
            </w:r>
            <w:r>
              <w:rPr>
                <w:rFonts w:ascii="Times New Roman"/>
                <w:b w:val="false"/>
                <w:i w:val="false"/>
                <w:color w:val="000000"/>
                <w:sz w:val="20"/>
              </w:rPr>
              <w:t xml:space="preserve">
точки </w:t>
            </w:r>
            <w:r>
              <w:br/>
            </w:r>
            <w:r>
              <w:rPr>
                <w:rFonts w:ascii="Times New Roman"/>
                <w:b w:val="false"/>
                <w:i w:val="false"/>
                <w:color w:val="000000"/>
                <w:sz w:val="20"/>
              </w:rPr>
              <w:t xml:space="preserve">
оправок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столе, </w:t>
            </w:r>
            <w:r>
              <w:br/>
            </w:r>
            <w:r>
              <w:rPr>
                <w:rFonts w:ascii="Times New Roman"/>
                <w:b w:val="false"/>
                <w:i w:val="false"/>
                <w:color w:val="000000"/>
                <w:sz w:val="20"/>
              </w:rPr>
              <w:t xml:space="preserve">
на об- </w:t>
            </w:r>
            <w:r>
              <w:br/>
            </w:r>
            <w:r>
              <w:rPr>
                <w:rFonts w:ascii="Times New Roman"/>
                <w:b w:val="false"/>
                <w:i w:val="false"/>
                <w:color w:val="000000"/>
                <w:sz w:val="20"/>
              </w:rPr>
              <w:t xml:space="preserve">
раба- </w:t>
            </w:r>
            <w:r>
              <w:br/>
            </w:r>
            <w:r>
              <w:rPr>
                <w:rFonts w:ascii="Times New Roman"/>
                <w:b w:val="false"/>
                <w:i w:val="false"/>
                <w:color w:val="000000"/>
                <w:sz w:val="20"/>
              </w:rPr>
              <w:t xml:space="preserve">
тывае-мой </w:t>
            </w:r>
            <w:r>
              <w:br/>
            </w:r>
            <w:r>
              <w:rPr>
                <w:rFonts w:ascii="Times New Roman"/>
                <w:b w:val="false"/>
                <w:i w:val="false"/>
                <w:color w:val="000000"/>
                <w:sz w:val="20"/>
              </w:rPr>
              <w:t xml:space="preserve">
по- </w:t>
            </w:r>
            <w:r>
              <w:br/>
            </w:r>
            <w:r>
              <w:rPr>
                <w:rFonts w:ascii="Times New Roman"/>
                <w:b w:val="false"/>
                <w:i w:val="false"/>
                <w:color w:val="000000"/>
                <w:sz w:val="20"/>
              </w:rPr>
              <w:t xml:space="preserve">
верх- </w:t>
            </w:r>
            <w:r>
              <w:br/>
            </w:r>
            <w:r>
              <w:rPr>
                <w:rFonts w:ascii="Times New Roman"/>
                <w:b w:val="false"/>
                <w:i w:val="false"/>
                <w:color w:val="000000"/>
                <w:sz w:val="20"/>
              </w:rPr>
              <w:t xml:space="preserve">
ности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Приборы </w:t>
            </w:r>
            <w:r>
              <w:br/>
            </w:r>
            <w:r>
              <w:rPr>
                <w:rFonts w:ascii="Times New Roman"/>
                <w:b w:val="false"/>
                <w:i w:val="false"/>
                <w:color w:val="000000"/>
                <w:sz w:val="20"/>
              </w:rPr>
              <w:t xml:space="preserve">
для оп- </w:t>
            </w:r>
            <w:r>
              <w:br/>
            </w:r>
            <w:r>
              <w:rPr>
                <w:rFonts w:ascii="Times New Roman"/>
                <w:b w:val="false"/>
                <w:i w:val="false"/>
                <w:color w:val="000000"/>
                <w:sz w:val="20"/>
              </w:rPr>
              <w:t xml:space="preserve">
редения </w:t>
            </w:r>
            <w:r>
              <w:br/>
            </w:r>
            <w:r>
              <w:rPr>
                <w:rFonts w:ascii="Times New Roman"/>
                <w:b w:val="false"/>
                <w:i w:val="false"/>
                <w:color w:val="000000"/>
                <w:sz w:val="20"/>
              </w:rPr>
              <w:t xml:space="preserve">
минима- </w:t>
            </w:r>
            <w:r>
              <w:br/>
            </w:r>
            <w:r>
              <w:rPr>
                <w:rFonts w:ascii="Times New Roman"/>
                <w:b w:val="false"/>
                <w:i w:val="false"/>
                <w:color w:val="000000"/>
                <w:sz w:val="20"/>
              </w:rPr>
              <w:t xml:space="preserve">
льного </w:t>
            </w:r>
            <w:r>
              <w:br/>
            </w:r>
            <w:r>
              <w:rPr>
                <w:rFonts w:ascii="Times New Roman"/>
                <w:b w:val="false"/>
                <w:i w:val="false"/>
                <w:color w:val="000000"/>
                <w:sz w:val="20"/>
              </w:rPr>
              <w:t xml:space="preserve">
усилия </w:t>
            </w:r>
            <w:r>
              <w:br/>
            </w:r>
            <w:r>
              <w:rPr>
                <w:rFonts w:ascii="Times New Roman"/>
                <w:b w:val="false"/>
                <w:i w:val="false"/>
                <w:color w:val="000000"/>
                <w:sz w:val="20"/>
              </w:rPr>
              <w:t xml:space="preserve">
волоче- </w:t>
            </w:r>
            <w:r>
              <w:br/>
            </w:r>
            <w:r>
              <w:rPr>
                <w:rFonts w:ascii="Times New Roman"/>
                <w:b w:val="false"/>
                <w:i w:val="false"/>
                <w:color w:val="000000"/>
                <w:sz w:val="20"/>
              </w:rPr>
              <w:t xml:space="preserve">
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шкале </w:t>
            </w:r>
            <w:r>
              <w:br/>
            </w:r>
            <w:r>
              <w:rPr>
                <w:rFonts w:ascii="Times New Roman"/>
                <w:b w:val="false"/>
                <w:i w:val="false"/>
                <w:color w:val="000000"/>
                <w:sz w:val="20"/>
              </w:rPr>
              <w:t xml:space="preserve">
прибо-ра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тика- </w:t>
            </w:r>
            <w:r>
              <w:br/>
            </w:r>
            <w:r>
              <w:rPr>
                <w:rFonts w:ascii="Times New Roman"/>
                <w:b w:val="false"/>
                <w:i w:val="false"/>
                <w:color w:val="000000"/>
                <w:sz w:val="20"/>
              </w:rPr>
              <w:t xml:space="preserve">
льная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железных порошков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293"/>
        <w:gridCol w:w="1093"/>
        <w:gridCol w:w="1033"/>
        <w:gridCol w:w="993"/>
        <w:gridCol w:w="993"/>
        <w:gridCol w:w="873"/>
        <w:gridCol w:w="933"/>
        <w:gridCol w:w="913"/>
        <w:gridCol w:w="1193"/>
      </w:tblGrid>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 </w:t>
            </w:r>
            <w:r>
              <w:br/>
            </w:r>
            <w:r>
              <w:rPr>
                <w:rFonts w:ascii="Times New Roman"/>
                <w:b w:val="false"/>
                <w:i w:val="false"/>
                <w:color w:val="000000"/>
                <w:sz w:val="20"/>
              </w:rPr>
              <w:t xml:space="preserve">
вание для дробле- </w:t>
            </w:r>
            <w:r>
              <w:br/>
            </w:r>
            <w:r>
              <w:rPr>
                <w:rFonts w:ascii="Times New Roman"/>
                <w:b w:val="false"/>
                <w:i w:val="false"/>
                <w:color w:val="000000"/>
                <w:sz w:val="20"/>
              </w:rPr>
              <w:t xml:space="preserve">
ния, из- </w:t>
            </w:r>
            <w:r>
              <w:br/>
            </w:r>
            <w:r>
              <w:rPr>
                <w:rFonts w:ascii="Times New Roman"/>
                <w:b w:val="false"/>
                <w:i w:val="false"/>
                <w:color w:val="000000"/>
                <w:sz w:val="20"/>
              </w:rPr>
              <w:t xml:space="preserve">
мельче- </w:t>
            </w:r>
            <w:r>
              <w:br/>
            </w:r>
            <w:r>
              <w:rPr>
                <w:rFonts w:ascii="Times New Roman"/>
                <w:b w:val="false"/>
                <w:i w:val="false"/>
                <w:color w:val="000000"/>
                <w:sz w:val="20"/>
              </w:rPr>
              <w:t xml:space="preserve">
ния, гранули-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прессо-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грохоче- </w:t>
            </w:r>
            <w:r>
              <w:br/>
            </w:r>
            <w:r>
              <w:rPr>
                <w:rFonts w:ascii="Times New Roman"/>
                <w:b w:val="false"/>
                <w:i w:val="false"/>
                <w:color w:val="000000"/>
                <w:sz w:val="20"/>
              </w:rPr>
              <w:t xml:space="preserve">
ния, се- </w:t>
            </w:r>
            <w:r>
              <w:br/>
            </w:r>
            <w:r>
              <w:rPr>
                <w:rFonts w:ascii="Times New Roman"/>
                <w:b w:val="false"/>
                <w:i w:val="false"/>
                <w:color w:val="000000"/>
                <w:sz w:val="20"/>
              </w:rPr>
              <w:t xml:space="preserve">
парации, </w:t>
            </w:r>
            <w:r>
              <w:br/>
            </w:r>
            <w:r>
              <w:rPr>
                <w:rFonts w:ascii="Times New Roman"/>
                <w:b w:val="false"/>
                <w:i w:val="false"/>
                <w:color w:val="000000"/>
                <w:sz w:val="20"/>
              </w:rPr>
              <w:t xml:space="preserve">
усредне- </w:t>
            </w:r>
            <w:r>
              <w:br/>
            </w:r>
            <w:r>
              <w:rPr>
                <w:rFonts w:ascii="Times New Roman"/>
                <w:b w:val="false"/>
                <w:i w:val="false"/>
                <w:color w:val="000000"/>
                <w:sz w:val="20"/>
              </w:rPr>
              <w:t xml:space="preserve">
ние по- </w:t>
            </w:r>
            <w:r>
              <w:br/>
            </w:r>
            <w:r>
              <w:rPr>
                <w:rFonts w:ascii="Times New Roman"/>
                <w:b w:val="false"/>
                <w:i w:val="false"/>
                <w:color w:val="000000"/>
                <w:sz w:val="20"/>
              </w:rPr>
              <w:t xml:space="preserve">
рошка; </w:t>
            </w:r>
            <w:r>
              <w:br/>
            </w:r>
            <w:r>
              <w:rPr>
                <w:rFonts w:ascii="Times New Roman"/>
                <w:b w:val="false"/>
                <w:i w:val="false"/>
                <w:color w:val="000000"/>
                <w:sz w:val="20"/>
              </w:rPr>
              <w:t xml:space="preserve">
площад- </w:t>
            </w:r>
            <w:r>
              <w:br/>
            </w:r>
            <w:r>
              <w:rPr>
                <w:rFonts w:ascii="Times New Roman"/>
                <w:b w:val="false"/>
                <w:i w:val="false"/>
                <w:color w:val="000000"/>
                <w:sz w:val="20"/>
              </w:rPr>
              <w:t xml:space="preserve">
ки тер- </w:t>
            </w:r>
            <w:r>
              <w:br/>
            </w:r>
            <w:r>
              <w:rPr>
                <w:rFonts w:ascii="Times New Roman"/>
                <w:b w:val="false"/>
                <w:i w:val="false"/>
                <w:color w:val="000000"/>
                <w:sz w:val="20"/>
              </w:rPr>
              <w:t xml:space="preserve">
мичес- </w:t>
            </w:r>
            <w:r>
              <w:br/>
            </w:r>
            <w:r>
              <w:rPr>
                <w:rFonts w:ascii="Times New Roman"/>
                <w:b w:val="false"/>
                <w:i w:val="false"/>
                <w:color w:val="000000"/>
                <w:sz w:val="20"/>
              </w:rPr>
              <w:t xml:space="preserve">
ких,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дуговых </w:t>
            </w:r>
            <w:r>
              <w:br/>
            </w:r>
            <w:r>
              <w:rPr>
                <w:rFonts w:ascii="Times New Roman"/>
                <w:b w:val="false"/>
                <w:i w:val="false"/>
                <w:color w:val="000000"/>
                <w:sz w:val="20"/>
              </w:rPr>
              <w:t xml:space="preserve">
и других </w:t>
            </w:r>
            <w:r>
              <w:br/>
            </w:r>
            <w:r>
              <w:rPr>
                <w:rFonts w:ascii="Times New Roman"/>
                <w:b w:val="false"/>
                <w:i w:val="false"/>
                <w:color w:val="000000"/>
                <w:sz w:val="20"/>
              </w:rPr>
              <w:t xml:space="preserve">
печей, </w:t>
            </w:r>
            <w:r>
              <w:br/>
            </w:r>
            <w:r>
              <w:rPr>
                <w:rFonts w:ascii="Times New Roman"/>
                <w:b w:val="false"/>
                <w:i w:val="false"/>
                <w:color w:val="000000"/>
                <w:sz w:val="20"/>
              </w:rPr>
              <w:t xml:space="preserve">
фасовоч- </w:t>
            </w:r>
            <w:r>
              <w:br/>
            </w:r>
            <w:r>
              <w:rPr>
                <w:rFonts w:ascii="Times New Roman"/>
                <w:b w:val="false"/>
                <w:i w:val="false"/>
                <w:color w:val="000000"/>
                <w:sz w:val="20"/>
              </w:rPr>
              <w:t xml:space="preserve">
ные и </w:t>
            </w:r>
            <w:r>
              <w:br/>
            </w:r>
            <w:r>
              <w:rPr>
                <w:rFonts w:ascii="Times New Roman"/>
                <w:b w:val="false"/>
                <w:i w:val="false"/>
                <w:color w:val="000000"/>
                <w:sz w:val="20"/>
              </w:rPr>
              <w:t xml:space="preserve">
упако- </w:t>
            </w:r>
            <w:r>
              <w:br/>
            </w:r>
            <w:r>
              <w:rPr>
                <w:rFonts w:ascii="Times New Roman"/>
                <w:b w:val="false"/>
                <w:i w:val="false"/>
                <w:color w:val="000000"/>
                <w:sz w:val="20"/>
              </w:rPr>
              <w:t xml:space="preserve">
вочные </w:t>
            </w:r>
            <w:r>
              <w:br/>
            </w:r>
            <w:r>
              <w:rPr>
                <w:rFonts w:ascii="Times New Roman"/>
                <w:b w:val="false"/>
                <w:i w:val="false"/>
                <w:color w:val="000000"/>
                <w:sz w:val="20"/>
              </w:rPr>
              <w:t xml:space="preserve">
отделе- </w:t>
            </w:r>
            <w:r>
              <w:br/>
            </w:r>
            <w:r>
              <w:rPr>
                <w:rFonts w:ascii="Times New Roman"/>
                <w:b w:val="false"/>
                <w:i w:val="false"/>
                <w:color w:val="000000"/>
                <w:sz w:val="20"/>
              </w:rPr>
              <w:t xml:space="preserve">
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оборудовании, 0,8 м от пола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Миксер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горло- </w:t>
            </w:r>
            <w:r>
              <w:br/>
            </w:r>
            <w:r>
              <w:rPr>
                <w:rFonts w:ascii="Times New Roman"/>
                <w:b w:val="false"/>
                <w:i w:val="false"/>
                <w:color w:val="000000"/>
                <w:sz w:val="20"/>
              </w:rPr>
              <w:t xml:space="preserve">
вине </w:t>
            </w:r>
            <w:r>
              <w:br/>
            </w:r>
            <w:r>
              <w:rPr>
                <w:rFonts w:ascii="Times New Roman"/>
                <w:b w:val="false"/>
                <w:i w:val="false"/>
                <w:color w:val="000000"/>
                <w:sz w:val="20"/>
              </w:rPr>
              <w:t xml:space="preserve">
миксе- </w:t>
            </w:r>
            <w:r>
              <w:br/>
            </w:r>
            <w:r>
              <w:rPr>
                <w:rFonts w:ascii="Times New Roman"/>
                <w:b w:val="false"/>
                <w:i w:val="false"/>
                <w:color w:val="000000"/>
                <w:sz w:val="20"/>
              </w:rPr>
              <w:t xml:space="preserve">
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по переработке вторичных черных металлов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313"/>
        <w:gridCol w:w="1093"/>
        <w:gridCol w:w="1053"/>
        <w:gridCol w:w="1033"/>
        <w:gridCol w:w="973"/>
        <w:gridCol w:w="853"/>
        <w:gridCol w:w="953"/>
        <w:gridCol w:w="893"/>
        <w:gridCol w:w="1173"/>
      </w:tblGrid>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Газовая </w:t>
            </w:r>
            <w:r>
              <w:br/>
            </w:r>
            <w:r>
              <w:rPr>
                <w:rFonts w:ascii="Times New Roman"/>
                <w:b w:val="false"/>
                <w:i w:val="false"/>
                <w:color w:val="000000"/>
                <w:sz w:val="20"/>
              </w:rPr>
              <w:t xml:space="preserve">
резка </w:t>
            </w:r>
            <w:r>
              <w:br/>
            </w:r>
            <w:r>
              <w:rPr>
                <w:rFonts w:ascii="Times New Roman"/>
                <w:b w:val="false"/>
                <w:i w:val="false"/>
                <w:color w:val="000000"/>
                <w:sz w:val="20"/>
              </w:rPr>
              <w:t xml:space="preserve">
стально- </w:t>
            </w:r>
            <w:r>
              <w:br/>
            </w:r>
            <w:r>
              <w:rPr>
                <w:rFonts w:ascii="Times New Roman"/>
                <w:b w:val="false"/>
                <w:i w:val="false"/>
                <w:color w:val="000000"/>
                <w:sz w:val="20"/>
              </w:rPr>
              <w:t xml:space="preserve">
го лома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обработ- </w:t>
            </w:r>
            <w:r>
              <w:br/>
            </w:r>
            <w:r>
              <w:rPr>
                <w:rFonts w:ascii="Times New Roman"/>
                <w:b w:val="false"/>
                <w:i w:val="false"/>
                <w:color w:val="000000"/>
                <w:sz w:val="20"/>
              </w:rPr>
              <w:t xml:space="preserve">
ка </w:t>
            </w:r>
            <w:r>
              <w:br/>
            </w:r>
            <w:r>
              <w:rPr>
                <w:rFonts w:ascii="Times New Roman"/>
                <w:b w:val="false"/>
                <w:i w:val="false"/>
                <w:color w:val="000000"/>
                <w:sz w:val="20"/>
              </w:rPr>
              <w:t xml:space="preserve">
стально- </w:t>
            </w:r>
            <w:r>
              <w:br/>
            </w:r>
            <w:r>
              <w:rPr>
                <w:rFonts w:ascii="Times New Roman"/>
                <w:b w:val="false"/>
                <w:i w:val="false"/>
                <w:color w:val="000000"/>
                <w:sz w:val="20"/>
              </w:rPr>
              <w:t xml:space="preserve">
го лома: </w:t>
            </w:r>
            <w:r>
              <w:br/>
            </w:r>
            <w:r>
              <w:rPr>
                <w:rFonts w:ascii="Times New Roman"/>
                <w:b w:val="false"/>
                <w:i w:val="false"/>
                <w:color w:val="000000"/>
                <w:sz w:val="20"/>
              </w:rPr>
              <w:t xml:space="preserve">
ножницы, </w:t>
            </w:r>
            <w:r>
              <w:br/>
            </w:r>
            <w:r>
              <w:rPr>
                <w:rFonts w:ascii="Times New Roman"/>
                <w:b w:val="false"/>
                <w:i w:val="false"/>
                <w:color w:val="000000"/>
                <w:sz w:val="20"/>
              </w:rPr>
              <w:t xml:space="preserve">
стружко-дробиль- </w:t>
            </w:r>
            <w:r>
              <w:br/>
            </w:r>
            <w:r>
              <w:rPr>
                <w:rFonts w:ascii="Times New Roman"/>
                <w:b w:val="false"/>
                <w:i w:val="false"/>
                <w:color w:val="000000"/>
                <w:sz w:val="20"/>
              </w:rPr>
              <w:t xml:space="preserve">
ные аг- </w:t>
            </w:r>
            <w:r>
              <w:br/>
            </w:r>
            <w:r>
              <w:rPr>
                <w:rFonts w:ascii="Times New Roman"/>
                <w:b w:val="false"/>
                <w:i w:val="false"/>
                <w:color w:val="000000"/>
                <w:sz w:val="20"/>
              </w:rPr>
              <w:t xml:space="preserve">
регаты, </w:t>
            </w:r>
            <w:r>
              <w:br/>
            </w:r>
            <w:r>
              <w:rPr>
                <w:rFonts w:ascii="Times New Roman"/>
                <w:b w:val="false"/>
                <w:i w:val="false"/>
                <w:color w:val="000000"/>
                <w:sz w:val="20"/>
              </w:rPr>
              <w:t xml:space="preserve">
пакети- </w:t>
            </w:r>
            <w:r>
              <w:br/>
            </w:r>
            <w:r>
              <w:rPr>
                <w:rFonts w:ascii="Times New Roman"/>
                <w:b w:val="false"/>
                <w:i w:val="false"/>
                <w:color w:val="000000"/>
                <w:sz w:val="20"/>
              </w:rPr>
              <w:t xml:space="preserve">
ровочные </w:t>
            </w:r>
            <w:r>
              <w:br/>
            </w:r>
            <w:r>
              <w:rPr>
                <w:rFonts w:ascii="Times New Roman"/>
                <w:b w:val="false"/>
                <w:i w:val="false"/>
                <w:color w:val="000000"/>
                <w:sz w:val="20"/>
              </w:rPr>
              <w:t xml:space="preserve">
и брике- </w:t>
            </w:r>
            <w:r>
              <w:br/>
            </w:r>
            <w:r>
              <w:rPr>
                <w:rFonts w:ascii="Times New Roman"/>
                <w:b w:val="false"/>
                <w:i w:val="false"/>
                <w:color w:val="000000"/>
                <w:sz w:val="20"/>
              </w:rPr>
              <w:t xml:space="preserve">
тировоч- </w:t>
            </w:r>
            <w:r>
              <w:br/>
            </w:r>
            <w:r>
              <w:rPr>
                <w:rFonts w:ascii="Times New Roman"/>
                <w:b w:val="false"/>
                <w:i w:val="false"/>
                <w:color w:val="000000"/>
                <w:sz w:val="20"/>
              </w:rPr>
              <w:t xml:space="preserve">
ные прессы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заг- </w:t>
            </w:r>
            <w:r>
              <w:br/>
            </w:r>
            <w:r>
              <w:rPr>
                <w:rFonts w:ascii="Times New Roman"/>
                <w:b w:val="false"/>
                <w:i w:val="false"/>
                <w:color w:val="000000"/>
                <w:sz w:val="20"/>
              </w:rPr>
              <w:t xml:space="preserve">
рузки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Бойный </w:t>
            </w:r>
            <w:r>
              <w:br/>
            </w:r>
            <w:r>
              <w:rPr>
                <w:rFonts w:ascii="Times New Roman"/>
                <w:b w:val="false"/>
                <w:i w:val="false"/>
                <w:color w:val="000000"/>
                <w:sz w:val="20"/>
              </w:rPr>
              <w:t xml:space="preserve">
зал </w:t>
            </w:r>
            <w:r>
              <w:br/>
            </w:r>
            <w:r>
              <w:rPr>
                <w:rFonts w:ascii="Times New Roman"/>
                <w:b w:val="false"/>
                <w:i w:val="false"/>
                <w:color w:val="000000"/>
                <w:sz w:val="20"/>
              </w:rPr>
              <w:t xml:space="preserve">
копра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металло- </w:t>
            </w:r>
            <w:r>
              <w:br/>
            </w:r>
            <w:r>
              <w:rPr>
                <w:rFonts w:ascii="Times New Roman"/>
                <w:b w:val="false"/>
                <w:i w:val="false"/>
                <w:color w:val="000000"/>
                <w:sz w:val="20"/>
              </w:rPr>
              <w:t xml:space="preserve">
лома: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Закрытые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ные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Пролет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Производство огнеупоров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253"/>
        <w:gridCol w:w="1133"/>
        <w:gridCol w:w="1053"/>
        <w:gridCol w:w="1033"/>
        <w:gridCol w:w="933"/>
        <w:gridCol w:w="933"/>
        <w:gridCol w:w="933"/>
        <w:gridCol w:w="913"/>
        <w:gridCol w:w="1113"/>
      </w:tblGrid>
      <w:tr>
        <w:trPr>
          <w:trHeight w:val="100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сырья: </w:t>
            </w:r>
            <w:r>
              <w:br/>
            </w:r>
            <w:r>
              <w:rPr>
                <w:rFonts w:ascii="Times New Roman"/>
                <w:b w:val="false"/>
                <w:i w:val="false"/>
                <w:color w:val="000000"/>
                <w:sz w:val="20"/>
              </w:rPr>
              <w:t xml:space="preserve">
Открытые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закрытые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ХII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Дробиль- </w:t>
            </w:r>
            <w:r>
              <w:br/>
            </w:r>
            <w:r>
              <w:rPr>
                <w:rFonts w:ascii="Times New Roman"/>
                <w:b w:val="false"/>
                <w:i w:val="false"/>
                <w:color w:val="000000"/>
                <w:sz w:val="20"/>
              </w:rPr>
              <w:t xml:space="preserve">
ное обо- </w:t>
            </w:r>
            <w:r>
              <w:br/>
            </w:r>
            <w:r>
              <w:rPr>
                <w:rFonts w:ascii="Times New Roman"/>
                <w:b w:val="false"/>
                <w:i w:val="false"/>
                <w:color w:val="000000"/>
                <w:sz w:val="20"/>
              </w:rPr>
              <w:t xml:space="preserve">
рудова-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мельни- </w:t>
            </w:r>
            <w:r>
              <w:br/>
            </w:r>
            <w:r>
              <w:rPr>
                <w:rFonts w:ascii="Times New Roman"/>
                <w:b w:val="false"/>
                <w:i w:val="false"/>
                <w:color w:val="000000"/>
                <w:sz w:val="20"/>
              </w:rPr>
              <w:t xml:space="preserve">
цы, гро- </w:t>
            </w:r>
            <w:r>
              <w:br/>
            </w:r>
            <w:r>
              <w:rPr>
                <w:rFonts w:ascii="Times New Roman"/>
                <w:b w:val="false"/>
                <w:i w:val="false"/>
                <w:color w:val="000000"/>
                <w:sz w:val="20"/>
              </w:rPr>
              <w:t xml:space="preserve">
хоты, сита, дозиро- </w:t>
            </w:r>
            <w:r>
              <w:br/>
            </w:r>
            <w:r>
              <w:rPr>
                <w:rFonts w:ascii="Times New Roman"/>
                <w:b w:val="false"/>
                <w:i w:val="false"/>
                <w:color w:val="000000"/>
                <w:sz w:val="20"/>
              </w:rPr>
              <w:t xml:space="preserve">
вочное, </w:t>
            </w:r>
            <w:r>
              <w:br/>
            </w:r>
            <w:r>
              <w:rPr>
                <w:rFonts w:ascii="Times New Roman"/>
                <w:b w:val="false"/>
                <w:i w:val="false"/>
                <w:color w:val="000000"/>
                <w:sz w:val="20"/>
              </w:rPr>
              <w:t xml:space="preserve">
сушиль- </w:t>
            </w:r>
            <w:r>
              <w:br/>
            </w:r>
            <w:r>
              <w:rPr>
                <w:rFonts w:ascii="Times New Roman"/>
                <w:b w:val="false"/>
                <w:i w:val="false"/>
                <w:color w:val="000000"/>
                <w:sz w:val="20"/>
              </w:rPr>
              <w:t xml:space="preserve">
ное от- </w:t>
            </w:r>
            <w:r>
              <w:br/>
            </w:r>
            <w:r>
              <w:rPr>
                <w:rFonts w:ascii="Times New Roman"/>
                <w:b w:val="false"/>
                <w:i w:val="false"/>
                <w:color w:val="000000"/>
                <w:sz w:val="20"/>
              </w:rPr>
              <w:t xml:space="preserve">
деления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 </w:t>
            </w:r>
            <w:r>
              <w:br/>
            </w:r>
            <w:r>
              <w:rPr>
                <w:rFonts w:ascii="Times New Roman"/>
                <w:b w:val="false"/>
                <w:i w:val="false"/>
                <w:color w:val="000000"/>
                <w:sz w:val="20"/>
              </w:rPr>
              <w:t xml:space="preserve">
портеры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ленте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Обжиго- </w:t>
            </w:r>
            <w:r>
              <w:br/>
            </w:r>
            <w:r>
              <w:rPr>
                <w:rFonts w:ascii="Times New Roman"/>
                <w:b w:val="false"/>
                <w:i w:val="false"/>
                <w:color w:val="000000"/>
                <w:sz w:val="20"/>
              </w:rPr>
              <w:t xml:space="preserve">
вые печи: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местах </w:t>
            </w:r>
            <w:r>
              <w:br/>
            </w:r>
            <w:r>
              <w:rPr>
                <w:rFonts w:ascii="Times New Roman"/>
                <w:b w:val="false"/>
                <w:i w:val="false"/>
                <w:color w:val="000000"/>
                <w:sz w:val="20"/>
              </w:rPr>
              <w:t xml:space="preserve">
загрузки </w:t>
            </w:r>
            <w:r>
              <w:br/>
            </w:r>
            <w:r>
              <w:rPr>
                <w:rFonts w:ascii="Times New Roman"/>
                <w:b w:val="false"/>
                <w:i w:val="false"/>
                <w:color w:val="000000"/>
                <w:sz w:val="20"/>
              </w:rPr>
              <w:t xml:space="preserve">
и выг- </w:t>
            </w:r>
            <w:r>
              <w:br/>
            </w:r>
            <w:r>
              <w:rPr>
                <w:rFonts w:ascii="Times New Roman"/>
                <w:b w:val="false"/>
                <w:i w:val="false"/>
                <w:color w:val="000000"/>
                <w:sz w:val="20"/>
              </w:rPr>
              <w:t xml:space="preserve">
рузки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стенке </w:t>
            </w:r>
            <w:r>
              <w:br/>
            </w:r>
            <w:r>
              <w:rPr>
                <w:rFonts w:ascii="Times New Roman"/>
                <w:b w:val="false"/>
                <w:i w:val="false"/>
                <w:color w:val="000000"/>
                <w:sz w:val="20"/>
              </w:rPr>
              <w:t xml:space="preserve">
печи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ти- </w:t>
            </w:r>
            <w:r>
              <w:br/>
            </w:r>
            <w:r>
              <w:rPr>
                <w:rFonts w:ascii="Times New Roman"/>
                <w:b w:val="false"/>
                <w:i w:val="false"/>
                <w:color w:val="000000"/>
                <w:sz w:val="20"/>
              </w:rPr>
              <w:t xml:space="preserve">
каль-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смот- </w:t>
            </w:r>
            <w:r>
              <w:br/>
            </w:r>
            <w:r>
              <w:rPr>
                <w:rFonts w:ascii="Times New Roman"/>
                <w:b w:val="false"/>
                <w:i w:val="false"/>
                <w:color w:val="000000"/>
                <w:sz w:val="20"/>
              </w:rPr>
              <w:t xml:space="preserve">
ровых </w:t>
            </w:r>
            <w:r>
              <w:br/>
            </w:r>
            <w:r>
              <w:rPr>
                <w:rFonts w:ascii="Times New Roman"/>
                <w:b w:val="false"/>
                <w:i w:val="false"/>
                <w:color w:val="000000"/>
                <w:sz w:val="20"/>
              </w:rPr>
              <w:t xml:space="preserve">
окнах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окне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r>
              <w:br/>
            </w:r>
            <w:r>
              <w:rPr>
                <w:rFonts w:ascii="Times New Roman"/>
                <w:b w:val="false"/>
                <w:i w:val="false"/>
                <w:color w:val="000000"/>
                <w:sz w:val="20"/>
              </w:rPr>
              <w:t xml:space="preserve">
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Прессо- </w:t>
            </w:r>
            <w:r>
              <w:br/>
            </w:r>
            <w:r>
              <w:rPr>
                <w:rFonts w:ascii="Times New Roman"/>
                <w:b w:val="false"/>
                <w:i w:val="false"/>
                <w:color w:val="000000"/>
                <w:sz w:val="20"/>
              </w:rPr>
              <w:t xml:space="preserve">
вое обо- </w:t>
            </w:r>
            <w:r>
              <w:br/>
            </w:r>
            <w:r>
              <w:rPr>
                <w:rFonts w:ascii="Times New Roman"/>
                <w:b w:val="false"/>
                <w:i w:val="false"/>
                <w:color w:val="000000"/>
                <w:sz w:val="20"/>
              </w:rPr>
              <w:t xml:space="preserve">
рудова-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ручной </w:t>
            </w:r>
            <w:r>
              <w:br/>
            </w:r>
            <w:r>
              <w:rPr>
                <w:rFonts w:ascii="Times New Roman"/>
                <w:b w:val="false"/>
                <w:i w:val="false"/>
                <w:color w:val="000000"/>
                <w:sz w:val="20"/>
              </w:rPr>
              <w:t xml:space="preserve">
формовки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обору- </w:t>
            </w:r>
            <w:r>
              <w:br/>
            </w:r>
            <w:r>
              <w:rPr>
                <w:rFonts w:ascii="Times New Roman"/>
                <w:b w:val="false"/>
                <w:i w:val="false"/>
                <w:color w:val="000000"/>
                <w:sz w:val="20"/>
              </w:rPr>
              <w:t xml:space="preserve">
дова- </w:t>
            </w:r>
            <w:r>
              <w:br/>
            </w:r>
            <w:r>
              <w:rPr>
                <w:rFonts w:ascii="Times New Roman"/>
                <w:b w:val="false"/>
                <w:i w:val="false"/>
                <w:color w:val="000000"/>
                <w:sz w:val="20"/>
              </w:rPr>
              <w:t xml:space="preserve">
нии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сырых и </w:t>
            </w:r>
            <w:r>
              <w:br/>
            </w:r>
            <w:r>
              <w:rPr>
                <w:rFonts w:ascii="Times New Roman"/>
                <w:b w:val="false"/>
                <w:i w:val="false"/>
                <w:color w:val="000000"/>
                <w:sz w:val="20"/>
              </w:rPr>
              <w:t xml:space="preserve">
сорти- </w:t>
            </w:r>
            <w:r>
              <w:br/>
            </w:r>
            <w:r>
              <w:rPr>
                <w:rFonts w:ascii="Times New Roman"/>
                <w:b w:val="false"/>
                <w:i w:val="false"/>
                <w:color w:val="000000"/>
                <w:sz w:val="20"/>
              </w:rPr>
              <w:t xml:space="preserve">
ровки </w:t>
            </w:r>
            <w:r>
              <w:br/>
            </w:r>
            <w:r>
              <w:rPr>
                <w:rFonts w:ascii="Times New Roman"/>
                <w:b w:val="false"/>
                <w:i w:val="false"/>
                <w:color w:val="000000"/>
                <w:sz w:val="20"/>
              </w:rPr>
              <w:t xml:space="preserve">
обожжен- </w:t>
            </w:r>
            <w:r>
              <w:br/>
            </w:r>
            <w:r>
              <w:rPr>
                <w:rFonts w:ascii="Times New Roman"/>
                <w:b w:val="false"/>
                <w:i w:val="false"/>
                <w:color w:val="000000"/>
                <w:sz w:val="20"/>
              </w:rPr>
              <w:t xml:space="preserve">
ных ог- </w:t>
            </w:r>
            <w:r>
              <w:br/>
            </w:r>
            <w:r>
              <w:rPr>
                <w:rFonts w:ascii="Times New Roman"/>
                <w:b w:val="false"/>
                <w:i w:val="false"/>
                <w:color w:val="000000"/>
                <w:sz w:val="20"/>
              </w:rPr>
              <w:t xml:space="preserve">
неупоров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стел- </w:t>
            </w:r>
            <w:r>
              <w:br/>
            </w:r>
            <w:r>
              <w:rPr>
                <w:rFonts w:ascii="Times New Roman"/>
                <w:b w:val="false"/>
                <w:i w:val="false"/>
                <w:color w:val="000000"/>
                <w:sz w:val="20"/>
              </w:rPr>
              <w:t xml:space="preserve">
лажах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Склады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полу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 </w:t>
            </w:r>
            <w:r>
              <w:br/>
            </w:r>
            <w:r>
              <w:rPr>
                <w:rFonts w:ascii="Times New Roman"/>
                <w:b w:val="false"/>
                <w:i w:val="false"/>
                <w:color w:val="000000"/>
                <w:sz w:val="20"/>
              </w:rPr>
              <w:t xml:space="preserve">
зон-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ная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В таблице использованы "Отраслевые нормы искусственного освещения основных цехов, заводов черной металлургии", "Нормы проектирования искусственного освещения метизных заводов". </w:t>
      </w:r>
      <w:r>
        <w:br/>
      </w:r>
      <w:r>
        <w:rPr>
          <w:rFonts w:ascii="Times New Roman"/>
          <w:b w:val="false"/>
          <w:i w:val="false"/>
          <w:color w:val="000000"/>
          <w:sz w:val="28"/>
        </w:rPr>
        <w:t xml:space="preserve">
** Освещенность увеличена на одну ступень из-за опасности травматизма. </w:t>
      </w:r>
      <w:r>
        <w:br/>
      </w:r>
      <w:r>
        <w:rPr>
          <w:rFonts w:ascii="Times New Roman"/>
          <w:b w:val="false"/>
          <w:i w:val="false"/>
          <w:color w:val="000000"/>
          <w:sz w:val="28"/>
        </w:rPr>
        <w:t xml:space="preserve">
*** Коэффициент пульсации в виде дроби соответствует в числителе значению для общего освещения в системе комбинированного, в знаменателе - значению местного освещения в системе комбинированного </w:t>
      </w:r>
    </w:p>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Нормы освещенности аварийного освещения </w:t>
      </w:r>
    </w:p>
    <w:bookmarkEnd w:id="87"/>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5653"/>
        <w:gridCol w:w="325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помещений, </w:t>
            </w:r>
            <w:r>
              <w:br/>
            </w:r>
            <w:r>
              <w:rPr>
                <w:rFonts w:ascii="Times New Roman"/>
                <w:b w:val="false"/>
                <w:i w:val="false"/>
                <w:color w:val="000000"/>
                <w:sz w:val="20"/>
              </w:rPr>
              <w:t xml:space="preserve">
рабочих мест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Освещенность, </w:t>
            </w:r>
            <w:r>
              <w:br/>
            </w:r>
            <w:r>
              <w:rPr>
                <w:rFonts w:ascii="Times New Roman"/>
                <w:b w:val="false"/>
                <w:i w:val="false"/>
                <w:color w:val="000000"/>
                <w:sz w:val="20"/>
              </w:rPr>
              <w:t xml:space="preserve">
лк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Коксохимическое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Коксовые и пекококсовые </w:t>
            </w:r>
            <w:r>
              <w:br/>
            </w:r>
            <w:r>
              <w:rPr>
                <w:rFonts w:ascii="Times New Roman"/>
                <w:b w:val="false"/>
                <w:i w:val="false"/>
                <w:color w:val="000000"/>
                <w:sz w:val="20"/>
              </w:rPr>
              <w:t xml:space="preserve">
батареи, коксовыталкивающая </w:t>
            </w:r>
            <w:r>
              <w:br/>
            </w:r>
            <w:r>
              <w:rPr>
                <w:rFonts w:ascii="Times New Roman"/>
                <w:b w:val="false"/>
                <w:i w:val="false"/>
                <w:color w:val="000000"/>
                <w:sz w:val="20"/>
              </w:rPr>
              <w:t xml:space="preserve">
машина, помещения насосов, </w:t>
            </w:r>
            <w:r>
              <w:br/>
            </w:r>
            <w:r>
              <w:rPr>
                <w:rFonts w:ascii="Times New Roman"/>
                <w:b w:val="false"/>
                <w:i w:val="false"/>
                <w:color w:val="000000"/>
                <w:sz w:val="20"/>
              </w:rPr>
              <w:t xml:space="preserve">
трубчатые газовые холодильники, </w:t>
            </w:r>
            <w:r>
              <w:br/>
            </w:r>
            <w:r>
              <w:rPr>
                <w:rFonts w:ascii="Times New Roman"/>
                <w:b w:val="false"/>
                <w:i w:val="false"/>
                <w:color w:val="000000"/>
                <w:sz w:val="20"/>
              </w:rPr>
              <w:t xml:space="preserve">
пиридиновая установка, </w:t>
            </w:r>
            <w:r>
              <w:br/>
            </w:r>
            <w:r>
              <w:rPr>
                <w:rFonts w:ascii="Times New Roman"/>
                <w:b w:val="false"/>
                <w:i w:val="false"/>
                <w:color w:val="000000"/>
                <w:sz w:val="20"/>
              </w:rPr>
              <w:t xml:space="preserve">
обесфеноливающий скруббер, </w:t>
            </w:r>
            <w:r>
              <w:br/>
            </w:r>
            <w:r>
              <w:rPr>
                <w:rFonts w:ascii="Times New Roman"/>
                <w:b w:val="false"/>
                <w:i w:val="false"/>
                <w:color w:val="000000"/>
                <w:sz w:val="20"/>
              </w:rPr>
              <w:t xml:space="preserve">
помещение компрессоров, сухой </w:t>
            </w:r>
            <w:r>
              <w:br/>
            </w:r>
            <w:r>
              <w:rPr>
                <w:rFonts w:ascii="Times New Roman"/>
                <w:b w:val="false"/>
                <w:i w:val="false"/>
                <w:color w:val="000000"/>
                <w:sz w:val="20"/>
              </w:rPr>
              <w:t xml:space="preserve">
сероочистки, места установки </w:t>
            </w:r>
            <w:r>
              <w:br/>
            </w:r>
            <w:r>
              <w:rPr>
                <w:rFonts w:ascii="Times New Roman"/>
                <w:b w:val="false"/>
                <w:i w:val="false"/>
                <w:color w:val="000000"/>
                <w:sz w:val="20"/>
              </w:rPr>
              <w:t xml:space="preserve">
измерительных приборов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механизмов угольной </w:t>
            </w:r>
            <w:r>
              <w:br/>
            </w:r>
            <w:r>
              <w:rPr>
                <w:rFonts w:ascii="Times New Roman"/>
                <w:b w:val="false"/>
                <w:i w:val="false"/>
                <w:color w:val="000000"/>
                <w:sz w:val="20"/>
              </w:rPr>
              <w:t xml:space="preserve">
башни, промежуточные и концевые </w:t>
            </w:r>
            <w:r>
              <w:br/>
            </w:r>
            <w:r>
              <w:rPr>
                <w:rFonts w:ascii="Times New Roman"/>
                <w:b w:val="false"/>
                <w:i w:val="false"/>
                <w:color w:val="000000"/>
                <w:sz w:val="20"/>
              </w:rPr>
              <w:t xml:space="preserve">
площадки, коридоры газопроводов </w:t>
            </w:r>
            <w:r>
              <w:br/>
            </w:r>
            <w:r>
              <w:rPr>
                <w:rFonts w:ascii="Times New Roman"/>
                <w:b w:val="false"/>
                <w:i w:val="false"/>
                <w:color w:val="000000"/>
                <w:sz w:val="20"/>
              </w:rPr>
              <w:t xml:space="preserve">
вдоль печей, площадки </w:t>
            </w:r>
            <w:r>
              <w:br/>
            </w:r>
            <w:r>
              <w:rPr>
                <w:rFonts w:ascii="Times New Roman"/>
                <w:b w:val="false"/>
                <w:i w:val="false"/>
                <w:color w:val="000000"/>
                <w:sz w:val="20"/>
              </w:rPr>
              <w:t xml:space="preserve">
обслуживания оборудования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Доменное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Чугунная и шлаковая сторона </w:t>
            </w:r>
            <w:r>
              <w:br/>
            </w:r>
            <w:r>
              <w:rPr>
                <w:rFonts w:ascii="Times New Roman"/>
                <w:b w:val="false"/>
                <w:i w:val="false"/>
                <w:color w:val="000000"/>
                <w:sz w:val="20"/>
              </w:rPr>
              <w:t xml:space="preserve">
цеха, летки, место заливки чугуна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Фурменная зона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Проходы вокруг печи, площадка </w:t>
            </w:r>
            <w:r>
              <w:br/>
            </w:r>
            <w:r>
              <w:rPr>
                <w:rFonts w:ascii="Times New Roman"/>
                <w:b w:val="false"/>
                <w:i w:val="false"/>
                <w:color w:val="000000"/>
                <w:sz w:val="20"/>
              </w:rPr>
              <w:t xml:space="preserve">
около печи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ферросплавов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площадки печей, летки </w:t>
            </w:r>
            <w:r>
              <w:br/>
            </w:r>
            <w:r>
              <w:rPr>
                <w:rFonts w:ascii="Times New Roman"/>
                <w:b w:val="false"/>
                <w:i w:val="false"/>
                <w:color w:val="000000"/>
                <w:sz w:val="20"/>
              </w:rPr>
              <w:t xml:space="preserve">
в местах гранулирования </w:t>
            </w:r>
            <w:r>
              <w:br/>
            </w:r>
            <w:r>
              <w:rPr>
                <w:rFonts w:ascii="Times New Roman"/>
                <w:b w:val="false"/>
                <w:i w:val="false"/>
                <w:color w:val="000000"/>
                <w:sz w:val="20"/>
              </w:rPr>
              <w:t xml:space="preserve">
ферросплавов и разливки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Пекоплавители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Сталеплавильное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заливки и сливки миксера, </w:t>
            </w:r>
            <w:r>
              <w:br/>
            </w:r>
            <w:r>
              <w:rPr>
                <w:rFonts w:ascii="Times New Roman"/>
                <w:b w:val="false"/>
                <w:i w:val="false"/>
                <w:color w:val="000000"/>
                <w:sz w:val="20"/>
              </w:rPr>
              <w:t xml:space="preserve">
площадки обслуживания миксера, </w:t>
            </w:r>
            <w:r>
              <w:br/>
            </w:r>
            <w:r>
              <w:rPr>
                <w:rFonts w:ascii="Times New Roman"/>
                <w:b w:val="false"/>
                <w:i w:val="false"/>
                <w:color w:val="000000"/>
                <w:sz w:val="20"/>
              </w:rPr>
              <w:t xml:space="preserve">
места загрузки печей, желоба </w:t>
            </w:r>
            <w:r>
              <w:br/>
            </w:r>
            <w:r>
              <w:rPr>
                <w:rFonts w:ascii="Times New Roman"/>
                <w:b w:val="false"/>
                <w:i w:val="false"/>
                <w:color w:val="000000"/>
                <w:sz w:val="20"/>
              </w:rPr>
              <w:t xml:space="preserve">
для заливки чугуна, выпуска </w:t>
            </w:r>
            <w:r>
              <w:br/>
            </w:r>
            <w:r>
              <w:rPr>
                <w:rFonts w:ascii="Times New Roman"/>
                <w:b w:val="false"/>
                <w:i w:val="false"/>
                <w:color w:val="000000"/>
                <w:sz w:val="20"/>
              </w:rPr>
              <w:t xml:space="preserve">
стали шлака, разливочные </w:t>
            </w:r>
            <w:r>
              <w:br/>
            </w:r>
            <w:r>
              <w:rPr>
                <w:rFonts w:ascii="Times New Roman"/>
                <w:b w:val="false"/>
                <w:i w:val="false"/>
                <w:color w:val="000000"/>
                <w:sz w:val="20"/>
              </w:rPr>
              <w:t xml:space="preserve">
площадки, промежуточный ковш и </w:t>
            </w:r>
            <w:r>
              <w:br/>
            </w:r>
            <w:r>
              <w:rPr>
                <w:rFonts w:ascii="Times New Roman"/>
                <w:b w:val="false"/>
                <w:i w:val="false"/>
                <w:color w:val="000000"/>
                <w:sz w:val="20"/>
              </w:rPr>
              <w:t xml:space="preserve">
верх кристаллизатора УНРС, </w:t>
            </w:r>
            <w:r>
              <w:br/>
            </w:r>
            <w:r>
              <w:rPr>
                <w:rFonts w:ascii="Times New Roman"/>
                <w:b w:val="false"/>
                <w:i w:val="false"/>
                <w:color w:val="000000"/>
                <w:sz w:val="20"/>
              </w:rPr>
              <w:t xml:space="preserve">
конвертер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Площадки обслуживания печей, </w:t>
            </w:r>
            <w:r>
              <w:br/>
            </w:r>
            <w:r>
              <w:rPr>
                <w:rFonts w:ascii="Times New Roman"/>
                <w:b w:val="false"/>
                <w:i w:val="false"/>
                <w:color w:val="000000"/>
                <w:sz w:val="20"/>
              </w:rPr>
              <w:t xml:space="preserve">
УНРС, конвертер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Прокатное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 нагревательных колодцев, </w:t>
            </w:r>
            <w:r>
              <w:br/>
            </w:r>
            <w:r>
              <w:rPr>
                <w:rFonts w:ascii="Times New Roman"/>
                <w:b w:val="false"/>
                <w:i w:val="false"/>
                <w:color w:val="000000"/>
                <w:sz w:val="20"/>
              </w:rPr>
              <w:t xml:space="preserve">
загрузочные окна, окна </w:t>
            </w:r>
            <w:r>
              <w:br/>
            </w:r>
            <w:r>
              <w:rPr>
                <w:rFonts w:ascii="Times New Roman"/>
                <w:b w:val="false"/>
                <w:i w:val="false"/>
                <w:color w:val="000000"/>
                <w:sz w:val="20"/>
              </w:rPr>
              <w:t xml:space="preserve">
выгрузки методических печей,  </w:t>
            </w:r>
            <w:r>
              <w:br/>
            </w:r>
            <w:r>
              <w:rPr>
                <w:rFonts w:ascii="Times New Roman"/>
                <w:b w:val="false"/>
                <w:i w:val="false"/>
                <w:color w:val="000000"/>
                <w:sz w:val="20"/>
              </w:rPr>
              <w:t xml:space="preserve">
пути движения самосветящегося </w:t>
            </w:r>
            <w:r>
              <w:br/>
            </w:r>
            <w:r>
              <w:rPr>
                <w:rFonts w:ascii="Times New Roman"/>
                <w:b w:val="false"/>
                <w:i w:val="false"/>
                <w:color w:val="000000"/>
                <w:sz w:val="20"/>
              </w:rPr>
              <w:t xml:space="preserve">
металла, валки клетей прокатных </w:t>
            </w:r>
            <w:r>
              <w:br/>
            </w:r>
            <w:r>
              <w:rPr>
                <w:rFonts w:ascii="Times New Roman"/>
                <w:b w:val="false"/>
                <w:i w:val="false"/>
                <w:color w:val="000000"/>
                <w:sz w:val="20"/>
              </w:rPr>
              <w:t xml:space="preserve">
станов, разкатные поля, </w:t>
            </w:r>
            <w:r>
              <w:br/>
            </w:r>
            <w:r>
              <w:rPr>
                <w:rFonts w:ascii="Times New Roman"/>
                <w:b w:val="false"/>
                <w:i w:val="false"/>
                <w:color w:val="000000"/>
                <w:sz w:val="20"/>
              </w:rPr>
              <w:t xml:space="preserve">
холодильники, ножницы, пилы, </w:t>
            </w:r>
            <w:r>
              <w:br/>
            </w:r>
            <w:r>
              <w:rPr>
                <w:rFonts w:ascii="Times New Roman"/>
                <w:b w:val="false"/>
                <w:i w:val="false"/>
                <w:color w:val="000000"/>
                <w:sz w:val="20"/>
              </w:rPr>
              <w:t xml:space="preserve">
прессы горячей резки, </w:t>
            </w:r>
            <w:r>
              <w:br/>
            </w:r>
            <w:r>
              <w:rPr>
                <w:rFonts w:ascii="Times New Roman"/>
                <w:b w:val="false"/>
                <w:i w:val="false"/>
                <w:color w:val="000000"/>
                <w:sz w:val="20"/>
              </w:rPr>
              <w:t xml:space="preserve">
непрерывные листовые станы </w:t>
            </w:r>
            <w:r>
              <w:br/>
            </w:r>
            <w:r>
              <w:rPr>
                <w:rFonts w:ascii="Times New Roman"/>
                <w:b w:val="false"/>
                <w:i w:val="false"/>
                <w:color w:val="000000"/>
                <w:sz w:val="20"/>
              </w:rPr>
              <w:t xml:space="preserve">
горячей прокатки, места выдачи </w:t>
            </w:r>
            <w:r>
              <w:br/>
            </w:r>
            <w:r>
              <w:rPr>
                <w:rFonts w:ascii="Times New Roman"/>
                <w:b w:val="false"/>
                <w:i w:val="false"/>
                <w:color w:val="000000"/>
                <w:sz w:val="20"/>
              </w:rPr>
              <w:t xml:space="preserve">
листов из лудильных машин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Обжимные, заготовочные, </w:t>
            </w:r>
            <w:r>
              <w:br/>
            </w:r>
            <w:r>
              <w:rPr>
                <w:rFonts w:ascii="Times New Roman"/>
                <w:b w:val="false"/>
                <w:i w:val="false"/>
                <w:color w:val="000000"/>
                <w:sz w:val="20"/>
              </w:rPr>
              <w:t xml:space="preserve">
сортовые толсто- и </w:t>
            </w:r>
            <w:r>
              <w:br/>
            </w:r>
            <w:r>
              <w:rPr>
                <w:rFonts w:ascii="Times New Roman"/>
                <w:b w:val="false"/>
                <w:i w:val="false"/>
                <w:color w:val="000000"/>
                <w:sz w:val="20"/>
              </w:rPr>
              <w:t xml:space="preserve">
среднелистовые станы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Трубное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Загрузочные окна секционных и методических печей, окна для кантовки металла, выбрасыватель </w:t>
            </w:r>
            <w:r>
              <w:br/>
            </w:r>
            <w:r>
              <w:rPr>
                <w:rFonts w:ascii="Times New Roman"/>
                <w:b w:val="false"/>
                <w:i w:val="false"/>
                <w:color w:val="000000"/>
                <w:sz w:val="20"/>
              </w:rPr>
              <w:t xml:space="preserve">
металла из печи, выходные </w:t>
            </w:r>
            <w:r>
              <w:br/>
            </w:r>
            <w:r>
              <w:rPr>
                <w:rFonts w:ascii="Times New Roman"/>
                <w:b w:val="false"/>
                <w:i w:val="false"/>
                <w:color w:val="000000"/>
                <w:sz w:val="20"/>
              </w:rPr>
              <w:t xml:space="preserve">
стороны прошивных станов, </w:t>
            </w:r>
            <w:r>
              <w:br/>
            </w:r>
            <w:r>
              <w:rPr>
                <w:rFonts w:ascii="Times New Roman"/>
                <w:b w:val="false"/>
                <w:i w:val="false"/>
                <w:color w:val="000000"/>
                <w:sz w:val="20"/>
              </w:rPr>
              <w:t xml:space="preserve">
сварочные машины, петлевые </w:t>
            </w:r>
            <w:r>
              <w:br/>
            </w:r>
            <w:r>
              <w:rPr>
                <w:rFonts w:ascii="Times New Roman"/>
                <w:b w:val="false"/>
                <w:i w:val="false"/>
                <w:color w:val="000000"/>
                <w:sz w:val="20"/>
              </w:rPr>
              <w:t xml:space="preserve">
устройства, летучие ножницы </w:t>
            </w:r>
            <w:r>
              <w:br/>
            </w:r>
            <w:r>
              <w:rPr>
                <w:rFonts w:ascii="Times New Roman"/>
                <w:b w:val="false"/>
                <w:i w:val="false"/>
                <w:color w:val="000000"/>
                <w:sz w:val="20"/>
              </w:rPr>
              <w:t xml:space="preserve">
калибровочных и редукционных </w:t>
            </w:r>
            <w:r>
              <w:br/>
            </w:r>
            <w:r>
              <w:rPr>
                <w:rFonts w:ascii="Times New Roman"/>
                <w:b w:val="false"/>
                <w:i w:val="false"/>
                <w:color w:val="000000"/>
                <w:sz w:val="20"/>
              </w:rPr>
              <w:t xml:space="preserve">
станов, правильные машины, </w:t>
            </w:r>
            <w:r>
              <w:br/>
            </w:r>
            <w:r>
              <w:rPr>
                <w:rFonts w:ascii="Times New Roman"/>
                <w:b w:val="false"/>
                <w:i w:val="false"/>
                <w:color w:val="000000"/>
                <w:sz w:val="20"/>
              </w:rPr>
              <w:t xml:space="preserve">
непрерывные станы наружной </w:t>
            </w:r>
            <w:r>
              <w:br/>
            </w:r>
            <w:r>
              <w:rPr>
                <w:rFonts w:ascii="Times New Roman"/>
                <w:b w:val="false"/>
                <w:i w:val="false"/>
                <w:color w:val="000000"/>
                <w:sz w:val="20"/>
              </w:rPr>
              <w:t xml:space="preserve">
сварки, трубосварочные станы, </w:t>
            </w:r>
            <w:r>
              <w:br/>
            </w:r>
            <w:r>
              <w:rPr>
                <w:rFonts w:ascii="Times New Roman"/>
                <w:b w:val="false"/>
                <w:i w:val="false"/>
                <w:color w:val="000000"/>
                <w:sz w:val="20"/>
              </w:rPr>
              <w:t xml:space="preserve">
печи предварительного отжига, </w:t>
            </w:r>
            <w:r>
              <w:br/>
            </w:r>
            <w:r>
              <w:rPr>
                <w:rFonts w:ascii="Times New Roman"/>
                <w:b w:val="false"/>
                <w:i w:val="false"/>
                <w:color w:val="000000"/>
                <w:sz w:val="20"/>
              </w:rPr>
              <w:t xml:space="preserve">
места заливки в литейном </w:t>
            </w:r>
            <w:r>
              <w:br/>
            </w:r>
            <w:r>
              <w:rPr>
                <w:rFonts w:ascii="Times New Roman"/>
                <w:b w:val="false"/>
                <w:i w:val="false"/>
                <w:color w:val="000000"/>
                <w:sz w:val="20"/>
              </w:rPr>
              <w:t xml:space="preserve">
отделении, корпуса изложниц, </w:t>
            </w:r>
            <w:r>
              <w:br/>
            </w:r>
            <w:r>
              <w:rPr>
                <w:rFonts w:ascii="Times New Roman"/>
                <w:b w:val="false"/>
                <w:i w:val="false"/>
                <w:color w:val="000000"/>
                <w:sz w:val="20"/>
              </w:rPr>
              <w:t xml:space="preserve">
рольганги в отделении </w:t>
            </w:r>
            <w:r>
              <w:br/>
            </w:r>
            <w:r>
              <w:rPr>
                <w:rFonts w:ascii="Times New Roman"/>
                <w:b w:val="false"/>
                <w:i w:val="false"/>
                <w:color w:val="000000"/>
                <w:sz w:val="20"/>
              </w:rPr>
              <w:t xml:space="preserve">
центробежного литья труб, </w:t>
            </w:r>
            <w:r>
              <w:br/>
            </w:r>
            <w:r>
              <w:rPr>
                <w:rFonts w:ascii="Times New Roman"/>
                <w:b w:val="false"/>
                <w:i w:val="false"/>
                <w:color w:val="000000"/>
                <w:sz w:val="20"/>
              </w:rPr>
              <w:t xml:space="preserve">
прошивные станы, </w:t>
            </w:r>
            <w:r>
              <w:br/>
            </w:r>
            <w:r>
              <w:rPr>
                <w:rFonts w:ascii="Times New Roman"/>
                <w:b w:val="false"/>
                <w:i w:val="false"/>
                <w:color w:val="000000"/>
                <w:sz w:val="20"/>
              </w:rPr>
              <w:t xml:space="preserve">
кромкострогальные станки, </w:t>
            </w:r>
            <w:r>
              <w:br/>
            </w:r>
            <w:r>
              <w:rPr>
                <w:rFonts w:ascii="Times New Roman"/>
                <w:b w:val="false"/>
                <w:i w:val="false"/>
                <w:color w:val="000000"/>
                <w:sz w:val="20"/>
              </w:rPr>
              <w:t xml:space="preserve">
кромкозагибочные станки, на </w:t>
            </w:r>
            <w:r>
              <w:br/>
            </w:r>
            <w:r>
              <w:rPr>
                <w:rFonts w:ascii="Times New Roman"/>
                <w:b w:val="false"/>
                <w:i w:val="false"/>
                <w:color w:val="000000"/>
                <w:sz w:val="20"/>
              </w:rPr>
              <w:t xml:space="preserve">
приборах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Метизное производство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Травильные ванны, </w:t>
            </w:r>
            <w:r>
              <w:br/>
            </w:r>
            <w:r>
              <w:rPr>
                <w:rFonts w:ascii="Times New Roman"/>
                <w:b w:val="false"/>
                <w:i w:val="false"/>
                <w:color w:val="000000"/>
                <w:sz w:val="20"/>
              </w:rPr>
              <w:t xml:space="preserve">
термотравильные агрегаты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железных порошков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Миксер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огнеупоров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Шахтные обжиговые и другие печи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Коэффициенты запаса и сроки очистки светильков </w:t>
      </w:r>
    </w:p>
    <w:bookmarkEnd w:id="88"/>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93"/>
        <w:gridCol w:w="2413"/>
        <w:gridCol w:w="31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помещения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запаса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очистки светильников, </w:t>
            </w:r>
            <w:r>
              <w:br/>
            </w:r>
            <w:r>
              <w:rPr>
                <w:rFonts w:ascii="Times New Roman"/>
                <w:b w:val="false"/>
                <w:i w:val="false"/>
                <w:color w:val="000000"/>
                <w:sz w:val="20"/>
              </w:rPr>
              <w:t xml:space="preserve">
в год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Литейные дворы доменных </w:t>
            </w:r>
            <w:r>
              <w:br/>
            </w:r>
            <w:r>
              <w:rPr>
                <w:rFonts w:ascii="Times New Roman"/>
                <w:b w:val="false"/>
                <w:i w:val="false"/>
                <w:color w:val="000000"/>
                <w:sz w:val="20"/>
              </w:rPr>
              <w:t xml:space="preserve">
цехов, помещения </w:t>
            </w:r>
            <w:r>
              <w:br/>
            </w:r>
            <w:r>
              <w:rPr>
                <w:rFonts w:ascii="Times New Roman"/>
                <w:b w:val="false"/>
                <w:i w:val="false"/>
                <w:color w:val="000000"/>
                <w:sz w:val="20"/>
              </w:rPr>
              <w:t xml:space="preserve">
коксовых батарей, </w:t>
            </w:r>
            <w:r>
              <w:br/>
            </w:r>
            <w:r>
              <w:rPr>
                <w:rFonts w:ascii="Times New Roman"/>
                <w:b w:val="false"/>
                <w:i w:val="false"/>
                <w:color w:val="000000"/>
                <w:sz w:val="20"/>
              </w:rPr>
              <w:t xml:space="preserve">
коксосортировки, </w:t>
            </w:r>
            <w:r>
              <w:br/>
            </w:r>
            <w:r>
              <w:rPr>
                <w:rFonts w:ascii="Times New Roman"/>
                <w:b w:val="false"/>
                <w:i w:val="false"/>
                <w:color w:val="000000"/>
                <w:sz w:val="20"/>
              </w:rPr>
              <w:t xml:space="preserve">
помещения производства </w:t>
            </w:r>
            <w:r>
              <w:br/>
            </w:r>
            <w:r>
              <w:rPr>
                <w:rFonts w:ascii="Times New Roman"/>
                <w:b w:val="false"/>
                <w:i w:val="false"/>
                <w:color w:val="000000"/>
                <w:sz w:val="20"/>
              </w:rPr>
              <w:t xml:space="preserve">
агломерата и железных </w:t>
            </w:r>
            <w:r>
              <w:br/>
            </w:r>
            <w:r>
              <w:rPr>
                <w:rFonts w:ascii="Times New Roman"/>
                <w:b w:val="false"/>
                <w:i w:val="false"/>
                <w:color w:val="000000"/>
                <w:sz w:val="20"/>
              </w:rPr>
              <w:t xml:space="preserve">
порошков, дробильные, </w:t>
            </w:r>
            <w:r>
              <w:br/>
            </w:r>
            <w:r>
              <w:rPr>
                <w:rFonts w:ascii="Times New Roman"/>
                <w:b w:val="false"/>
                <w:i w:val="false"/>
                <w:color w:val="000000"/>
                <w:sz w:val="20"/>
              </w:rPr>
              <w:t xml:space="preserve">
шихтовочные отделения </w:t>
            </w:r>
            <w:r>
              <w:br/>
            </w:r>
            <w:r>
              <w:rPr>
                <w:rFonts w:ascii="Times New Roman"/>
                <w:b w:val="false"/>
                <w:i w:val="false"/>
                <w:color w:val="000000"/>
                <w:sz w:val="20"/>
              </w:rPr>
              <w:t xml:space="preserve">
огнеупорного </w:t>
            </w:r>
            <w:r>
              <w:br/>
            </w:r>
            <w:r>
              <w:rPr>
                <w:rFonts w:ascii="Times New Roman"/>
                <w:b w:val="false"/>
                <w:i w:val="false"/>
                <w:color w:val="000000"/>
                <w:sz w:val="20"/>
              </w:rPr>
              <w:t xml:space="preserve">
производства, места </w:t>
            </w:r>
            <w:r>
              <w:br/>
            </w:r>
            <w:r>
              <w:rPr>
                <w:rFonts w:ascii="Times New Roman"/>
                <w:b w:val="false"/>
                <w:i w:val="false"/>
                <w:color w:val="000000"/>
                <w:sz w:val="20"/>
              </w:rPr>
              <w:t xml:space="preserve">
формовки кирпичей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Мартеновские, </w:t>
            </w:r>
            <w:r>
              <w:br/>
            </w:r>
            <w:r>
              <w:rPr>
                <w:rFonts w:ascii="Times New Roman"/>
                <w:b w:val="false"/>
                <w:i w:val="false"/>
                <w:color w:val="000000"/>
                <w:sz w:val="20"/>
              </w:rPr>
              <w:t xml:space="preserve">
конвертерные, </w:t>
            </w:r>
            <w:r>
              <w:br/>
            </w:r>
            <w:r>
              <w:rPr>
                <w:rFonts w:ascii="Times New Roman"/>
                <w:b w:val="false"/>
                <w:i w:val="false"/>
                <w:color w:val="000000"/>
                <w:sz w:val="20"/>
              </w:rPr>
              <w:t xml:space="preserve">
электросталеплавильные </w:t>
            </w:r>
            <w:r>
              <w:br/>
            </w:r>
            <w:r>
              <w:rPr>
                <w:rFonts w:ascii="Times New Roman"/>
                <w:b w:val="false"/>
                <w:i w:val="false"/>
                <w:color w:val="000000"/>
                <w:sz w:val="20"/>
              </w:rPr>
              <w:t xml:space="preserve">
цехи, цехи горячего </w:t>
            </w:r>
            <w:r>
              <w:br/>
            </w:r>
            <w:r>
              <w:rPr>
                <w:rFonts w:ascii="Times New Roman"/>
                <w:b w:val="false"/>
                <w:i w:val="false"/>
                <w:color w:val="000000"/>
                <w:sz w:val="20"/>
              </w:rPr>
              <w:t xml:space="preserve">
проката, помещения по </w:t>
            </w:r>
            <w:r>
              <w:br/>
            </w:r>
            <w:r>
              <w:rPr>
                <w:rFonts w:ascii="Times New Roman"/>
                <w:b w:val="false"/>
                <w:i w:val="false"/>
                <w:color w:val="000000"/>
                <w:sz w:val="20"/>
              </w:rPr>
              <w:t xml:space="preserve">
вторичной переработке </w:t>
            </w:r>
            <w:r>
              <w:br/>
            </w:r>
            <w:r>
              <w:rPr>
                <w:rFonts w:ascii="Times New Roman"/>
                <w:b w:val="false"/>
                <w:i w:val="false"/>
                <w:color w:val="000000"/>
                <w:sz w:val="20"/>
              </w:rPr>
              <w:t xml:space="preserve">
металла, скрапные </w:t>
            </w:r>
            <w:r>
              <w:br/>
            </w:r>
            <w:r>
              <w:rPr>
                <w:rFonts w:ascii="Times New Roman"/>
                <w:b w:val="false"/>
                <w:i w:val="false"/>
                <w:color w:val="000000"/>
                <w:sz w:val="20"/>
              </w:rPr>
              <w:t xml:space="preserve">
пролеты прокатных цехов, </w:t>
            </w:r>
            <w:r>
              <w:br/>
            </w:r>
            <w:r>
              <w:rPr>
                <w:rFonts w:ascii="Times New Roman"/>
                <w:b w:val="false"/>
                <w:i w:val="false"/>
                <w:color w:val="000000"/>
                <w:sz w:val="20"/>
              </w:rPr>
              <w:t xml:space="preserve">
растворные отделения </w:t>
            </w:r>
            <w:r>
              <w:br/>
            </w:r>
            <w:r>
              <w:rPr>
                <w:rFonts w:ascii="Times New Roman"/>
                <w:b w:val="false"/>
                <w:i w:val="false"/>
                <w:color w:val="000000"/>
                <w:sz w:val="20"/>
              </w:rPr>
              <w:t xml:space="preserve">
непрерывного травления, </w:t>
            </w:r>
            <w:r>
              <w:br/>
            </w:r>
            <w:r>
              <w:rPr>
                <w:rFonts w:ascii="Times New Roman"/>
                <w:b w:val="false"/>
                <w:i w:val="false"/>
                <w:color w:val="000000"/>
                <w:sz w:val="20"/>
              </w:rPr>
              <w:t xml:space="preserve">
машины покрытия листов </w:t>
            </w:r>
            <w:r>
              <w:br/>
            </w:r>
            <w:r>
              <w:rPr>
                <w:rFonts w:ascii="Times New Roman"/>
                <w:b w:val="false"/>
                <w:i w:val="false"/>
                <w:color w:val="000000"/>
                <w:sz w:val="20"/>
              </w:rPr>
              <w:t xml:space="preserve">
тальком, отделения </w:t>
            </w:r>
            <w:r>
              <w:br/>
            </w:r>
            <w:r>
              <w:rPr>
                <w:rFonts w:ascii="Times New Roman"/>
                <w:b w:val="false"/>
                <w:i w:val="false"/>
                <w:color w:val="000000"/>
                <w:sz w:val="20"/>
              </w:rPr>
              <w:t xml:space="preserve">
холодильников и </w:t>
            </w:r>
            <w:r>
              <w:br/>
            </w:r>
            <w:r>
              <w:rPr>
                <w:rFonts w:ascii="Times New Roman"/>
                <w:b w:val="false"/>
                <w:i w:val="false"/>
                <w:color w:val="000000"/>
                <w:sz w:val="20"/>
              </w:rPr>
              <w:t xml:space="preserve">
отделочные пролеты </w:t>
            </w:r>
            <w:r>
              <w:br/>
            </w:r>
            <w:r>
              <w:rPr>
                <w:rFonts w:ascii="Times New Roman"/>
                <w:b w:val="false"/>
                <w:i w:val="false"/>
                <w:color w:val="000000"/>
                <w:sz w:val="20"/>
              </w:rPr>
              <w:t xml:space="preserve">
трубных цехов, цехи </w:t>
            </w:r>
            <w:r>
              <w:br/>
            </w:r>
            <w:r>
              <w:rPr>
                <w:rFonts w:ascii="Times New Roman"/>
                <w:b w:val="false"/>
                <w:i w:val="false"/>
                <w:color w:val="000000"/>
                <w:sz w:val="20"/>
              </w:rPr>
              <w:t xml:space="preserve">
сварки труб, цехи </w:t>
            </w:r>
            <w:r>
              <w:br/>
            </w:r>
            <w:r>
              <w:rPr>
                <w:rFonts w:ascii="Times New Roman"/>
                <w:b w:val="false"/>
                <w:i w:val="false"/>
                <w:color w:val="000000"/>
                <w:sz w:val="20"/>
              </w:rPr>
              <w:t xml:space="preserve">
холодного проката и </w:t>
            </w:r>
            <w:r>
              <w:br/>
            </w:r>
            <w:r>
              <w:rPr>
                <w:rFonts w:ascii="Times New Roman"/>
                <w:b w:val="false"/>
                <w:i w:val="false"/>
                <w:color w:val="000000"/>
                <w:sz w:val="20"/>
              </w:rPr>
              <w:t xml:space="preserve">
волочения труб, </w:t>
            </w:r>
            <w:r>
              <w:br/>
            </w:r>
            <w:r>
              <w:rPr>
                <w:rFonts w:ascii="Times New Roman"/>
                <w:b w:val="false"/>
                <w:i w:val="false"/>
                <w:color w:val="000000"/>
                <w:sz w:val="20"/>
              </w:rPr>
              <w:t xml:space="preserve">
помещения мельниц, </w:t>
            </w:r>
            <w:r>
              <w:br/>
            </w:r>
            <w:r>
              <w:rPr>
                <w:rFonts w:ascii="Times New Roman"/>
                <w:b w:val="false"/>
                <w:i w:val="false"/>
                <w:color w:val="000000"/>
                <w:sz w:val="20"/>
              </w:rPr>
              <w:t xml:space="preserve">
классификаторов, </w:t>
            </w:r>
            <w:r>
              <w:br/>
            </w:r>
            <w:r>
              <w:rPr>
                <w:rFonts w:ascii="Times New Roman"/>
                <w:b w:val="false"/>
                <w:i w:val="false"/>
                <w:color w:val="000000"/>
                <w:sz w:val="20"/>
              </w:rPr>
              <w:t xml:space="preserve">
дозировочные, склады </w:t>
            </w:r>
            <w:r>
              <w:br/>
            </w:r>
            <w:r>
              <w:rPr>
                <w:rFonts w:ascii="Times New Roman"/>
                <w:b w:val="false"/>
                <w:i w:val="false"/>
                <w:color w:val="000000"/>
                <w:sz w:val="20"/>
              </w:rPr>
              <w:t xml:space="preserve">
шихты и формовочных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смолоперегонные цехи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Вальцешлифовальные </w:t>
            </w:r>
            <w:r>
              <w:br/>
            </w:r>
            <w:r>
              <w:rPr>
                <w:rFonts w:ascii="Times New Roman"/>
                <w:b w:val="false"/>
                <w:i w:val="false"/>
                <w:color w:val="000000"/>
                <w:sz w:val="20"/>
              </w:rPr>
              <w:t xml:space="preserve">
мастерские, мастерские </w:t>
            </w:r>
            <w:r>
              <w:br/>
            </w:r>
            <w:r>
              <w:rPr>
                <w:rFonts w:ascii="Times New Roman"/>
                <w:b w:val="false"/>
                <w:i w:val="false"/>
                <w:color w:val="000000"/>
                <w:sz w:val="20"/>
              </w:rPr>
              <w:t xml:space="preserve">
по ремонту и </w:t>
            </w:r>
            <w:r>
              <w:br/>
            </w:r>
            <w:r>
              <w:rPr>
                <w:rFonts w:ascii="Times New Roman"/>
                <w:b w:val="false"/>
                <w:i w:val="false"/>
                <w:color w:val="000000"/>
                <w:sz w:val="20"/>
              </w:rPr>
              <w:t xml:space="preserve">
изготовлению </w:t>
            </w:r>
            <w:r>
              <w:br/>
            </w:r>
            <w:r>
              <w:rPr>
                <w:rFonts w:ascii="Times New Roman"/>
                <w:b w:val="false"/>
                <w:i w:val="false"/>
                <w:color w:val="000000"/>
                <w:sz w:val="20"/>
              </w:rPr>
              <w:t xml:space="preserve">
трубопрокатного </w:t>
            </w:r>
            <w:r>
              <w:br/>
            </w:r>
            <w:r>
              <w:rPr>
                <w:rFonts w:ascii="Times New Roman"/>
                <w:b w:val="false"/>
                <w:i w:val="false"/>
                <w:color w:val="000000"/>
                <w:sz w:val="20"/>
              </w:rPr>
              <w:t xml:space="preserve">
инструмента, цехи по </w:t>
            </w:r>
            <w:r>
              <w:br/>
            </w:r>
            <w:r>
              <w:rPr>
                <w:rFonts w:ascii="Times New Roman"/>
                <w:b w:val="false"/>
                <w:i w:val="false"/>
                <w:color w:val="000000"/>
                <w:sz w:val="20"/>
              </w:rPr>
              <w:t xml:space="preserve">
производству проволоки, </w:t>
            </w:r>
            <w:r>
              <w:br/>
            </w:r>
            <w:r>
              <w:rPr>
                <w:rFonts w:ascii="Times New Roman"/>
                <w:b w:val="false"/>
                <w:i w:val="false"/>
                <w:color w:val="000000"/>
                <w:sz w:val="20"/>
              </w:rPr>
              <w:t xml:space="preserve">
металлической сетки и </w:t>
            </w:r>
            <w:r>
              <w:br/>
            </w:r>
            <w:r>
              <w:rPr>
                <w:rFonts w:ascii="Times New Roman"/>
                <w:b w:val="false"/>
                <w:i w:val="false"/>
                <w:color w:val="000000"/>
                <w:sz w:val="20"/>
              </w:rPr>
              <w:t xml:space="preserve">
другие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Места наружной установки </w:t>
            </w:r>
            <w:r>
              <w:br/>
            </w:r>
            <w:r>
              <w:rPr>
                <w:rFonts w:ascii="Times New Roman"/>
                <w:b w:val="false"/>
                <w:i w:val="false"/>
                <w:color w:val="000000"/>
                <w:sz w:val="20"/>
              </w:rPr>
              <w:t xml:space="preserve">
коммуникаций, открытые </w:t>
            </w:r>
            <w:r>
              <w:br/>
            </w:r>
            <w:r>
              <w:rPr>
                <w:rFonts w:ascii="Times New Roman"/>
                <w:b w:val="false"/>
                <w:i w:val="false"/>
                <w:color w:val="000000"/>
                <w:sz w:val="20"/>
              </w:rPr>
              <w:t xml:space="preserve">
склады продуктов, </w:t>
            </w:r>
            <w:r>
              <w:br/>
            </w:r>
            <w:r>
              <w:rPr>
                <w:rFonts w:ascii="Times New Roman"/>
                <w:b w:val="false"/>
                <w:i w:val="false"/>
                <w:color w:val="000000"/>
                <w:sz w:val="20"/>
              </w:rPr>
              <w:t xml:space="preserve">
железнодорожные пути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