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a07c" w14:textId="061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заполнения неполной таможенной декларации 
и случаев ее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9 августа 2005 года N 296. Зарегистрирован в Министерстве юстиции Республики Казахстан 22 августа 2005 года N 3800. Утратил силу приказом Министра финансов Республики Казахстан от 21 сентября 2010 года N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упрощения и ускорения проведения таможенных формальностей путем введения особой процедуры таможенного оформления товаров с применением неполной таможенной декларации и на основании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388-1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заполнения неполной таможенной декларации и случаев ее использования.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Настоящий приказ вводится в действие по истечении десяти дней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Вице-Министра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2005 года N 296.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заполнения неполной таможенной  </w:t>
      </w:r>
      <w:r>
        <w:br/>
      </w:r>
      <w:r>
        <w:rPr>
          <w:rFonts w:ascii="Times New Roman"/>
          <w:b/>
          <w:i w:val="false"/>
          <w:color w:val="000000"/>
        </w:rPr>
        <w:t xml:space="preserve">
декларации и случаев ее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Настоящие Правила заполнения неполной таможенной декларации и случаев ее использования (далее - Правила) разработаны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388-1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Республики Казахстан (далее - Таможенный кодекс) и определяют порядок заполнения неполной таможенной декларации, а также случаи ее использования при декларировании товаров, ввозимых на таможенную территорию Республики Казахстан в таможенном режиме выпуска товаров для свободного обращения.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Использование неполной таможенной декларации при декларировании товаров допускается, в случае если декларант не располагает всей необходимой для заполнения таможенной декларации информацией по причинам, не зависящим от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заявлению декларанта неполная таможенная декларация может использоваться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перемещение ввозимых товаров навалом на открытых транспортных средствах при невозможности заявления точного веса товаров на момент декларирования;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перемещение ввозимых товаров в специальных контейнерах и транспортных средствах при невозможности заявления точного количества товаров без проведения технологических операций с товарами.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При этом подача неполной таможенной декларации допускается при условии, что в ней заявлены сведения, необходимые для выпуска товаров, исчисления и уплаты таможенных платежей, подтверждающие соблюдение мер нетарифного регулирования в соответствии с законодательством Республики Казахстан, а также позволяющие идентифицировать товары по совокупности их количественных и качественных характеристик.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Подача неполной таможенной декларации должна сопровождаться представлением в таможенный орган документов,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>статьями 382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кодекса. 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подаче неполной таможенной декларации декларант принимает обязательство, согласно приложению к Правилам, в письменной форме предоставить недостающие сведения в срок, не превышающий тридцати календарных дней со дня регистрации неполной таможенной декларации таможенным органом.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Неполная таможенная декларация заполняется на бланках грузовых таможенных деклараций в соответствии с Правилами декларирования товаров и транспортных средств, утвержденными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таможенного контроля Республики Казахстан от 20 мая 2003 года N 219 "О декларировании товаров и транспортных средств", зарегистрированным в Реестре государственной регистрации нормативных правовых актов Республики Казахстан за N 2355, (далее - Правила декларирования товаров и транспортных средств) с учетом следующих особенностей: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 третьем подразделе графы 1 "Тип декларации" грузовой таможенной декларации (далее - ГТД) проставляется "НД" (неполная декларация).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графе 31 "Грузовые места и описание товаров" ГТД допускается указание декларируемых товаров общим описанием товаров, достаточных для идентификации по совокупности их количественных и качественных характеристик.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графе 35 "Вес брутто" и 38 "Вес нетто" ГТД указываются сведения согласно товаросопроводительных документов.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графе 44 "Дополнительная информация/представляемые документы" ГТД под номером 9 декларантом указывается регистрационный номер обязательства о предоставлении в таможенный орган недостающих документов и сведений.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в графе 50 "Доверитель" ГТД декларантом производится следующая запись: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"Обязуюсь предоставить в таможенный орган недостающие документы и сведения в срок, не превышающий тридцати календарных дней со дня регистрации неполной таможенной декларации".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Таможенные платежи и налоги уплачиваются до или в день регистрации неполной таможенной декларации.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6. При таможенном оформлении товаров с применением неполного декларирования товаров применяются нормативные правовые акты Республики Казахстан, действующие на день регистрации таможенным органом неполной таможенной декларации.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7. Электронная копия неполной таможенной декларации остается в базе данных электронных копий ГТД таможенного органа оформления и находится на рабочем контроле до подачи полной ГТД. 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Недостающие сведения подаются декларантом в таможенный орган в виде представления полной грузовой таможенной декларации и ее электронной копии, порядок заполнения которой определен Правилами декларирования товаров и транспортных средств, с учетом скорректированных и уточненных сведений.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этом в графе 31 "Грузовые места и описание товаров" полной ГТД под номером 6 дополнительно указывается признак "НД". Полной ГТД присваивается справочный номер неполной таможенной декларации.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Таможенный контроль и таможенное оформление товаров, декларируемых с использованием неполной таможенной декларации, осуществляется таможенными органами в порядке, определенном таможенным законодательством Республики Казахстан. 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При этом таможенные пошлины и налоги, уплаченные до или одновременно с принятием неполной таможенной декларацией, могут быть зачтены в счет предстоящих таможенных платежей.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заполнения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неполной таможенной декларации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случаев ее использования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Начальнику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Регистрационный N ____ / ______ от _______________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(заполняется таможенным органом)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ОБЯЗАТЕЛЬСТВО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предоставлении необходимых документов и сведений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и сокращенное наименование декларанта, код ОКПО, место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нахождения, номер телефона, телекса, факса, номера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счетов с указанием банковских учреждений,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 которых эти счета открыты)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лице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просит осуществить выпуск товаров, указанных в приложении к данному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Обязательству, до подачи таможенной декларации на основании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(указываются наименования, даты и номера документов, содержащих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сведения, позволяющие идентифицировать товары,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подтверждающие соблюдение мер нетарифного регулирования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соответствии с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прилагаемых к Обязательству)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обязуется перед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подать таможенную декларацию и представить необходимые документы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в указанный Вами срок.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Уплата причитающихся таможенных платежей в сумме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произведена (обеспечена),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прилагается.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(указываются вид, номер, дата документа, подтверждающего уплату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причитающихся таможенных платежей или обеспечение их уплаты, если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товары в соответствии с законодательством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подлежат обложению таможенными платежами и (или) требуется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их уплаты)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 _____________________ 200__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декларанта)   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М.П. (декларанта)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Отметка таможенного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уплате таможенных платежей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Выпуск товаров разрешаю.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подачи таможенной декларации, документов, сведений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  ____________________       ЛНП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(инициалы и фамилия начальника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таможенного органа)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 ________________ 200 ___ г.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