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28b1" w14:textId="3992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Вице-Министра финансов - Председателя Комитета таможенного контроля Министерства финансов Республики Казахстан от 5 мая 2005 года N 167 "О декларировании отдельных категорий товаров в определенных таможенных органах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Вице-Министра финансов - Председателя Комитета таможенного контроля Министерства финансов Республики Казахстан от 30 июля 2005 года N 286. Зарегистрирован в Министерстве юстиции Республики Казахстан 25 августа 2005 года за N 3813. Утратил силу приказом Председателя Комитета таможенного контроля Министерства финансов РК от 14 ноября 2007 года N 344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Извлечение из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приказа Председателя Комитета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таможенного контроля Министерства финансов РК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14 ноября 2007 года N 344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соответствии со статьями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27_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40_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Закона Республики Казахстан "О нормативных правовых актах",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Признать утратившими силу приказы в сфере таможенного дела, согласно перечню к настоящему приказу.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4.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5. ....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6. Настоящий приказ вступает в силу со дня подписания.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Приложение       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 приказу Председателя Комитета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таможенного контроля Министерства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финансов Республики Казахстан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14 ноября 2007 года N 344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Перечень утративших силу некоторых приказов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....;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....;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3. приказ Вице-Министра финансов - Председателя Комитета таможенного контроля Министерства финансов Республики Казахстан от 30 июля 2005 года N 286 "О внесении дополнений в приказ Вице-Министра финансов - Председателя Комитета таможенного контроля Министерства финансов Республики Казахстан от 5 мая 2005 года N 167 "О декларировании отдельных категорий товаров в определенных таможенных органах Республики Казахстан"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(зарегистрированный в Реестре государственной регистрации нормативных правовых актов Республики Казахстан 25 августа 2005 года за N 3813, опубликованный в "Юридической газете", 13 октября 2005 года, N 189 (923)).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__________________________________________________________________________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целях совершенствования таможенного оформления и таможенного контроля за товарами отдельной категории, а также в целях создания благоприятных условий для участников внешнеэкономической деятельности,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Вице-Министра финансов - Председателя Комитета от 5 мая 2005 года N 167 "О декларировании отдельных категорий товаров в определенных таможенных органах Республики Казахстан" (зарегистрирован в Реестре государственной регистрации нормативных правовых актов Республики Казахстан за N 3647, опубликован "Юридическая газета" от 8 июня 2005 г. N 100 (834) следующие дополнения: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Приложение 2 к указанному приказу: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пунктами 20-43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"20. Таможенный пост "Ауежай - Астана" Департамента таможенного контроля по городу Астана.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21. Таможенный пост "Жетысу" Департамента таможенного контроля по городу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22. Таможенный пост "Аксу" Департамента таможенного контроля по Акмолинской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23. Таможенный пост "Уба" Департамента таможенного контроля по Восточно-Казахстанской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24. Таможенный пост "Эмба" Департамента таможенного контроля по Актюбинской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25. Таможенный пост "Мугалжар" Департамента таможенного контроля по Актюбинской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26. Таможенный пост "Шубар - Кудык" Департамента таможенного контроля по Актюбинской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27. Таможенный пост "Тенiз" Департамента таможенного контроля по Атырауской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28. Таможенный пост "Ауежай - Атырау" Департамента таможенного контроля по Атырауской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29. Таможенный пост "Аксай" Департамента таможенного контроля по Западно-Казахстанской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30. Таможенный пост "Темиртау" Департамента таможенного контроля по Карагандинской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31. Таможенный пост "Ауежай - Караганда" Департамента таможенного контроля по Карагандинской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32. Таможенный пост "Каратомар" Департамента таможенного контроля по Костанайской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33. Таможенный пост "Кара - Шекпен" Департамента таможенного контроля по Мангистауской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34. Таможенный пост "Ауежай - Актау" Департамента таможенного контроля по Мангистауской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35. Таможенный пост "Аксу" Департамента таможенного контроля по Павлодарской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36. Таможенный пост "Экибастуз" Департамента таможенного контроля по Павлодарской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37. Таможенный пост "Туркестан" Департамента таможенного контроля по Южно-Казахстанской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38. Таможенный пост "Ауежай - Шымкент" Департамента таможенного контроля по Южно-Казахстанской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39. Таможенный пост "Сарыагаш" Департамента таможенного контроля по Южно-Казахстанской области.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40. Таможня "Коргас".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41. Таможня "Кордай".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42. Таможня "Бахты".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43. Таможня "Майкапчагай".".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Управлению организации таможенного контроля Комитета таможенного контроля Министерства финансов Республики Казахстан (Бейспеков О.К.)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Управлению организационной работы и контроля Комитета таможенного контроля Министерства финансов Республики Казахстан (Махамбетов К.И.) обеспечить официальное опубликование настоящего приказа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за исполнением настоящего приказа возложить на заместителя Председателя Комитета таможенного контроля Министерства финансов Республики Казахстан Абдишева Б.Т.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Настоящий приказ вводится в действие по истечении десяти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Вице-Министр финансов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