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e281" w14:textId="a59e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акта об изъятии наличных денег в счет погашения
задолженности по обязательным пенсионным взносам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Налогового комитета Министерства финансов Республики Казахстан от 27 июля 2005 года N 344. Зарегистрирован Министерством юстиции Республики Казахстан 25 августа 2005 года N 3814. Утратил силу приказом Министра финансов Республики Казахстан от 30 января 2009 года N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30.01.2009 N 38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марта 1999 года N 245 "Об утверждении Правил исчисления, удержания (начисления) и перечисления обязательных пенсионных взносов в накопительные пенсионные фонды"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акта об изъятии наличных денег в счет погашения задолженности по обязательным пенсионным взносам.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 о. Председателя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 приказом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Председателя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2005 года N 344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Акт с изменениями - приказом Председателя Налогового комитета Министерство финансов Республики Казахстан от 7 мая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Акт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об изъятии наличных денег в счет погашения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задолженности по обязательным пенсионным взносам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 200__г.        N 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22-4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пенсионном обеспечении в Республике Казахстан" и Правилами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исчисления, удержания (начисления) и перечисления обязательных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взносов в накопительные пенсионные фонды, утвержденными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марта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года N 245, в связи с отсутствием у агента банковского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недостаточности денег на банковском (банковских) счете (счетах)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агента Налоговый комитет по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 должностных лиц налогового органа,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N служебного удостоверения)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уведомления о сумме обязательных пенсионных взносов,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подлежащих перечислению в накопительные пенсионные фонды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"___"__________200__г. N _____, в присутствии агента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или полное наименование агента, РНН)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имеющего задолженность по обязательным пенсионным взносам, в сумме: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(указать в цифрах и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произвел изъятие наличных денег в сумме: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(указать в цифрах и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 счет погашения задолженности по обязательным пенсионным взносам,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4273"/>
        <w:gridCol w:w="3993"/>
      </w:tblGrid>
      <w:tr>
        <w:trPr>
          <w:trHeight w:val="120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 по обязательным пенсионным взносам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по обязательным пенсионным взносам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
</w:t>
            </w:r>
          </w:p>
        </w:tc>
      </w:tr>
      <w:tr>
        <w:trPr>
          <w:trHeight w:val="9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 настоящему акту изъятия прилагается список вкладчиков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каждому накопительному пенсионному фонду, в пользу которых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взыскивается задолженность по обязательным пенсионным взносам,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предоставленный агентам в порядке, установленном пунктом 9 Правил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исчисления, удержания (начисления) и перечисления обязательных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взносов в накопительные пенсионные фонды, утвержденных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марта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года N 245, в пределах суммы наличных денег, изъятой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оплатой услуг банков или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отдельные виды банковских операций, при осуществлении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уплаты обязательных пенсионных взносов без открытия банковского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счета, осуществляются за счет средств агента.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Вы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имеете право обжаловать действия (бездействие) должностных лиц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налоговой службы вышестоящему органу налоговой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в суд.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Должностные лица налогового органа: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(должность)                 (Ф.И.О., 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(должность)                 (Ф.И.О., подпись,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Агент: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(Ф.И.О.)                       (подпись,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(Ф.И.О.)                       (подпись, дата)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