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51a5" w14:textId="83f5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необходимых документов для подтверждения соответствия заявителя квалификационным требованиям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19 августа 2005 года № 182. Зарегистрирован в Министерстве юстиции Республики Казахстан 13 сентября 2005 года № 3834. Утратил силу приказом Министра сельского хозяйства Республики Казахстан от 20 сентября 2010 года № 610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20.09.2010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апреля 2005 года N 327 "О внесении дополнений в постановления Правительства Республики Казахстан от 29 декабря 1995 года N 1894 и от 10 января 2002 года N 23" и в целях определения порядка и условий выдачи лицензий на работы по распиловке круглого леса,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необходимых документов для подтверждения соответствия заявителя квалификационным требованиям.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лесу и особо охраняемым природным территориям Комитета в установленном порядке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 момента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и охотничьего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2005 г. N 182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необходимых документов для подтверждения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соответствия заявителя квалификационным требованиям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Заявление установленного образца, в соответствии с формой, утвержденной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1995 года N 1894 "О реализации Закона Республики Казахстан "О лицензировании".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Документ, подтверждающий оплату лицензионного сбора.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Копия свидетельства о государственной регистрации юридического лица - нотариально засвидетельствованная.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Копия устава (для юридических лиц) нотариально засвидетельствованная.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Копия статистической карточки (для юридических лиц) - нотариально засвидетельствованная.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Копия удостоверения личности (для физических лиц) - нотариально засвидетельствованная.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документов по кадровому составу: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юридических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инженерно-технических работников - ответственных исполнителей, имеющих соответствующее высшее образование и стаж работы по специальности (лесозаготовка, деревообработка, лесное хозяйство) не менее трех лет или соответствующее среднее специальное образование и стаж работы по специальности не менее пяти лет: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диплома, засвидетельствованную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трудовой книжки или контракта, засвидетельствованную нотариально.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физических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соответствующего высшего образования и стажа работы по специальности не менее трех лет или соответствующего среднего специального образования при стаже работы по специальности не менее пяти лет: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диплома, засвидетельствованную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трудовой книжки или контракта, засвидетельствованную нотариально.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Перечень документов по материально-технической базе: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схематический план производственного участка с указанием сортировочных площадок под пиломатериалы и место складирования отходов лесопиления;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засвидетельствованные нотариально копии технических паспортов и договоров аренды: пилорамы, подъемно-транспортных механизмов, тракторов;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засвидетельствованные нотариально копии заключений органов государственной экологической экспертизы, санитарно-эпидемиологической службы, государственного энергетического надзора по пилораме или другим видам технологического оборудования по распиловке круглого леса;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территориальных органов Комитета по государственному контролю и надзору в области чрезвычайных ситуаций Министерства по чрезвычайным ситуациям Республики Казахстан, на проведение соответствующих видов работ.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Журнал учета лесопродукции согласно приложению, пронумерованный, прошнурованный, заверенный подписью и печатью заявителя.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производственно-бытовых условий, в соответствии с законодательством Республики Казахстан по безопасности и охране труда (комната отдыха, место приема пищи).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Перечень противопожарного инвентаря (пожарный щит с первичными средствами пожаротушения, пожарные емкости с песком, мотопомпы).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перечню необходимых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для подтверждения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соответствия заявителя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квалификационным требованиям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учета лесопродукции*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(наименование лицензиата)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данном журнале пронумеровано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прошнуровано _____ (прописью) 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журнал пронумеровывается, прошнуровывается, заверяется подписью и печатью лицензиата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433"/>
        <w:gridCol w:w="1633"/>
        <w:gridCol w:w="1513"/>
        <w:gridCol w:w="1493"/>
        <w:gridCol w:w="993"/>
        <w:gridCol w:w="1053"/>
        <w:gridCol w:w="913"/>
        <w:gridCol w:w="133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ловку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породы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мента,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леса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 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 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быль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