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cc9c" w14:textId="d27c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16 сентября 2005 года N 17/39. Зарегистрировано в Министерстве юстиции Республики Казахстан 21 сентября 2005 года N 3843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50-1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"О выборах в Республике Казахстан" Центральная избирательная комиссия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 (зарегистрированное в Реестре государственной регистрации нормативных правовых актов за N 3038)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использования электронной избирательной системы в части, не регламентированной Конституционным законом Республики Казахстан "О выборах в Республике Казахстан",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кабинах для тайного голосования, установленных в помещениях для голосования (5-7 кабин), размещаются: инструкция избирателю, разъясняющая как пользоваться терминалом для голосования, терминал для голосования (согласно приложению 1 к настоящему постановлению), на экране которого выводится электронный избирательный бюллетень. В электронном избирательном бюллетене указываются фамилии, имена и отчества кандидатов, наименования политических партий и избирательных блоков, включенных в избирательный бюллетень и выдвинувших партийные списки.";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«устройств для электронного голосования» дополнить словами "(электронных карточек избирателя) (согласно приложению 2 к настоящему постановлению)";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"окружной избирательной комиссией" заменить словами "окружной или областной, городов Астана и Алматы избирательными комиссиями";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6, 7 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Избиратель, зарегистрированный в списке избирателей, предъявляет члену избирательной комиссии удостоверение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Член избирательной комиссии проверяет сведения, полученные путем считывания штрих-кода или введения данных об избирателе, и появившиеся на экране компьютера, с указанными в удостоверении личности избирателя сведениями.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результате сверки избиратель получает активизированное устройство для электронного голосования (электронную карточку избирателя).";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кабине для тайного голосования избиратель вставляет устройство для электронного голосования (электронную карточку избирателя) в терминал для голосования. После появления на экране электронного избирательного бюллетеня (далее - экране) приглашения к голосованию, избиратель выбирает путем прикосновения к экрану в местах появления соответствующих надписей язык голосования, а затем фамилию имя и отчество кандидата, за которого он желает проголосовать.";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 считывании штрих-кода" заменить словами "путем прикосновения к экрану в местах появления наименования";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Избиратель, проголосовавший в кабине для тайного голосования, вынимает устройство для электронного голосования (электронную карточку избирателя) из терминала для голосования и передает ее члену избирательной комиссии, который незамедлительно в присутствии избирателя вставляет ее в накопитель для считывания результатов голосования (согласно приложению 3 к настоящему постановлению) в компьютер участка.";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указанным Правилам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1, 2 и 3 согласно приложениям 1, 2 и 3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настоящее постановление областным, городов Астана и Алматы избирательным комиссиям.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Областным, городов Астана и Алматы избирательным комиссиям довести настоящее постановление до сведения нижестоящих территориальных и участковых избирательных комиссий.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Центральной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2005 года N 17/39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2004 года N 128/164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Терминал голосования, применяемый при голосовании с использованием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электронной избирательной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(Cм. бумажный вариант)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2005 года N 17/39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2004 года N 128/164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Электронная карточка избирателя, применяемая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голосовании с использованием электронной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избирательной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(Cм. бумажный вариант)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2005 года N 17/39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Центральной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2004 года N 128/164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Накопитель, применяемый при голосовании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использованием электронной избирательной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(Cм. бумажный вариант)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