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6dc9" w14:textId="e066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нормативных правовых актов Национального Банка Республики Казахстан по вопросам лицензирования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2005 года № 93. Зарегистрировано в Министерстве юстиции Республики Казахстан 23 сентября 2005 года № 3847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некоторых нормативных правовых актов Национального Банка Республики Казахстан по вопросам лицензирования в соответствие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Республики Казахстан по вопросам лицензирования"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постановления Правления Национального Банка Республики Казахстан по вопросам лицензирования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 дня введения в действие настоящего постановления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2003 года N 62 "Об утверждении Инструкции по лицензированию производства гербовой бумаги" (зарегистрированное в Реестре государственной регистрации нормативных правовых актов Республики Казахстан под N 2233, опубликованное 21 апреля - 4 мая 2003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17 сентября 2003 года N 341 "О внесении изменений и дополнений в постановление Правления Национального Банка Республики Казахстан от 25 февраля 2003 года N 62 "Об утверждении Инструкции по лицензированию производства гербовой бумаги", зарегистрированное в Министерстве юстиции Республики Казахстан под N 2233" (зарегистрированное в Реестре государственной регистрации нормативных правовых актов Республики Казахстан под N 2534, опубликованное 20 октября - 2 ноября 2003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Казахстана").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организаций, осуществляющих отдельные виды банковских операций.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2005 года N 93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Банка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которые вносятся изменения и дополнения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17.03.2016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28.05.2007 </w:t>
      </w:r>
      <w:r>
        <w:rPr>
          <w:rFonts w:ascii="Times New Roman"/>
          <w:b w:val="false"/>
          <w:i w:val="false"/>
          <w:color w:val="000000"/>
          <w:sz w:val="28"/>
        </w:rPr>
        <w:t>N 57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09.08.2007).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