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40232" w14:textId="ea402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26 марта 2005 года № 116 "О внесении изменений в некоторые нормативные правовые акты Республики Казахстан по вопросам регулирования и надзора финансового рынка и финансовых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Правление Агентства Республики Казахстан по регулированию и надзору финансового рынка и финансовых организаций от 27 августа 2005 года № 318. Зарегистрировано в Министерстве юстиции Республики Казахстан от 29 сентября 2005 года № 3861. Утратило силу постановлением Правления Агентства Республики Казахстан по регулированию и надзору финансового рынка и финансовых организаций от 31 января 2011 года № 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АФН РК от 31.01.2011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календарных дней со дня его гос. регистрации в МЮ РК).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приведения нормативных правовых актов Республики Казахстан в соответствие с законодательством Республики Казахстан,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26 марта 2005 года N 116 "О внесении изменений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(зарегистрированное в Реестре государственной регистрации нормативных правовых актов Республики Казахстан под N 3571, опубликованное в 2005 году в издании "Қаржы хабаршысы - Финансовый вестник" N 5(17)/2005)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пункта 1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введения в действие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27 августа 2005 года N 320 "Об установлении перечня документов, подлежащих хранению, сроках их хранения в банках второго уровня".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банками (Раева Р.Е.):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принятия настоящего постановления довести его до сведения заинтересованных подразделений Агентства, Объединения юридических лиц "Ассоциация финансистов Казахстана", Национального Банка Республики Казахстан, банков второго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Отделу международных отношений и связей с общественностью (Пернебаев Т.Ш.) обеспечить публикацию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Бахмутову Е.Л.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