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756c" w14:textId="06d75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постановление Правления Национального Банка 
Республики Казахстан от 14 февраля 2005 года N 25 "О перечне, формах, сроках и порядке представления и публикации годовой финансовой отчетности 
банками второго уровня"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27 августа 2005 года N 94. Зарегистрировано в Министерстве юстиции Республики Казахстан 30 сентября 2005 года N 3863. Утратило силу постановлением Правления Национального Банка Республики Казахстан от 5 февраля 2007 года N 11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Постановление Правления Нац. Банка РК от 27 августа 2005 года N 94 утратило силу постановлением Правления Национального Банка РК от 5 февраля 2007 года  </w:t>
      </w:r>
      <w:r>
        <w:rPr>
          <w:rFonts w:ascii="Times New Roman"/>
          <w:b w:val="false"/>
          <w:i w:val="false"/>
          <w:color w:val="ff0000"/>
          <w:sz w:val="28"/>
        </w:rPr>
        <w:t xml:space="preserve">N 11 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14 дней со дня гос. регистрации).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упорядочения представления дополнительной информации, необходимой для раскрытия годовой финансовой отчетности банков второго уровня, Правление Национального Банка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14 февраля 2005 года N 25 "О перечне, формах, сроках и порядке представления и публикации годовой финансовой отчетности банками второго уровня" (зарегистрированное в Реестре государственной регистрации нормативных правовых актов Республики Казахстан под N 3499, опубликованное 1-15 мая 2005 года в официальных изданиях Национального Банка Республики Казахстан "Қазақстан Ұлттық Банкінің Хабаршысы" и "Вестник Национального Банка Казахстана", внести следующее дополнение: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2 дополнить абзацем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"В дополнение к неконсолидированной (консолидированной) годовой финансовой отчетности и аудиторскому заключению, банкам в срок до 1 июля года, следующего за отчетным годом, необходимо представлять отчет аудиторской организации по оценке наличия систем управления рисками в банке.".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бухгалтерского учета (Шалгимбаева Н.Т.):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(Шарипов С.Б.)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центрального аппарата, территориальных филиалов Национального Банка Республики Казахстан, Агентства Республики Казахстан по регулированию и надзору финансового рынка и финансовых организаций и банков.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Председателя Национального Банка Республики Казахстан Таджиякова Б.Ш.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Председатель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Национального Банка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 "СОГЛАСОВАНО"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и надзору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финансового рынка 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финансовых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 сентября 2005 года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