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5cc3" w14:textId="ff95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Агентства таможенного контроля Республики Казахстан от 12 мая 2003 года N 197 "О перемещении товаров под таможенным контролем"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29 сентября 2005 года N 386. Зарегистрирован в Министерстве юстиции Республики Казахстан 10 октября 2005 года N 3877. Утратил силу приказом Министра финансов Республики Казахстан от 21 сентября 2010 года № 474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 силу приказом Министра финансов РК от 21.09.2010 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улучшения таможенного администрирования 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74 </w:t>
      </w:r>
      <w:r>
        <w:rPr>
          <w:rFonts w:ascii="Times New Roman"/>
          <w:b w:val="false"/>
          <w:i w:val="false"/>
          <w:color w:val="000000"/>
          <w:sz w:val="28"/>
        </w:rPr>
        <w:t>,   </w:t>
      </w:r>
      <w:r>
        <w:rPr>
          <w:rFonts w:ascii="Times New Roman"/>
          <w:b w:val="false"/>
          <w:i w:val="false"/>
          <w:color w:val="000000"/>
          <w:sz w:val="28"/>
        </w:rPr>
        <w:t xml:space="preserve">76 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86 Таможенного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таможенного контроля Республики Казахстан от 12 мая 2003 года N 197 "О перемещении товаров под таможенным контролем" (зарегистрированный в Реестре государственной регистрации нормативных правовых актов Республики Казахстан за N 2318, с изменениями и дополнениями, внесенными приказами Председателя Агентства таможенного контроля Республики Казахстан от 1 декабря 2003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537 </w:t>
      </w:r>
      <w:r>
        <w:rPr>
          <w:rFonts w:ascii="Times New Roman"/>
          <w:b w:val="false"/>
          <w:i w:val="false"/>
          <w:color w:val="000000"/>
          <w:sz w:val="28"/>
        </w:rPr>
        <w:t>, Вице-Министра финансов - Председателя Комитета таможенного контроля Министерства финансов Республики Казахстан от 20 мая 2005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195 </w:t>
      </w:r>
      <w:r>
        <w:rPr>
          <w:rFonts w:ascii="Times New Roman"/>
          <w:b w:val="false"/>
          <w:i w:val="false"/>
          <w:color w:val="000000"/>
          <w:sz w:val="28"/>
        </w:rPr>
        <w:t xml:space="preserve">) следующие изменения и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контроля доставки товаров и транспортных средств,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"9. Графы ДКД заполняются декларантом либо перевозчиком, экспедитором, а при отсутствии указанных лиц - должностным лицом таможенного органа.";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после слов "железнодорожным транспортом" дополнить словом "дополнительно";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"Графа 29 "Таможня на границе" - указывается таможенный орган отправления.";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"24. По мотивированному обращению получателя, таможенный орган, зарегистрировавший гарантийное обязательство, направляет в таможенный орган отправления гарантийное обязательство по средствам связи, с последующим досылом оригинала почтой.";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25 слово "оригинала"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"35. Товары и транспортные средства, перемещаемые в соответствии с процедурой внутреннего таможенного транзита, считаются доставленными с момента регистрации прибытия.";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Правилах заполнения и представления документа, подтверждающего обеспечение уплаты таможенных платежей и налогов,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"и свидетельство о подтверждении доставки товара под таможенным контролем"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дней со дня его первого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Вице-министр финансов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