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b269" w14:textId="a33b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Национального Банка Республики Казахстан от 8 октября 2001 года N 383 "Об утверждении Инструкции о порядке проведения инспектирования деятельности клиринговых организаций - организаций, осуществляющих отдельные виды банковских операций"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17 ноября 2005 года N 144. Зарегистрировано в Министерстве юстиции Республики Казахстан 12 декабря 2005 года N 3973. Утратило силу постановлением Правления Национального Банка Республики Казахстан от 6 ноября 2006 года N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постановления Правления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Национального Банка РК от 6 ноября 2006 года N 116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нормативные правовые акты Национального Банка Республики Казахстан, указанные в приложении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со дня принятия.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Постановление Правления Национального Банка Республики Казахстан от 17 ноября 2005 года N 144 "О внесении изменений и дополнения в постановление Правления Национального Банка Республики Казахстан от 8 октября 2001 года N 383 "Об утверждении Инструкции о порядке проведения инспектирования деятельности клиринговых организаций - организаций, осуществляющих отдельные виды банковских операций" (зарегистрированное в Реестре государственной регистрации нормативных правовых актов под N 3973).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исключения норм, способствующих совершению коррупционных правонарушений при проведении инспектирования деятельности клиринговых организаций - организаций, осуществляющих отдельные виды банковских операций, Правление Национального Банка 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8 октября 2001 года N 383 "Об утверждении Инструкции о порядке проведения инспектирования деятельности клиринговых организаций - организаций, осуществляющих отдельные виды банковских операций" (зарегистрированное в Реестре государственной регистрации нормативных правовых актов Республики Казахстан под N 1771, опубликованное 11-24 февраля 2002 года в официальных изданиях Национального Банка Республики Казахстан "Қазақстан Ұлттық Банкiнiң Хабаршысы" и "Вестник Национального Банка Казахстана"; с изменениями и дополнениями, утвержденными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25 сентября 2004 года N 136, зарегистрированным в Реестре государственной регистрации нормативных правовых актов Республики Казахстан под N 3173), внести 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о порядке проведения инспектирования деятельности клиринговых организаций - организаций, осуществляющих отдельные виды банковских операций, 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13) пункта 9 и подпункт 14) пункта 10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пункта 16 после слов "с приложением к нему" дополнить словом "копий".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платежных систем (Мусаев Р.Н.):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аппарата, территориальных филиалов Национального Банка Республики Казахстан, организаций, осуществляющих отдельные виды банковских операций.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Елемесова А.Р.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