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a6cd" w14:textId="7f7a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акты, регламентирующие отчетности профессиональными участниками рынка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ноября 2005 года № 415. Зарегистрировано в Министерстве юстиции Республики Казахстан 23 декабря 2005 года № 3988. Утратило силу постановлением Правления Национального Банка Республики Казахстан от 23 сентября 2013 года №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Республики Казахстан от 23.09.2013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степени прозрачности и эффективности функционирования рынка ценных бумаг,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следующие нормативные правовые акты, регламентирующие представление отчетности профессиональными участниками рынка ценных бумаг: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Агентства РК по регулированию и надзору фин.рынка и фин.организаций от 26.01.2009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27.07.2012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 Правления Агентства от 12 июня 2004 года N 155 "Об утверждении Правил представления отчетов кастодианом" (зарегистрированное в Реестре государственной регистрации нормативных правовых актов под N 2941), с изменениями и дополнениями, внесенными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Агентства от 28 мая 2005 года N 164 (зарегистрированным в Реестре государственной регистрации нормативных правовых актов под N 3706):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представления отчетов кастодианом,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 5 слова "В графе 16 необходимо отразить цену сделки в иностранной валюте."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примечанием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6-1.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клиент не осуществляет операции с использованием денег, графы 5 и 6 не заполняются.".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предложением вторым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совершении сделки по купле - продаже ценных бумаг, необходимо идентифицировать клиента в качестве "Продавца" либо "Покупателя";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"Коды продавцов и покупателей ценных бумаг:" дополнить строками 6 и 7 следующего содержания: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0333"/>
        <w:gridCol w:w="165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Накопительный пенсионный фонд, собственные активы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PF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Накопительный пенсионный фонд, пенсионные активы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PF_AS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Пункт 1 с изменениями, внесенными постановлением Правления Агентства РК по регулированию и надзору фин.рынка и фин.организаций от 26.01.2009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(Токобаев Н. Т.):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 и Объединения юридических лиц "Казахстанская Ассоциация Реестродержателей".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Агентства (Пернебаев Т.Ш.) обеспечить публикацию настоящего постановления в средствах массовой информации Республики Казахстан.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