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2afb" w14:textId="8ec2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22 декабря 2004 года № 883 "Об утверждении Списка основных (жизненно важных) лекарственных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декабря 2005 года № 636. Зарегистрирован в Министерстве юстиции Республики Казахстан 29 декабря 2005 года № 4003. Утратил силу приказом Министра здравоохранения Республики Казахстан от 12 декабря 2011 года № 890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    Сноска. Утратил силу приказом Министра здравоохранения РК от 12.12.2011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лекарственных средствах",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здравоохранения Республики Казахстан от 22 декабря 2004 года N 883 "Об утверждении Списка основных (жизненно важных) лекарственных средств" (зарегистрированный в Реестре государственной регистрации нормативных правовых актов Республики Казахстан за N 3331) изменения и дополнения согласно приложению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фармации Министерства здравоохранения Республики Казахстан (Пак Л.Ю.) направить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(Акрачкова Д.В.)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С. Диканбаеву.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1 января 2006 года и подлежит официальному опубликованию.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Приложение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приказу Министра здравоохранения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29 декабря 2005 года N 4003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Изменения и дополнения, вносимые в приказ Министра  </w:t>
      </w:r>
      <w:r>
        <w:br/>
      </w:r>
      <w:r>
        <w:rPr>
          <w:rFonts w:ascii="Times New Roman"/>
          <w:b/>
          <w:i w:val="false"/>
          <w:color w:val="000000"/>
        </w:rPr>
        <w:t xml:space="preserve">
здравоохранения Республики Казахстан от 22 декабря 2004 года N 883  </w:t>
      </w:r>
      <w:r>
        <w:br/>
      </w:r>
      <w:r>
        <w:rPr>
          <w:rFonts w:ascii="Times New Roman"/>
          <w:b/>
          <w:i w:val="false"/>
          <w:color w:val="000000"/>
        </w:rPr>
        <w:t xml:space="preserve">
"Об утверждении Списка основных (жизненно важных) лекарственных средств"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Основном перечне Списка основных (жизненно важных) лекарственных средств, утвержденном вышеуказанным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"Анестетики":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1.2. "Препараты для местной анестезии":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"Лидокаин":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"раствор для инъекций 1 %, 2 %, 10 % (гидрохлорид) по 2 мл, 10 мл" дополнить словами "; аэрозоль 10 %";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2. "Анальгетики, антипиретики, нестероидные противовоспалительные лекарственные средства (НПВС), лекарственные средства, применяемые при подагре и средства, применяемые при ревматических заболеваниях":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"Парацетамол":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"сироп 2,4 % во флаконе" дополнить словами ", раствор, порошок для приема внутрь, суспензия";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2.2. "Опиоидные анальгетики":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"Тримепиридина гидрохлорид":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"1 % по 1 мл" заменить словами "1 % и 2 % по 1 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2.3. "Лекарственные средства, применяемые при подагре, амилоидозе":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строку "Колхицин";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3. "Противоаллергические лекарственные средства и лекарственные средства, употребляемые при анафилаксии":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"Дексаметазон":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"8 мг/мл" заменить словами "8 мг/2 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"Противосудорожные и противоэпилептические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"Вальпроевая кислота":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"таблетка" дополнить словом ", капсула";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"Диазепам":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"раствор для инъекций 5 мг/мл ампуле 2 мл (для внутривенного или ректального применения)" заменить словами "раствор для инъекций 5 мг/мл в ампуле 2 мл, таблетка 2 мг, 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"Противомикробные и противопаразитарные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 2. 1 "В - лактамные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"Амоксициллин + клавулановая кислота":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"таблетка 625 мг; раствор для инъекций 600 мг во флаконе" заменить словами "таблетка 625 мг, 375 мг; порошок для приготовления инъекционного раствора 600 мг; порошок для приготовления оральной суспензии 156,25 мг/5 мл, 312 мг/5 мл, 457 мг/5 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"Бензатин бензилпенициллин":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"порошок" дополнить словами "для приготовления раствора";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"Цефалексин":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"суспензия и сироп 125 мг, 250 мг/ 5 мл" заменить словами "гранулы для приготовления оральной суспензии 125 мг, 250 мг/ 5 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"Цефтазидим порошок для приготовления инъекционного раствора 500мг, 1 000мг, 2 000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6.2.2. "Прочие антибактериальные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"Азитромицин":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"раствор для инфузий во флаконе 200мг/100мл" заменить словами "порошок лиофилизированный для приготовления инфузионного раствора во флаконах 500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"Метронидазол":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"таблетка, покрытая оболочкой 250 мг, раствор для инфузий 0,5 % во флаконе 100 мл" дополнить словами ", вагинальные суппозитории 500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"Ципрофлоксацин":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"раствор для инфузий во флаконе 200 мг/100 мл" дополнить словами ", концентрат для приготовления инфузионного раствора 100 мг/10 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6.3. "Противогрибковые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"Флуконазол":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"100 мл" заменить словами "2 мг/мл; сироп 5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7. "Лекарственные средства, применяемые при мигрени":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7.1. "Для лечения острых приступов":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"Парацетамол":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"таблетка 300 - 500 мг" заменить словами "таблетка 200 мг -500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10. "Лекарственные средства, влияющие на кровь":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10.1. "Антианемические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"железа двухвалентного соли однокомпонентные препараты и в комбинации с аскорбиновой и фолиевой кислотой"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"соли железа, однокомпонентные и комбинированные препараты таблетка, капсула, драже, содержащие не менее 30 мг железа; оральные растворы, содержащие не менее 20 мг/5 мл железа";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13. "Дерматологические лекарственные средства (для местного применения)":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13.2. "Противогрибковые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"Клотримазол":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"мазь, крем 1 %; раствор 1 % во флаконе" дополнить словами ", вагинальные таблетки";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"Тербинафин":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"крем 1 %" дополнить словами ", таблетка 125 мг, 250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14. "Диагностические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14.2. "Рентгеноконтрастные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"Йогексол":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"во флаконе 10 мл, 50 мл, 100 мл" заменить словами "300 мг/мл, 350 мг/мл во флаконе по 10 мл, 20 мл, 50 мл, 100 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18. "Гормоны, другие эндокринные лекарственные средства и контрацептивы":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18.8. "Тиреоидные гормоны и антитиреоидные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"Калия йодид":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"100 мг, 200 мг" заменить словами "100 мкг, 200 мкг";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19. "Иммунологические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19.3. "Вакцины":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строки "19.3.1. Вакцины для массовой иммунизации", "19.3.2. Вакцина для иммунизации отдельных групп людей";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"Вакцина против полиомиелита (живая атенуированная)" исключить слова "(живая атенуированная)";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разделе 20. "Миелорелаксанты (с периферическим механизмом действия) и ингибиторы холинэстеразы":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"Миорелаксанты и ингибиторы холинэстеразы";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24. "Психотерапевтические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24.1. "Антипсихотические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"Хлорпромазин":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"таблетка" заменить словом "драже";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24.2. "Лекарственные средства, применяемые при нарушениях настроения":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24.2.2. "Лекарственные средства, применяемые при биополярных расстройствах":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"Карбамазепин":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"100 мг, 200 мг" заменить словами "200 мг, 400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25. "Лекарственные средства, применяемые при заболеваниях органов дыхания":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25.1. "Лекарственные средства, применяемые при бронхиальной астме и хронических обструктивных заболеваниях легких":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"Беклометазон":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 доз" заменить словами "50 мкг/доза, 100 мкг/доза, 250 мкг/доза";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"Ипратропия бромид":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"100 мл" заменить словами "20 мкг/доза, 40 мкг/доза, раствор для ингаляций 250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"Фенотерол":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"200 доз" заменить словами "100 мкг/доза";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"Фенотерола гидробромид + ипратропия гидробромид раствор для ингаляций 500 мкг + 250 мкг/ мл, аэрозоль, 50 мкг + 21 мкг/ доза";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"Сальбутамол":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"таблетка 2 мг, 4 мг" заменить словами "таблетка, капсула 4 мг, 8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"Теофиллин":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"таблетка" дополнить словом ", капсула";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строку "Кромоглициевая кислота";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25. 2. "Муколитические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"Амброксол":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"сироп 15 мг/5 мл, 30 мг/5 мл" дополнить словами ", раствор 7,5 мг/1мл";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Дополнительном перечне Списка основных (жизненно важных) лекарственных средств, утвержденном вышеуказанным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3. "Противоаллергические лекарственные средства и лекарственные средства, употребляемые при анафилаксии":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"Цетиризин":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"таблетка 10 мг" дополнить словами ", сироп 1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"Норэпинефрин раствор для инъекций 0,2 % в ампулах по 1 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"Хифенадин гидрохлорид таблетка 25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"Противосудорожные и противоэпилептические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"Клоназепам":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"25 мг, 100 мг" заменить словами "0,5 мг, 0,25 мг, 1 мг, 2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"Ламотриджин":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"таблетка 25 мг, 50 мг" дополнить словами ", 100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"Противомикробные и противопаразитарные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1. "Антигельминтные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"Альбендазол таблетка, покрытая оболочкой 400 мг, оральная суспензия 400 мг/10мл";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6.2. "Антибактериальные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6.2. 1. "В - лактамные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"Цефуроксим":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"таблетка 250 мг, 500 мг, порошок для приготовления инъекционного раствора во флаконе 750 мг" дополнить словами ", гранулы для приготовления оральной суспензии 125 мг/5мл, 250 мг/5мл";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"Имепинем порошок для инъекций 500 мг в ампуле"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"Имепинем + Циластатин порошок для приготовления инъекционного раствора 500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6.2.2. "Прочие антибактериальные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строку "Налидиксовая кислота";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"Нетилмицин":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"50 мг/2мл" дополнить словами ", 200 мг/2мл";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"Спирамицин":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"порошок для инфузий 1,5 млн ЕД (преимущественно при токсоплазмозе, криптоспоридиозе или резистентности к эритромицину)" заменить словами "таблетка 1,5 млн. ЕД, 3 млн. ЕД, порошок лиофилизированный для приготовления инъекционного раствора 1,5 млн. ЕД (преимущественно при токсоплазмозе, криптоспоридиозе или резистентности к эритромицину)";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6.2.4. "Противотуберкулезные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"Офлоксацин":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"таблетка 200 мг" дополнить словами ", раствор для инфузий 2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6.4. "Противовирусные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6.4.2.1. "Нуклеозидные ингибиторы обратной транскриптазы":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"Осельтамивир капсула 75 мг, порошок для приготовления оральной суспензии 30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6.5. "Антипротозойные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"Орнидазол":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"таблетки 250 мг, 500 мг" дополнить словами ", вагинальная таблетка 500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"Антинеопластические и иммуносупрессивные лекарственные средства, применяемые для ухода за больными при паллиативном лечении":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8.2. "Цитотаксические лекарственые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"Цитостатические лекарственные средства";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строки "Диметиларглабина гидрохлорид"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"Диметиламиноарглабина гидрохлорид";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"Имепинем + цисплатин"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"Кальция фолинат":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"таблетка 15 мг, раствор для инъекций 3 мг/мл в 10 мл ампуле; порошок лиофилизированный 25 мг, 10 мг" заменить словами "таблетка, капсула 15 мг; раствор для инъекций 10 мг/мл; порошок лиофилизированный для приготовления инъекционного раствора во флаконах 10 мг, 25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"Карбоплатин":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"порошок для приготовления инфузионного раствора 150 мг/15мл, 50 мг/5мл" заменить словами "раствор или концентрат для инъекций 50 мг/5мл, 150 мг/15мл, 450 мг/45мл; порошок лиофилизированный для приготовления инъекционного раствора во флаконах 150 мг/15мл, 50 мг/5мл";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"Метотрексат":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"порошок для приготовления инъекционного раствора 50 мг, 500 мг" заменить словами "порошок лиофилизированный или концентрат для приготовления инъекционного раствора, раствор для инъекций 50 мг, 500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"Циклоспорин":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"таблетка" заменить словом "капсула";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"Цисплатин":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"порошок лиофилизированный во флаконе 10 мг, 25 мг, 50 мг" дополнить словами "; раствор для инъекций, концентрат для приготовления инфузионного раствора 0,5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"Эпирубицин":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"порошок для приготовления инъекционного раствора с растворителем во флаконе 10 мг, 50 мг" дополнить словами ", концентрированный раствор для инфузий 2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"Этопозид":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"раствор для инъекций 100 мг/5 мл" заменить словами "раствор, концентрат для приготовления инъекционного раствора 20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"Оксалиплатин порошок лиофилизированный для приготовления инъекционного раствора во флаконах 50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"Хлорамбуцил таблетка 2 мкг, 5 мкг";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"Фотемустин порошок для приготовления инъекционного раствора во флаконах 208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"Бикалутамид таблетка 50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"Аримидекс таблетка, покрытая оболочкой 1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"Топотекана гидрохлорид лиофилизированный порошок для приготовления инъекционного раствора во флаконах 500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"Амифостин лиофилизированный порошок для приготовления инъекционного раствора во флаконах 500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8.3. "Гормональные и антигормональные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"Кальцитонин":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"таблетка 1 МЕ" заменить словами "раствор для инъекций в ампулах 100 МЕ/мл; спрей назальный 200 МЕ/доза";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"Трипторелин":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"3,5 мг" заменить словами "3,75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"Гозерелин шприц - ампула 3,6 мг, 10,8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10. "Лекарственные средства, влияющие на кровь":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10.1. "Антианемические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строки "Этопоэтин"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"Эпоэтин";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10.2. "Лекарственные средства, влияющие на коагуляцию":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"Апротинин (для лечения синдрома диссеминированного, внутрисосудистого свертывания) раствор для инъекций, порошок лиофилизированный для приготовления инъекционного раствора 10 000 ЕД/мл";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"Раствор жидкого желатина раствор для внутривенного введения 500 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"Гемостатическая губка для местного применения" заменить словами "Местные гемостатические средства";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12. "Сердечно-сосудистые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12.1. "Антиаритмические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"Пропранолол":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"раствор 0,1 % 10 мл" заменить словами "раствор для инъекций 5 мг/5мл";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"Пропафенон гидрохлорид таблетка, покрытая оболочкой 150 мг, 300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12.3. "Антигипертензивные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"Периндоприл":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"таблетки 4 мг" дополнить словом ", 8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"Моксонидин таблетка, покрытая оболочкой 0,2 мг, 0,3 мг, 0,4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"Фозиноприл таблетка 10 мг, 20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"Бисопролола фумарат таблетка 5 мг, 10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"Корведилол таблетка 6,25 мг, 12,5 мг, 25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"Каптоприл таблетка 25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12.4. "Лекарственные средства, применяемые при сердечной недостаточности":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"Триметазидин таблетка, покрытая оболочкой 35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"Добутамин раствор для инфузий 5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12.5. "Антитромботические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"Клопидогрель таблетка, покрытая оболочкой 75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12.6. "Лекарственные средства, применяемые при облитерирующих заболеваниях артерий":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"Алпростадил":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"раствор для инфузий 20 мкг; порошок для инъекций 10 мкг, 20 мкг (в случаях критических ишемических состояний)" заменить словами "порошок лиофилизированный для приготовления инфузионного раствора 20 мкг (в случаях критических ишемических состояний)";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12.7. "Антихолистеринемические препараты":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"Ловастатин" заменить словом "Симвастатин";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17. "Лекарственные средства, применяемые при заболеваниях органов пищеварения":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17.1. "Антацидные и другие противоязвенные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"Рабепрозол":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"таблетки 20 мг, 40 мг" заменить словами "таблетка 10 мг, 20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17.9. "Лекарственные средства с гепатопротекторным действием":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"Урсодезоксихолевая кислота":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"таблетка" заменить словом "капсула";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18. "Гормоны, другие эндокринные лекарственные средства и контрацептивы":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18.1. "Кортикостероиды и синтетические аналоги":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"Метилпреднизолон":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"40 мг/мл, 80 мг/мл" заменить словами "40 мг/мл, 125 мг/2мл, 250 мг/4мл";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19. "Иммунологические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19.2. "Сыворотки, иммуноглобулины, анатоксины":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"Гемагглютинин - комплекс, ботулинического токсина типа А (для лечения детского церебрального паралича) порошок для приготовления инъекционного раствора 100 000 КИЕ, 500 000 КИЕ, 20 000 КИЕ";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19.3 "Иммуномодуляторы. Цитокины":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"Интерферон - бета 1"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"Интерферон - бета 1 а, 1 в раствор для инъекций 6 млн. МЕ, 12 млн. МЕ; порошок лиофилизированный для приготовления инъекционного раствора 9,6 млн. МЕ";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"Интерлейкин - 2 порошок лиофилизированный для приготовления инъекционного раствора 0,25 мг, 1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21. "Офтальмологические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"Глазные лекарственные формы (капли, мази, растворы), содержащие антибактериальные средства, кортикостероиды, витамины";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22. "Средства, повышающие или угнетающие сократительную активность миометрия":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22.2. "Средства, угнетающие сократительную активность миометрия":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"Гексопреналин":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"500 мг" заменить словами "500 мкг";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24. "Психотерапевтические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24.1. "Антипсихотические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"Оланзапин":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"таблетка 5 мг, 10 мг" дополнить словами ", порошок для приготовления инъекционного раствора 10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"Метилгидроксипиридин сукцинат таблетка 125 мг, раствор для инъекций 50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24.2. "Лекарственные средства, применяемые при нарушениях настроения, Антидепрессанты":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"Имипрамин":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"250 мг/2мл" заменить словами "25 мг/2мл";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"Тианептин таблетка, покрытая оболочкой 12,5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"Дисульфирам таблетка 0,15 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"Налтрексона гидрохлорид таблетка, капсула 50 мг";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24.3. Анксиолитики и снотворные лекарственные средства":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"Мидазолам таблетка 15 мг, раствор для инъекций 5 мг/мл";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25. "Лекарственные средства, применяемые при заболеваниях органов дыхания":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25.1. "Лекарственные средства, применяемые при бронхиальной астме и хронических обструктивных заболеваниях легких":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"Флютиказон":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"60 доз, 120 доз" заменить словами "50 мкг/доза, 125 мкг/доза, 250 мкг/доза";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"Сальметерол + Флутиказон аэрозоль 25/50 мкг, 25/125 мкг, 25/250 мкг".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