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76c2" w14:textId="cc37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Правления Национального Банка Республики Казахстан от 20 апреля 1999 года № 82 "Об утверждении Правил взимания платы за услуги по кассовому обслуживанию филиалами
Национального Банка Республики Казахстан банков второго уровня и организаций, осуществляющих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декабря 2005 года № 158. Зарегистрировано в Министерстве юстиции Республики Казахстан 16 января 2006 года № 4017. Утратило силу постановлением Правления Национального Банка Республики Казахстан от 27 октября 2006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   Извлечение из постановления 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от 27 октября 2006 года N 114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целях совершенствования нормативных правовых актов Национального Банка Республики Казахстан в части регламентации работы филиалов Национального Банка Республики Казахстан с наличными деньгами в связи с вводом банкнот нового дизайна Правление Национального Банка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Признать утратившими силу некоторые решения Правления Национального Банка Республики Казахстан,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2. Настоящее постановление вводится в действие со дня принятия.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Национального Банка                  А. Сайденов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27 октября 2006 года N 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утративших силу некоторых решений Правления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1. 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7. Постановление Правления Национального Банка Республики Казахстан от 12 декабря 2005 года N 158 "О внесении дополнения и изменений в постановление Правления Национального Банка Республики Казахстан от 20 апреля 1999 N 82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операций", зарегистрированное в Реестре государственной регистрации нормативных правовых актов за N 4017.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уточнения функций филиалов Национального Банка Республики Казахстан по кассовому обслуживанию и в связи с изменением структуры Национального Банка Республики Казахстан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20 апреля 1999 года N 82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746, опубликованное 26 апреля - 9 мая 1999 года в официальных изданиях Национального Банка Республики Казахстан "Қазақстан Ұлттық Банкінің Хабаршысы" и "Вестник Национального Банка Казахстана"; с изменениями и дополнениями,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9 октября 2000 года N 381, зарегистрированном в Реестре государственной регистрации нормативных правовых актов Республики Казахстан под N 1290, от 31 января 2001 года N 14, зарегистрированном в Реестре госуарственной регистрации нормативных правовых актов   Республики Казахстан под N 1425, от 21 августа 2003 года N 300, зарегистрированном в Реестре государственной регистрации нормативных правовых актов Республики Казахстан под N 2493, от 26 декабря 2003 года N 455, зарегистрированном в Реестре государственной регистрации нормативных правовых актов Республики Казахстан под N 2667) внести следующие дополнение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Правилах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Прием и выдача наличных денег филиалами Национального Банка производится в соответствии с действующими нормативными правовыми актами Национального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главы 2 и 3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8 слова "на основании справок о приеме и выдаче наличных денег филиалом Национального Банка"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