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baa4" w14:textId="da2b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18 февраля 2002 года N 3-1-227п "Об утверждении Положения об участковых комиссиях"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17 августа 2005 года N 23-7-612п. Зарегистрировано Департаментом юстиции города Астаны 23 августа 2005 года N 407. Утратило силу постановлением акимата города Астаны от 26 июня 2007 года N 23-541қ.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Акимата города Астаны от 17 августа 2005 года N 23-7-612п утратило силу постановлением акимата города Астаны от 26 июня 2007 года N 23-541қ.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июля 2000 года N 1063 "Об утверждении Правил документирования и регистрации населения Республики Казахстан", постановлением акимата города Астаны от 30 декабря 2004 года N 3-1-1978п "О некоторых вопросах местного исполнительного органа города Астаны", в целях дальнейшего оказания государственной адресной социальной помощи нуждающимся гражданам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Астаны от 18 февраля 2002 года N 3-1-227п "Об утверждении Положения об участковых комиссиях" (зарегистрировано в Управлении юстиции города Астаны 25 марта 2002 года за N 182, опубликовано в газетах "Астана акшамы" от 4 мая 2002 года, N 58-59; "Вечерняя Астана" от 20 апреля 2002 года, N 45)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3 после слов "налоговый комитет," дополнить словами "Департамент юстиции,";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Положении об участковых комиссиях,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7 слова "Департаменту труда, занятости и социальной защиты населения города Астаны" заменить словами "Государственному учреждению "Департамент занятости и социальных программ города Астаны";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11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Контроль за исполнением настоящего постановления возложить на заместителя акима города Астаны Мустафину С.С.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Аким                                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Первый заместитель акима            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Мустафина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Руководитель аппарата акима         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финансов города Астаны"             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Заведующая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документационной экспертизы         Башимова Д.Р.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занятости и социальных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программ города Астаны"             Демеува А.С. 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юстиции города Астаны"              Акжанов А.А.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