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7463" w14:textId="de57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производственных сточных вод в систему водоотведения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сентября 2005 года N 09-6-661п.
Зарегистрировано в Департаменте юстиции города Астаны 14 октября 2005 года N 414. Утратило силу постановлением акимата города Астаны от 23 июля 2010 года N 28-667п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Астаны от 23.07.2010 N 28-667п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системы приема и сброса сточных вод в городскую сеть водоотведения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акимат города Астаны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Правила приема производственных сточных вод в систему водоотведения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Астаны Есилова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У. Шукеев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Первый заместитель акима                   Есилов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 Мамытбеков А.С.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 Мустафина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 Толибаев М.Е.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                          Фомичев С.В.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Руководитель аппарата акима                Тамабаев К.Ж.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Астаны"                    Аскарова А.Е.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Заведующая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документационной экспертизы                Башимова Д.Р.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энергетики и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хозяйства города Астаны"                   Хорошун С.М.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"Астана су арнасы"             Нуркенов Ж.Е.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сентября 2005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09-6-661п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приема производственных сточных вод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систему водоотведения города Астаны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производственных сточных вод в систему водоотведения города Астаны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законами Республики Казахстан "Об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среды", "О </w:t>
      </w:r>
      <w:r>
        <w:rPr>
          <w:rFonts w:ascii="Times New Roman"/>
          <w:b w:val="false"/>
          <w:i w:val="false"/>
          <w:color w:val="000000"/>
          <w:sz w:val="28"/>
        </w:rPr>
        <w:t>естественных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монополиях" в целях соблюдения нормы предельно допустимых концентраций, условий приема сточных вод в общую систему водоотведения, порядка выдачи разрешения на сброс стоков в городскую сеть водоотведения, принятия мер воздействия за нарушения Правил.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устанавливают порядок приема сточных вод от жилищного фонда, учебных и дошкольных заведений, гостиниц, театров и кинотеатров, лечебно-профилактических учреждений, предприятий банно-прачечного хозяйства (при объеме стоков не более 25% от объема стоков населенного пункта), производственных предприятий и других объектов, отводящих сточные воды с загрязняющими веществами в пределах предельно допустимой концентрации (далее - ПДК);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регламентируют прием сточных вод от предприятий малого и среднего бизнеса, встроенных или пристроенных к объектам, перечисленным в подпункте 1) и имеющим самостоятельный выпуск, прачечных лечебных учреждений, банно-прачечных хозяйств (при объеме стоков не более 25% от объема стоков населенного пункта), производственных предприятий (далее - Предприятия);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определяют порядок взаимодействия потребителей с предприятием, предоставляющим услуги по водоснабжению и водоотведению (далее - Услугодатель), включенным в Республиканский раздел государственного регистра субъектов естественной монополии по городу Астане по виду деятельности "Услуги водохозяйственной и  канализационной систем".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сточных водах Предприятий содержатся специфические загрязнения, препятствующие биологической очистке сточных вод. Спуск таких вод ограничен комплексом требований.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Выпускаемые в городскую систему водоотведения сточные воды промышленных предприятий не должны: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нарушать работу канализационных сетей и сооружений, безопасность их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вещества, которые способны засорять трубы, колодцы, решетки или отлагаться на стенках труб, колодцев, решеток (окалина, песок, известь, гипс, мазут, каныга, металлическая стружка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вещества, оказывающие разрушающее воздействие на материал труб и элементы сооружений системы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вредные вещества в концентрациях, препятствующих биологической очистке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опасные бактериальные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кислоты, горючие смеси, токсические и растворенные газообразные вещества, способные образовывать в системе и сооружениях водоотведения токсичные газы (сероводород, сероуглерод, окись углерода, пары легколетучих ароматических углеродов и другие взрывоопасные и токсичные смеси);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только минеральные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содержать биологически "жесткие" поверхностно-активные вещества (далее - ПАВ).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Запрещается также сбрасывать в систему водоотведения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сточные воды, расход и состав которых может привести к превышению допустимого установленными Правилами количества загрязняющих веществ в водный объект;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сточные воды, имеющие температуру свыше 40 градусов, РН - ниже 6,5 или выше 9,0; химическую потребность кислорода (далее - ХПК) выше биологической потребности кислорода (далее - ВПК) более чем в 1,5 раза;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сточные воды, не загрязненные в производственных процессах (нормативно чистые);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грунт, строительный и бытовой мусор, а также другие производственные и хозяйственные отходы;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поверхностный сток с территории промышленных площадок (дождевые, талые, поливомоечные воды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физико-химический состав производственных сточных вод не удовлетворяет этим требованиям, то сточные воды должны подвергаться предварительной очистке или обработке. Степень предварительной очистки и проект локальных очистных сооружений должны быть согласованы с Услугодателем.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значительных колебаниях состава сточных вод в течение суток необходимо предусмотреть емкости-усреднители, обеспечивающие равномерный выпуск сточных вод. При нарушении процессов биологической очистки кислые и щелочные производственные сточные воды при выпуске в систему водоотведения следует либо нейтрализовать, либо усреднять.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Сбор производственных сточных вод в систему водоотведения города должен осуществляться самостоятельными выпусками с обязательным устройством контрольного колодца, расположенного на выходе сточных вод в городскую систему водоотведения.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системе водоотведения города не допускается объединение производственных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веществ, например, сточных вод, содержащих соли кальция или магния, щелочные растворы, соду и кислые воды, сульфид натрия и воды с чрезмерным содержанием щелочи хлора и фенолов и т.д.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выдачи ведомственного разрешения на сброс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производственных сточных вод в систему водоотведения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Сброс стоков производится Предприятиями только при наличии разрешения на сброс и договора на отпуск воды и прием сточных вод, заключенного с Услугодателем.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Разрешение на сброс производственных сточных вод в систему водоотведения города Предприятиям  выдает Услугодатель, которое эксплуатирует эти сооружения.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Разрешение на сброс производственных сточных вод в городскую систему водоотведения вновь построенным или реконструированным Предприятиям выдается после приемки государственной комиссией всего объекта в эксплуатацию по предъявлении акта приемки и только при наличии мощностей действующих очистных сооружений водоотведения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условиям приема производственных сточных вод требуется их локальная очистка на новых Предприятиях, то Услугодатель разрешает присоединение к системе водоотведения города этих Предприятий только после ввода на них в эксплуатацию локальных очистных сооружений, обеспечивающих очистку производственных сточных вод до степени, допустимой для приема их на очистные сооружения города.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выдачи разрешений на сброс производственных сточных вод в систему водоотведения города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вновь построенных и реконструированных объектов - согласованная с управлением Услугодателя проектная документация;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действующих Предприятий - паспорт водоотведения.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Паспорт водоотведения разрабатывается Предприятием по установленной форме согласно приложению к Правилам. Разработанный паспорт в двух экземплярах представляется для согласования Услугодателю со следующими приложениями: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исполнительная схема внутриплощадочной канализации с нанесением выпусков в систему водоотведения города с указанием их номеров, нормами состава сбрасываемых сточных вод и их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исполнительная схема локальных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анализов сточных вод до и после прохождения очистных сооружений на выпусках в систему водоотведения города по среднему и максимальному количеству загрязняющих веществ. Срок действия паспорта может быть действителен на период сохранения водного баланса и состава сточных вод Предприятия, но не более 5 лет.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Услугодатель при подготовке разрешения на сброс производственных сточных вод в городскую систему водоотведения рассматривает обосновывающие материалы, составленные Предприятием, с учетом предварительной очистки производственных сточных вод или их части на локальных очистных сооружениях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технологических процессов, позволяющих сократить расход сточных вод и концентрацию содержащихся в них загрязняющих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систем оборотного и повторно-последовательного использования воды.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получении от Предприятия необходимой документации на отведение сточных вод Услугодатель в месячный срок рассматривает материалы и выдает разрешение на сброс производственных сточных вод.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Разрешение на сброс производственных сточных вод в городскую систему водоотведения выдается Предприятию на срок, достаточный для выполнения плана организационно-технических мероприятий, но не более 5 лет. Разрешение на сброс производственных сточных вод может быть аннулирован в случаях изменения системы водоотведения города или несоблюдения Предприятием условий сброса производственных сточных вод.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основании разрешения на сброс производственных сточных вод в городскую систему водоотведения между Услугодателем и Предприятием заключается двухсторонний договор на сброс и прием сточных вод.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получения от Услугодателя разрешения на сброс производственных сточных вод в систему водоотведения города действующее Предприятие в месячный срок организует разработку планов организационно-технических мероприятий по сокращению расходов сбрасываемых сточных вод до заданной величины с соблюдением ПДК загрязняющих веществ и представляет их Услугодателю.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Осуществление ведомственного контроля за сбросом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производственных сточных вод в систему водоотведения города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Предприятие вправе осуществлять постоянный контроль за количеством и составом производственных сточных вод, сбрасываемых в городскую систему водоотведения, согласно приложению к данным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Контроль осуществляется путем анализов состава сточных вод до и после прохождения через комплекс локальных сооружений по очистке производственных сточных вод, в контрольных колодцах (в том числе при отсутствии локальных очистных сооружений) в наиболее ответственных точках сети производственной канализации и у выпуска в канализационную сеть города.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Услугодатель осуществляет контроль за соответствием сброса производственных сточных вод требованиям Правил, а также выданным разрешениям на сброс производственных сточных вод в городскую систему канализации.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Обо всех случаях ухудшения качества очистки производственных сточных вод, при залповых сбросах, проведении аварийно-восстановительных работ Предприятия должны немедленно информировать Услугодателя.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Предприятия, осуществляющие сброс производственных сточных вод в систему водоотведения города, должны обеспечить возможность проведения со стороны Услугодателя в любое время суток контроля за сбросом сточных вод, включая представление необходимых документов, приборов, устройств, эксплуатационного персонала и т.п.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Указанный в пункте 20 контроль осуществляется группой производственного водоотведения при Услугодателе.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обнаружении в составе городских сточных вод концентраций загрязняющих веществ, являющихся недопустимыми для работы очистных сооружений, вызванных сбросом производственных сточных вод, Услугодатель информирует об этом городское территориальное управление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Услугодатель проводит поиск Предприятия - нарушителя требований Правил.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выявлении Предприятия, допустившего нарушения требований Правил, Услугодатель составляет акт, констатирующий факт нарушения, выставляет счет за дополнительную очистку стоков и содействует местным контрольным и надзорным органам по привлечению к ответственности виновных в этом должностных лиц, а также по предотвращению таких нарушений в дальнейшем. Услугодатель может обращаться в городское территориальное управление охраны окружающей среды за помощью и содействием в исследовании случаев нарушения Правил, вызвавших увеличение сброса со сточными водами загрязняющих веществ через систему водоотведения города.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и меры воздействия за нарушения требований Правил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 нарушение установленных Правил, повлекшее сброс недостаточно очищенных вод в водные объекты, а также аварии или несчастные случаи, возникшие на сооружениях Услугодателя со сбросом производственных сточных вод, реагентов и других веществ и материалов, используемых в технологическом процессе Предприятия и не регламентируемых настоящими Правилами, Предприятия несут ответственность в соответствии с действующим законодательством Республики Казахстан.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подключении нового Предприятия к городской системе водоотведения в случае отсутствия локальных очистных сооружений, предусмотренных в разрешении на сброс производственных сточных вод, или при их неэффективной работе Услугодатель вправе сделать представление об этом Государственной приемочной комиссии.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Услугодатель имеет право отключить канализационную сеть промышленного предприятия от городской сети канализации с отнесением принесенного ущерба на соответствующих абонентов при нарушении установленных Правилами требований по сбросу производственных сточных вод в городскую систему водоотведения.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Услугодатель вправе предъявлять Предприятиям претензии и иски в установленном порядке о возмещении ущерба, нанесенного системе водоотведения города.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случае сброса производственных сточных вод, в которых находятся загрязняющее вещества, превышающие установленные Правилами допустимые концентрации загрязняющих веществ, Услугодатель взимает с абонентов дополнительную плату за обработку загрязнений, превышающих нормы ПДК.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Количественные параметры загрязнений определяются лабораторией Услугодателя по утвержденным методикам.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Оплата в указанном случае производится по формуле: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С1ф-С1пдк       С2ф-С2пдк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Пд=V*(-------- )*Т+V*(---------)*Т+... 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С1пдк           С2пдк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Пд - дополнительная плата за сброс сточных вод с загрязнениями превышающими ПДК, 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V - объем сточных вод, сбрасываемых в коммунальную систему водоотведения,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-  тарифная оплата за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сточной жидкости;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 - фактическая концентрация загрязнения, превышающая Пдк, мг/л;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Спдк - ПДК загрязнений для сброса в коммунальную канализацию, мг/л.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Дополнительная плата взимается за каждый вид загрязнения в отдельности из вышеуказанного расчета.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Дополнительная плата взимается за период с момента выставления последнего счета по день обнаружения загрязнения. Следующий счет выставляется по день устранения загрязнения, о чем Предприятие, допустившее нарушение требований Правил, должно сообщить в письменном виде в группу производственного водоотведения.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сброса паводковых, ливневых вод, снега или скола льда в городскую систему водоотведения оплата за сброшенное количество вод производится организацией, произведшей это, по существующим тарифам.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сброшенных вод определяется по пропускной способности трубы на выходе сточных вод с территории Предприятия, исходя из наполнения, равного 1, и круглосуточным ее действием при скорости движения сточных вод 2 метра в секунду со дня выставления последнего счета по день обнаружения сброса паводковых, ливневых вод, снега или скола льда в городскую систему водоотведения.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обнаружения превышения ПДК в сточных водах, отводимых от жилых домов или микрорайонов, оплата взимается с организации, обслуживающей дом или микрорайон (КСК, КСП, ПК, государственные эксплуатационные предприятия и др.). Оплата взимается за предыдущий месяц со дня отбора проб. Расчет объема сточных вод производится по нормам водопотребления населения или по общедомовым водомерам.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Услугодатель в случае нарушения Правил Предприятием имеет право обращаться в Ишимское бассейновое водохозяйственное управление и местные органы управления с предложением о принятии мер в отношении руководителей Предприятий и лиц, ответственных за соблюдение требований Правил.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Услугодатель: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несет ответственность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состояние городской сети водоотведения;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эффективную работу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соблюдением правил сброса стока в сеть;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принятием мер к нарушителям правил сброса;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предоставляет информацию о нарушителях правил сброса в городское территориальное управление охраны окружающей среды, в Ишимское бассейновое водохозяйственное управление и местные органы управления.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Услугодатель вправе своевременно информировать городское территориальное управление охраны окружающей среды, Ишимское бассейновое водохозяйственное управление об авариях, происшедших на системах канализации города и очистных сооружениях, повлекших загрязнение окружающей среды (земля, вода, воздух) вследствие поступления производственных сточных вод и принятых при этом мерах.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случае предъявления иска со стороны городского территориального управления охраны окружающей среды или Ишимского бассейнового водохозяйственного управления к Услугодателю последнее предъявляет регрессный иск к конкретному Предприятию, допустившему сброс сточных вод с составом, приведшим к загрязнению водного объекта, в нарушение требований, установленных Правилами.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функции группы производственного водоотведения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Группа производственного водоотведения (далее - Группа) организуется в составе Услугодателя и находится в подчинении у генерального директора. В своей деятельности Группа руководствуется настоящими Правилами и действующим законодательством Республики Казахстан.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Основными задачами Группы являются разработка данных Правил, выдача разрешений Предприятиям на сброс производственных сточных вод в систему водоотведения города, необходимый контроль за соблюдением Правил в целях обеспечения нормальной работы системы водоотведения города, контроль за состоянием канализационных сетей и локальных очистных сооружений, находящихся на балансе промышленных Предприятий.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Кадровый состав Группы формируется из специалистов в области очистки сточных вод и ее анализа. Химическая группа входит в состав лаборатории очистных сооружений города.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Численный состав Группы устанавливается в зависимости от числа Предприятий, направляющих сточные воды в системы водоотведения населенных пунктов, и мощности их водоотведения. Ориентировочно инженер-технолог может контролировать сброс 30 тыс. кубометров в сутки производственных сточных вод, инженер-химик и лаборант - около 200 анализов в месяц. 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Компетенция Группы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Группа в соответствии с возложенными на нее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Правила приема производственных сточных вод в систему водоотведения города Астаны с учетом конкретных условий и последующим представлением их на утверждение в городской акимат;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подготавливает материалы для выдачи разрешения на сброс производственных сточных вод Предприятиям существующим, вновь строящимся и реконструируемым, сбрасывающим сточные воды в систему водоотведения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и согласовывает проектную документацию на строительство водоохранных сооружений на Предприятиях, а также водоотведение вновь строящихся и реконструируемых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обследует и контролирует состояние канализационных сетей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систематизирует, обобщает данные о количестве и составе производственных сточных вод Предприятий и осуществляет необходимый контроль за количеством и качественным составом производственных сточных вод, сбрасываемых в систему водоотведения города, в соответствии с Правилами, а также выданными разрешениями на сброс производственных сточных вод.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Группе предоставляются права: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организаций и Предприятий независимо от ведомственной подчиненности сведения и материалы по всем вопросам, относящимся к водоотведению производственных предприятий, и условиям образования, формирования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обследовать в любое время суток систему водоотведения Предприятия и организации в целях контроля за состоянием и эффективностью работы сетей водоотведения и сооружений по очистке сточных вод для лабораторных анализов;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Предприятия, допустившего нарушение установленных Правил, составлять соответствующий акт.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Руководству Услугодателя на основе материалов, подготовленных Группой,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городское территориальное управление охраны окружающей среды с предложениями о принятии необходимых мер в отношении руководителей Предприятий и лиц, ответственных за эксплуатацию локальных очистных сооружений, состояние канализационных сетей, сброс сточных вод в систему водоотведения города с нарушением установленных Правил или не выполняющих план организационно-технических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о поступлении на очистные сооружения города сточных вод с повышенным содержанием загрязняющих веществ, недопустимых для работы этих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городское территориальное управление охраны окружающей среды об авариях, происшедших на системах водоотведения города, вызванных поступлением производственных сточных вод, и принятых в связи с этим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предъявлять в установленном порядке претензии и иски к Предприятиям о возмещении ущерба, нанесенного системе водоотведения города в связи с поступлением производственных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за содействием в соблюдении законодательства в органы прокуратуры.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Организация работы Группы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Группу промышленного водоотведения возглавляет начальник.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Группа состоит из следующих структурных звеньев: группы технологического и группы химического контроля.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Специалисты технологического контроля: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 периодичность контроля производственных сточных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подготавливают документацию для выдачи разрешений на сброс производственных сточных вод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подготавливают материалы для согласования технической документации на проектирование, строительство и реконструкцию водоохранных сооружений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ведут паспортизацию и картотеку производственных сточных вод Предприятий.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Специалисты химического контроля отбирают пробы сточных вод и выполняют по установленному перечню химические анализы, на основании которых делается вывод о степени очистки стоков.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Организация и проведение анализа сточных вод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Предприятий, направленных в систему водоотведения города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Организационно-технические вопросы технического контроля за производственными сточными водами решаются совместно специалистами - технологами и химиками.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осуществления химического контроля сточных вод Предприятий должны быть выделены лабораторные помещения, оборудование, приборы, реактивы, химическая посуда. Доставка проб осуществляется транспортом.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Перечень контролируемых веществ устанавливается списком, утвержденным первым заместителем генерального директора Услугодателя, с учетом специфики Предприятий и возможностей лабораторий.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Методы химического анализа отдельных веществ выбираются с учетом требований, предъявляемых к точности определений, длительности анализа, его трудоемкости, стоимости и дефицитности применяемых реактивов, наличия приборов, реактивов и оборудования.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Внедрению новых видов анализов должна предшествовать работа по освоению соответствующих методов и приборов. После определения целесообразности использования апробированного метода необходимые дополнительные приборы заказываются в установленном порядке.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Основными задачами химического контроля являются: осуществление химического контроля сточных вод Предприятий, оформление результатов анализов сточных вод, составление соответствующих отчетов. 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Порядок осуществления химического контроля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Организационно-химический контроль разделяется на три этапа: отбор проб и доставка их в лабораторию, выполнение химического анализа, оформление результатов анализа.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Отбор проб производится лаборантом-пробоотборщиком, проинструктированным по правилам отбора проб и технике безопасности работ. Точки и порядок отбора устанавливаются инженером группы технологического контроля.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Объем сточных вод, отбираемых на анализ, устанавливается в зависимости от используемого метода определения конкретного ингредиента.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При отборе пробы сточной воды на Предприятии составляется Акт об отборе проб, в котором указываются дата, место, цель отбора, характер пробы. Акт подписывают представитель Предприятия, представитель отдела, который отобрал пробу. Акт составляется в трех экземплярах. В случае отказа представителя Предприятия подписать Акт об отборе проб, проба берется в присутствии представителей городского территориального управления охраны окружающей среды или Ишимского бассейнового водохозяйственного управления. Оформленный акт, протокол анализа, расчет и уведомление о счете за дополнительную очистку сточных вод направляются на Предприятие почтой.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Пробы, поступающие в химическую группу, регистрируются в рабочем журнале, где указываются наименование Предприятия, номер канистры, контролируемые ингредиенты, результаты анализа, дата выполнения, фамилии исполнителей.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Предварительная подготовка проб, порядок консервирования осуществляются в соответствии с указаниями, приведенными в Унифицированных методах анализа сточных вод. </w:t>
      </w:r>
    </w:p>
    <w:bookmarkEnd w:id="69"/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Анализ воды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Анализ проб сточных вод выполняется по аттестованным методикам Услугодателя. Данные методики выполнения измерений зарегистрированы в Национальном центре экспертизы и сертификации и согласованы с городским территориальным управлением охраны окружающей среды. Эти методики являются руководящим документом для проведения химического анализа. Проведение анализа проб сточных вод контролируется только городским территориальным управлением охраны окружающей среды.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При проведении анализа проб сточных вод допускается присутствие представителя организации, где были взяты пробы.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Ход анализа регистрируется в рабочем журнале, в котором отмечаются дата выполнения, все численные значения, необходимые для последующего вычисления результатов, и основные показатели процесса анализа. Используемые сокращения должны быть те же, что и в описании методики.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Результат регистрируется в рабочем журнале. Числовые значения записываются в рабочий журнал, исходя из следующих правил: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размерность всех величин, если это не оговорено особо, мг/л;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 - безразмерная величина, единицы РН.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фактическая точность анализа не позволяет записывать результаты более чем двухзначными цифрами, для выражения результатов, превышающих 9,9 мг/л, допускается использование значащих нулей. При этом под записью, например, 15, 150, 1500, 15000 фиксируются значения: 15:10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, 15:10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15:10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15:10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мг/л.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единообразия выражения все результаты выражаются с не менее одним знаком после запятой, например, 0,15; 1,5; 15,0; 150,0; 500,0 и т.д.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Объем аналитического контроля, выполняемый лабораторией, устанавливается ежемесячно начальником группы, исходя из числа Предприятий, подлежащих контролю, а также учитывая фактическую численность работников, сложность и длительность выполняемых определений. На одного химика, непосредственно занятого выполнением анализов, можно планировать 100 элементо-определений в месяц (включая РН и подобные экспресс-методы, а также параллельные анализы).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Результат анализа оформляется на бланке "Протокол анализа" с указанием Предприятия, даты отбора, кем и в присутствии кого отобрана проба. Бланки подписываются начальником лаборатории, исполнителем и передаются в технологическую группу. 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11. Техника безопасности при отборе проб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К работе по отбору проб для химического анализа допускаются лица в возрасте не моложе 18 лет, усвоившие правила техники безопасности и производственной санитарии.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связи с тем, что сточные воды могут содержать токсичные или воспламеняющиеся вещества и представлять опасность микробиологического или вирусного характера, при их отборе необходимо применять средства индивидуальной защиты с последующей их дезинфекцией, а также соблюдать особую осторожность. Запрещается отбор проб в одиночку.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При взятии проб из больших емкостей (отстойники, накопители, усреднители) необходимо надевать спасательные жилеты и использовать страховочные канаты.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Ответственность за отбор проб и подготовку их для химического анализа и соблюдения требований техники безопасности несет работник, отвечающий за производство химического контроля.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производственных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сточных вод в систему водоотведения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Астаны, утвержденным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сентября 2005 года N 09-6-661п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предельно допустимых концентраций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загрязняющих веществ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3"/>
        <w:gridCol w:w="2213"/>
        <w:gridCol w:w="1793"/>
      </w:tblGrid>
      <w:tr>
        <w:trPr>
          <w:trHeight w:val="900" w:hRule="atLeast"/>
        </w:trPr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вещества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Взвешенные вещества                         Мг/л       370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Химическая потребность кислорода (ХПК)      Мг/л       436,4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Биологическая потребность кислорода (БПК)   Мг/л       294,7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Плотный остаток                             Мг/л       1044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Нефтепродукты                               Мг/л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Синтетические поверхностные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активные вещества СПАВ                      Мг/л        39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Железо                                      Мг/л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Фосфаты                                     Мг/л  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Цинк                                        Мг/л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Хром                                        Мг/л        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Никель                                      Мг/л       1,18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Дегидрогеназная активность ила (ДИА)         %       Не более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Алюминий                                    Мг/л       0,75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Бензол                                      Мг/л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Ванадий                                     Мг/л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Жиры растительные и животные                Мг/л         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Кадмий                                      Мг/л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Кобальт                                     Мг/л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Красители сернистые                         Мг/л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Красители синтетические                     Мг/л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Марганец                                    Мг/л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Мышьяк                                      Мг/л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Олово                                       Мг/л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Ртуть                                       Мг/л       0,005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Стронций                                    Мг/л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Сульфиды                                    Мг/л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Титан                                       Мг/л        0,1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Толуол                                      Мг/л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