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f277" w14:textId="8a0f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29 декабря 2004 года за N 367)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2005 года N 209/27-III. Зарегистрировано Департаментом юстиции города Астаны 22 декабря 2005 года N 425.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Решение маслихата города Астаны от 12 декабря 2005 года N 209/27-III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в Реестре государственной регистрации нормативных правовых актов за N 425, опубликовано в газетах "Астана хабары" 7 января 2006 года, "Вечерняя Астана" 10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представленный акиматом города Астаны проект решения "О внесении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24 декабря 2004 года N 104/15-III "О бюджете города Астаны на 2005 год",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29 декабря 2004 года за N 367, опубликовано в газетах "Астана хабары" N 13 от 27 января 2005 года, N 16 от 3 февраля 2005 года, "Вечерняя Астана" N 9-10 от 22 января 2005 года), от 17 февраля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 марта 2005 года за N 378, опубликовано в газетах "Астана хабары" N 40-41 от 26 марта 2005 года, "Вечерняя Астана" N 44-45 от 26 марта 2005 года), от 26 мая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15 июня 2005 года за N 392), от 30 июня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158/20-III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4 августа 2005 года, за N 405, опубликовано в газетах "Астана хабары" N 108 от 9 августа 2005 года, "Вечерняя Астана" N 121 от 9 августа 2005 года), от 30 сентября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183/22-III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22 октября 2005 года за N 415, опубликовано в газетах "Астана хабары" N 160-161 от 5 ноября 2005 года, "Вечерняя Астана" N 171 от 8 ноября 2005 года), от 17 ноября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196/23-III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 декабря 2005 года за N 421)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цифры "79 491 663" заменить цифрами "79 851 663";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"33 088 962" заменить цифрами "32 925 318";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"944 481" заменить цифрами "967 961";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"4 145 355" заменить цифрами "4 285 519";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"41 312 865" заменить цифрами "41 312 865";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"85 208 697" заменить цифрами "85 250 588";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"(-5 717 034)" заменить цифрами "(-5 398 925)";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"1 351 490" заменить цифрами "1 669 599";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"1 351 490" заменить цифрами "1 669 599";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"(- 7 118 524)" заменить цифрами "(- 7 118 524)";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"7 118 524 " заменить цифрами "7 118 524";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"1 454 696" заменить цифрами "1 454 696";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"1 454 696" заменить цифрами "1 454 696";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 360 000 тысяч тенге";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3, 4 к указанному решению изложить в новой редакции согласно приложениям 1, 2,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                С. Байболов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экономики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            Ж. Аманбаев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                                  А. Аскарова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от 24 декабря 2004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104/15-III 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209/27-III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Бюджет 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69"/>
        <w:gridCol w:w="788"/>
        <w:gridCol w:w="7821"/>
        <w:gridCol w:w="2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79 851 663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32 925 318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11 312 977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11 312 977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15 604 667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15 604 667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4 057 545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3 287 887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446 241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323 417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1 215 255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271 146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317 565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967 961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347 437
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167 558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 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  бюджета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465 521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4 285 519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3 597 719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3 597 719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официальных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41 312 865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21"/>
        <w:gridCol w:w="885"/>
        <w:gridCol w:w="7858"/>
        <w:gridCol w:w="27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85 250 588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802 816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 аула (села), аульного (сельского) округа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153 580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
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2 386 017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2 191 906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2 108 349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79 672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194 111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9 558 406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120 135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4 568 419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39 717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2 756 528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141 618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158 684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219 983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321 078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717 414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4 511 339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4 511 339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7 502 187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5 998 323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
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2 714 605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  по отдельным видам заболеваний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328 512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1 419 393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897 001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270 672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77 242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181 611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2 929 578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 и социальных программ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1 141 253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занятости и социальных  программ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352 192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452 822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49 561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251 824
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34 361 886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4 353 824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190 936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1 547 114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2 602 162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15 658 915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  коммунального хозяйства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12 502 113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195 672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системы  водоснабжения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2 907 025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11 008 061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6 116 165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  благоустройства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4 891 896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(Управления) жилья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3 341 086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жилья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2 303 292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401 655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5 811 910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учреждений культуры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43 641
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796 825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1 437 529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920 604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391 286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129 349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187 310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3 021 747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2 510 679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511 068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6 178 403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6 178 403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6 178 403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168 018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150 062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121 590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336 830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архитектуры и градостроительства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249 950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строительства города республиканского значения, столицы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9 707 226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9 707 226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8 112 794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1 562 144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787 373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283 826
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234 539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предпринимательства и промышленности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администрирования  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администрирования  специальной экономической зоны "Астана - новый город"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4 330 879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4 330 879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1 029 905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3 300 974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-5 398 925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1 357 099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1 357 099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от 24 декабря 2004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104/15-III 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209/27-III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района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39"/>
        <w:gridCol w:w="885"/>
        <w:gridCol w:w="7847"/>
        <w:gridCol w:w="27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2 782 365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2 782 365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107 807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920 379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1 754 179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2 896 877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решение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от 24 декабря 2004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104/15-III 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209/27-III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района "Сарыарка"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957"/>
        <w:gridCol w:w="903"/>
        <w:gridCol w:w="7808"/>
        <w:gridCol w:w="276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1 571 459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1 571 459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847 983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1 694 522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