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1deb" w14:textId="8a51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стоимости проезда больных, направляемых по медицинским показаниям на лечение, детей-инвалидов, направляемых на санаторно-курортное лечение и лиц сопровождающих их, в пределах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апреля 2005 года N А-4/133. Зарегистрировано Департаментом юстиции Акмолинской области 3 мая 2005 года N 3124. Утратило силу - постановлением акимата Акмолинской области от 16 апреля 2010 года № А-4/116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16.04.2010 № А-4/116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Сноска. Наименование изменено - постановлением акимата Акмолинской области от 27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А-9/367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 Бюджетным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здравоохранения", во исполнение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"Об утверждении Правил об оказании высокоспециализированной медицинской помощи" акимат Акмолинской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оплаты стоимости проезда больных, направляемых по медицинским показаниям на лечение, детей-инвалидов, направляемых на санаторно-курортное лечение и лиц сопровождающих их, в пределах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изменен - постановлением акимата Акмолинской области от 27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А-9/367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2. Контроль за исполнением данного постановления возложить на заместителя акима области Бекмагамбетова Г.М.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области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18.04. 2005 года N а-4/133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изменено - постановлением акимата Акмолинской области от 27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А-9/367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оплаты стоимости проезда больных, направляемых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медицинским показаниям на лечение, направляемых на санаторно-курортное лечение   и лиц сопровождающих их, в пределах Республики Казахстан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Настоящие Правила разработаны в соответствии с п.51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24 апреля 2004 года N 548 и Закона Республики Казахстан от 23 января 2001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 N 148, во исполнение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22 декабря 2003 года N 941 "Об утверждении Правил об оказании высокоспециализированной медицинской помощи".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1. Общие положения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Оплата стоимости проезда больных, направляемых по медицинским показаниям на лечение, детей-инвалидов, направляемых на санаторно-курортное лечение и лиц, сопровождающих их, в пределах Республики Казахстан (в оба конца), производится в случаях наличия направления установленного образца, выданного Департаментом здравоохранения Акмолинской области, согласно Приказа Агентства Республики Казахстан по делам здравоохранения от 4 июля 2001 года N№633 "Об утверждении перечня высококвалифицированной и специализированной медицинской помощи, оказываемой в республиканских клиниках".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Администратором программы 253 016 000 "Обеспечение граждан бесплатным и льготным проездом за пределы населенного пункта на лечение" является Департамент здравоохранения Акмолинской области (далее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Оплата стоимости проезда больного, направляемого по медицинским показаниям на лечение, и лиц, сопровождающих их, в пределах Республики Казахстан производится по мере предоставления соответствующих документов (в оба конца).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Финансирование оплаты стоимости  проезда больных, направляемых по медицинским показаниям на лечение, и лиц, сопровождающих их в пределах Республики Казахстан (в оба конца), производится за счет средств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Порядок оплаты стоимости проезда больных, направляемых по медицинским показаниям на лечение, и лиц, сопровождающих их, в пределах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Департамент осуществляет выплаты стоимости проезда больных, направляемых по медицинским показаниям на лечение и лиц, сопровождавших их, в пределах республики Казахстан,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РНН;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лицевого счета в отделениях банков районов и городов Акмолинской области, а также реквизиты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направления на лечение установленного образца, выданного Департаментом;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билетов, подтверждающих факт поездки.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Право на сопровождающих лиц имеют дети в возрасте до 18 лет; инвалиды по зрению, первой и второй групп; больные, согласно заключения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Все документы сдаются в региональные лечебно-профилактические организации (далее региональные ЛПО) - районные (городские) больницы. На основании представленных документов, региональные ЛПО предоставляют в Департамент заявки на оплату проезда.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В экстренных случаях, по ходатайству регионального ЛПО, оплата проезда может производиться заблаговременно на основании вышеперечисленных документов. По факту проезда, по окончании лечения больного, региональное ЛПО предоставляют проездные билеты в оба конца. Ответственность за своевременность предоставления документов  возлагается на региональные ЛПО.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Оплата стоимости проезда больного, направленного по медицинским показаниям на лечение, и лица, сопровождающего его, производится за проезд на железнодорожном  и междугородном автомобильном транспорте (в оба конца), но в размере не более стоимости билета купейного вагона скорого поезда железнодорожного транспорта. В исключительных случаях (отсутствие названных транспортных средств или срочность) с разрешения Департамента воздушным транспортом - по тарифу экономического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Документы, подтверждающие факт проезда больного на лечение, и лица, сопровождающего его, должны быть представлены  не позднее 1 месяца со дня приезда из места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Департамент производит оплату стоимости проезда больных на лечение и лиц, сопровождающих их, путем перечисления денежных средств на лицевые (карт) счета в отделениях банков городов и районов Акмолинской области.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