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ada9e" w14:textId="03ad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Алматинского областного Маслихата N 6-46 от 3 июня 2004 года "О программе развития жилищного строительства в Алматинской области на 2005-2007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16 марта 2005 года N 15-108. Зарегистрировано Департаментом юстиции Алматинской области 13 апреля 2005 года за N 1934. Утратило силу - решением Алматинского маслихата от 29 декабря 2008 года N 16-105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Алматинского маслихата от 29.12.2008 N 16-105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Во исполнение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Назарбаева Н.А. народу Республики Казахстана от 18 февраля 2005 года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Казахстана "О нормативных правовых актах" Алматинской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Алматинского областного маслихата от 3 июня 2004 года N 6-46 "О программе развития жилищного строительства в Алматинской области на 2005-2007 годы" (регистрационный номер 1677 от 17 июля 2004 года, газеты "Жетысу" N 84 от 20 июля 2004 года и "Огни Алатау" N 87 от 27 июля 2004 года с внесенными изменениями решением областного маслихата от 21 декабря 2004 года N 13-87)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главу 5. пункта 2. абзаца 10 после слов "О государственных закупках"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летние периоды 2005-2007 годов Управлению архитектуры, градостроительства и строительства области оказать содействие в организации студенческих строительных отрядов с предоставлением в установленном порядке объемов работ на строящихся объектах по Программе развития жилищного строительства.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Тазабеков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А. Сыдык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