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b133c" w14:textId="bcb13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N 3-19 от 25 декабря 2003 года "Об установлении ставок платежей за лесные пользования"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Алматинского областного маслихата N 18-136 от 1 июля 2005 года. Зарегистрировано Департаментом юстиции Алматинской области 8 августа 2005 года за N 1940. Утратило силу решением маслихата Алматинской области от 07 декабря 2012 N 12-72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Алматинской области от 07.12.2012 N 12-72.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 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местном государственном управлении в Республике Казахстан"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Алматинского областного маслихата "Об установлении ставок платежей за лесные пользования" N 3-19 от 25 декабря 2003 года, зарегистрированного в реестре государственной регистрации нормативных правовых актах N 1467 от 28.01.2004 года, опубликованного в газетах "Жетысу" N 20 от 17.02.2004 года, "Огни Алатау" N 20 от 17.02.2004 года, с внесенными изменениями: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N 5-44 от 13 апреля 2004 года "О внесении изменений в решение областного маслихата N 3-19 от 25 декабря 2003 года "Об установлении ставок платежей за лесные пользования" зарегистрированного в реестре государственной регистрации нормативных правовых актов N 1635 от 24.05.2004 года;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N 7-54 от 24 июня 2004 года "О внесении изменений в решение областного маслихата N 3-19 от 25 декабря 2003 года "Об установлении ставок платежей за лесные пользования", зарегистрированного в реестре государственной регистрации нормативных правовых актов N 1714 от 30.07.2004 года,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N 2 "примечание"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10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М. Базарбаев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Сыдык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