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833a" w14:textId="d218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бесплатного сбора лекарственного растительного сырья, дикорастущих плодов и других лесных ресурсов на территории государственного лесного фонда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15 декабря 2005 года № 12-18. Зарегистрировано Департаментом юстиции Жамбылской области 9 января 2006 года за № 1634. Утратило силу решением Жамбылского областного маслихата от 25 июня 2015 года № 38-12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областного маслихата от 25.06.2015 </w:t>
      </w:r>
      <w:r>
        <w:rPr>
          <w:rFonts w:ascii="Times New Roman"/>
          <w:b w:val="false"/>
          <w:i w:val="false"/>
          <w:color w:val="ff0000"/>
          <w:sz w:val="28"/>
        </w:rPr>
        <w:t>№ 38-12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нормы бесплатного сбора физическими лицами для собственных нужд дикорастущих плодов, орехов, грибов, ягод, лекарственного растительного сырья и иных лесных ресурсов на территории государственного лесного фонда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ходом выполнения настоящего решения возложить на постоянную комиссию областного маслихата по вопросам экологии и природопользования, административно-территориального устройства, защиты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 Майлыбаев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Е.К. Молдашев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Жамбылского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управления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Х.Х. Бектурганов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третьего созыва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норм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лекарственного 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 дикорастущих плодов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лесных ресурсов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 от 15 декабря 2005 года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бесплатного сбора физическими лицами для собственных нужд дикорастущих плодов, орехов, грибов, ягод, лекарственного растительного сырья и иных лесных ресурсов на территории государственного лесного фонда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934"/>
        <w:gridCol w:w="641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сбора 1 человека,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для собственных нужд: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Чингиля для изготовления метел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Карагача для изготовления метел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растения и техническое сырье,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травы, цветы, соцветия, почки, корни (в сыром виде)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кг одного вида, но не более 3 кг разных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дикорастущих плодов и ягод: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разные ягоды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