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9661" w14:textId="24c9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территории города Шахтинска (границы зон и поправочные коэффициенты к базовой ставке платы за земельные участки)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Карагандинского областного Маслихата от 17 марта 2005 года N 171. Зарегистрировано Департаментом юстиции Карагандинской области 6 апреля 2005 года за N 1762. Утратило силу решением Карагандинского областного маслихата от 12 декабря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12.12.2016 № 140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N 442-II, пунктом 13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областного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представленную схему зонирования территории города Шахтинска (границы зон и поправочные коэффициенты к базовой ставке платы за земельные участки) согласно приложениям 1,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сессии возложить на постоянные комиссии по бюджету и финансам (Бейсенов А.К.) и по промышленности, строительству, транспорту, коммунальному хозяйству, аграрным вопросам и экологии областного Маслихата (Усатов Н.Е.).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2005 года N 171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СХЕМА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зонирования территории города Шахтинск (границы зон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поправочные коэффициенты к базовой ставке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земельные участки), городская застройка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9"/>
        <w:gridCol w:w="6681"/>
      </w:tblGrid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кадастровой (оценочной)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Поправочный коэффициент к базовой ставке платы за 1 кв.метр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оценочной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2005 года N 171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СХЕМА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зонирования территории города Шахтинск (границы зон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поправочные коэффициенты к базовой ставке платы за земельные участки),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поселки: Долинка, Новодолинский, Северо-Западный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9"/>
        <w:gridCol w:w="6681"/>
      </w:tblGrid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кадастровой (оценочной)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Поправочный коэффициент к базовой ставке платы за 1 кв.метр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оценочной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