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11134" w14:textId="fc111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X сессии Карагандинского областного Маслихата от 11 декабря 2004 года N 149 "Об областном бюджете на 2005 год"</w:t>
      </w:r>
    </w:p>
    <w:p>
      <w:pPr>
        <w:spacing w:after="0"/>
        <w:ind w:left="0"/>
        <w:jc w:val="both"/>
      </w:pPr>
      <w:r>
        <w:rPr>
          <w:rFonts w:ascii="Times New Roman"/>
          <w:b w:val="false"/>
          <w:i w:val="false"/>
          <w:color w:val="000000"/>
          <w:sz w:val="28"/>
        </w:rPr>
        <w:t>Решение XII сессии Карагандинского областного Маслихата от 30 мая 2005 года N 183. Зарегистрировано Департаментом юстиции Карагандинской области 6 июня 2005 года за N 1788</w:t>
      </w:r>
    </w:p>
    <w:p>
      <w:pPr>
        <w:spacing w:after="0"/>
        <w:ind w:left="0"/>
        <w:jc w:val="both"/>
      </w:pPr>
      <w:bookmarkStart w:name="z1" w:id="0"/>
      <w:r>
        <w:rPr>
          <w:rFonts w:ascii="Times New Roman"/>
          <w:b w:val="false"/>
          <w:i w:val="false"/>
          <w:color w:val="000000"/>
          <w:sz w:val="28"/>
        </w:rPr>
        <w:t>
     В соответствии с Бюджетным </w:t>
      </w:r>
      <w:r>
        <w:rPr>
          <w:rFonts w:ascii="Times New Roman"/>
          <w:b w:val="false"/>
          <w:i w:val="false"/>
          <w:color w:val="000000"/>
          <w:sz w:val="28"/>
        </w:rPr>
        <w:t xml:space="preserve">кодексом </w:t>
      </w:r>
      <w:r>
        <w:rPr>
          <w:rFonts w:ascii="Times New Roman"/>
          <w:b w:val="false"/>
          <w:i w:val="false"/>
          <w:color w:val="000000"/>
          <w:sz w:val="28"/>
        </w:rPr>
        <w:t>Республики Казахстан,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 местном государственном управлении в Республике Казахстан",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республиканском бюджете на 2005 год", областной Маслихат РЕШИЛ: </w:t>
      </w:r>
    </w:p>
    <w:bookmarkEnd w:id="0"/>
    <w:bookmarkStart w:name="z2"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решение </w:t>
      </w:r>
      <w:r>
        <w:rPr>
          <w:rFonts w:ascii="Times New Roman"/>
          <w:b w:val="false"/>
          <w:i w:val="false"/>
          <w:color w:val="000000"/>
          <w:sz w:val="28"/>
        </w:rPr>
        <w:t>X сессии Карагандинского областного Маслихата от 11 декабря 2004 года N 149 "Об областном бюджете на 2005 год" (зарегистрировано в Реестре государственной регистрации нормативных правовых актов 1678), опубликовано в газетах "Орталық Қазақстан" от 8 января 2005 года N 6-7 (19675), "Индустриальная Караганда" от 8 января 2005 года N 4 (20087), внесены изменения и дополнения </w:t>
      </w:r>
      <w:r>
        <w:rPr>
          <w:rFonts w:ascii="Times New Roman"/>
          <w:b w:val="false"/>
          <w:i w:val="false"/>
          <w:color w:val="000000"/>
          <w:sz w:val="28"/>
        </w:rPr>
        <w:t xml:space="preserve">решением </w:t>
      </w:r>
      <w:r>
        <w:rPr>
          <w:rFonts w:ascii="Times New Roman"/>
          <w:b w:val="false"/>
          <w:i w:val="false"/>
          <w:color w:val="000000"/>
          <w:sz w:val="28"/>
        </w:rPr>
        <w:t xml:space="preserve">XI сессии Карагандинского областного Маслихата от 17 марта 2005 года N 169 "О внесении изменений и дополнений в решение X сессии Карагандинского областного Маслихата от 11 декабря 2004 года N 149 "Об областном бюджете на 2005 год", регистрационный номер в Реестре государственной регистрации нормативных правовых актов 1678", зарегистрировано в Реестре государственной регистрации нормативных правовых актов 1761 опубликовано в газетах "Орталық Қазақстан" от 9 апреля 2005 года N 71-72 (19740), "Индустриальная Караганда" от 9 апреля 2005 года N 43 (20126), следующие изменения и дополнения: </w:t>
      </w:r>
    </w:p>
    <w:bookmarkEnd w:id="1"/>
    <w:p>
      <w:pPr>
        <w:spacing w:after="0"/>
        <w:ind w:left="0"/>
        <w:jc w:val="both"/>
      </w:pPr>
      <w:r>
        <w:rPr>
          <w:rFonts w:ascii="Times New Roman"/>
          <w:b w:val="false"/>
          <w:i w:val="false"/>
          <w:color w:val="000000"/>
          <w:sz w:val="28"/>
        </w:rPr>
        <w:t xml:space="preserve">     1) в пункте 1: </w:t>
      </w:r>
    </w:p>
    <w:p>
      <w:pPr>
        <w:spacing w:after="0"/>
        <w:ind w:left="0"/>
        <w:jc w:val="both"/>
      </w:pPr>
      <w:r>
        <w:rPr>
          <w:rFonts w:ascii="Times New Roman"/>
          <w:b w:val="false"/>
          <w:i w:val="false"/>
          <w:color w:val="000000"/>
          <w:sz w:val="28"/>
        </w:rPr>
        <w:t xml:space="preserve">     цифры "27673127" заменить цифрами "35983223"; </w:t>
      </w:r>
      <w:r>
        <w:br/>
      </w:r>
      <w:r>
        <w:rPr>
          <w:rFonts w:ascii="Times New Roman"/>
          <w:b w:val="false"/>
          <w:i w:val="false"/>
          <w:color w:val="000000"/>
          <w:sz w:val="28"/>
        </w:rPr>
        <w:t xml:space="preserve">
     цифры "13235338" заменить цифрами "14161802"; </w:t>
      </w:r>
      <w:r>
        <w:br/>
      </w:r>
      <w:r>
        <w:rPr>
          <w:rFonts w:ascii="Times New Roman"/>
          <w:b w:val="false"/>
          <w:i w:val="false"/>
          <w:color w:val="000000"/>
          <w:sz w:val="28"/>
        </w:rPr>
        <w:t xml:space="preserve">
     цифры "97121" заменить цифрами "55387"; </w:t>
      </w:r>
      <w:r>
        <w:br/>
      </w:r>
      <w:r>
        <w:rPr>
          <w:rFonts w:ascii="Times New Roman"/>
          <w:b w:val="false"/>
          <w:i w:val="false"/>
          <w:color w:val="000000"/>
          <w:sz w:val="28"/>
        </w:rPr>
        <w:t xml:space="preserve">
     цифры"14340668" заменить цифрами "21766034"; </w:t>
      </w:r>
      <w:r>
        <w:br/>
      </w:r>
      <w:r>
        <w:rPr>
          <w:rFonts w:ascii="Times New Roman"/>
          <w:b w:val="false"/>
          <w:i w:val="false"/>
          <w:color w:val="000000"/>
          <w:sz w:val="28"/>
        </w:rPr>
        <w:t xml:space="preserve">
     цифры "29299741" заменить цифрами "36448997"; </w:t>
      </w:r>
      <w:r>
        <w:br/>
      </w:r>
      <w:r>
        <w:rPr>
          <w:rFonts w:ascii="Times New Roman"/>
          <w:b w:val="false"/>
          <w:i w:val="false"/>
          <w:color w:val="000000"/>
          <w:sz w:val="28"/>
        </w:rPr>
        <w:t xml:space="preserve">
     цифры "363314" заменить цифрами "465774"; </w:t>
      </w:r>
      <w:r>
        <w:br/>
      </w:r>
      <w:r>
        <w:rPr>
          <w:rFonts w:ascii="Times New Roman"/>
          <w:b w:val="false"/>
          <w:i w:val="false"/>
          <w:color w:val="000000"/>
          <w:sz w:val="28"/>
        </w:rPr>
        <w:t xml:space="preserve">
     цифры "350686" заменить цифрами "1613986"; </w:t>
      </w:r>
      <w:r>
        <w:br/>
      </w:r>
      <w:r>
        <w:rPr>
          <w:rFonts w:ascii="Times New Roman"/>
          <w:b w:val="false"/>
          <w:i w:val="false"/>
          <w:color w:val="000000"/>
          <w:sz w:val="28"/>
        </w:rPr>
        <w:t xml:space="preserve">
     цифры "700000" заменить цифрами "1963300"; </w:t>
      </w:r>
      <w:r>
        <w:br/>
      </w:r>
      <w:r>
        <w:rPr>
          <w:rFonts w:ascii="Times New Roman"/>
          <w:b w:val="false"/>
          <w:i w:val="false"/>
          <w:color w:val="000000"/>
          <w:sz w:val="28"/>
        </w:rPr>
        <w:t xml:space="preserve">
     цифры "1263300" заменить цифрами "1365760"; </w:t>
      </w:r>
    </w:p>
    <w:p>
      <w:pPr>
        <w:spacing w:after="0"/>
        <w:ind w:left="0"/>
        <w:jc w:val="both"/>
      </w:pPr>
      <w:r>
        <w:rPr>
          <w:rFonts w:ascii="Times New Roman"/>
          <w:b w:val="false"/>
          <w:i w:val="false"/>
          <w:color w:val="000000"/>
          <w:sz w:val="28"/>
        </w:rPr>
        <w:t xml:space="preserve">     подпункт 7) изложить в новой редакции: </w:t>
      </w:r>
    </w:p>
    <w:p>
      <w:pPr>
        <w:spacing w:after="0"/>
        <w:ind w:left="0"/>
        <w:jc w:val="both"/>
      </w:pPr>
      <w:r>
        <w:rPr>
          <w:rFonts w:ascii="Times New Roman"/>
          <w:b w:val="false"/>
          <w:i w:val="false"/>
          <w:color w:val="000000"/>
          <w:sz w:val="28"/>
        </w:rPr>
        <w:t xml:space="preserve">     "7) финансирование дефицита бюджета 1365760 тысяч тенге, в том числе: </w:t>
      </w:r>
      <w:r>
        <w:br/>
      </w:r>
      <w:r>
        <w:rPr>
          <w:rFonts w:ascii="Times New Roman"/>
          <w:b w:val="false"/>
          <w:i w:val="false"/>
          <w:color w:val="000000"/>
          <w:sz w:val="28"/>
        </w:rPr>
        <w:t xml:space="preserve">
     поступление займов - 1263300 тысяч тенге; </w:t>
      </w:r>
      <w:r>
        <w:br/>
      </w:r>
      <w:r>
        <w:rPr>
          <w:rFonts w:ascii="Times New Roman"/>
          <w:b w:val="false"/>
          <w:i w:val="false"/>
          <w:color w:val="000000"/>
          <w:sz w:val="28"/>
        </w:rPr>
        <w:t xml:space="preserve">
     движение остатков бюджетных средств-102460 тысяч тенге."; </w:t>
      </w:r>
      <w:r>
        <w:br/>
      </w:r>
      <w:r>
        <w:rPr>
          <w:rFonts w:ascii="Times New Roman"/>
          <w:b w:val="false"/>
          <w:i w:val="false"/>
          <w:color w:val="000000"/>
          <w:sz w:val="28"/>
        </w:rPr>
        <w:t xml:space="preserve">
     2) дополнить пунктом 3-2 следующего содержания: </w:t>
      </w:r>
      <w:r>
        <w:br/>
      </w:r>
      <w:r>
        <w:rPr>
          <w:rFonts w:ascii="Times New Roman"/>
          <w:b w:val="false"/>
          <w:i w:val="false"/>
          <w:color w:val="000000"/>
          <w:sz w:val="28"/>
        </w:rPr>
        <w:t xml:space="preserve">
     "3-2. Учесть, что в составе доходов областного бюджета предусмотрены целевые текущие трансферты и трансферты на развитие из республиканского бюджета в сумме 7664834 тысяч тенге, в том числе: </w:t>
      </w:r>
      <w:r>
        <w:br/>
      </w:r>
      <w:r>
        <w:rPr>
          <w:rFonts w:ascii="Times New Roman"/>
          <w:b w:val="false"/>
          <w:i w:val="false"/>
          <w:color w:val="000000"/>
          <w:sz w:val="28"/>
        </w:rPr>
        <w:t xml:space="preserve">
     на увеличение заработной платы государственным служащим, работникам государственных учреждений, не являющимся государственными служащими, и работниками казенных предприятий - 2814429 тысяч тенге; </w:t>
      </w:r>
      <w:r>
        <w:br/>
      </w:r>
      <w:r>
        <w:rPr>
          <w:rFonts w:ascii="Times New Roman"/>
          <w:b w:val="false"/>
          <w:i w:val="false"/>
          <w:color w:val="000000"/>
          <w:sz w:val="28"/>
        </w:rPr>
        <w:t xml:space="preserve">
     на увеличение размера стипендий студентам, обучающимся в средних профессиональных учебных заведениях на основании государственного заказа местных исполнительных органов - 91293 тысяч тенге; </w:t>
      </w:r>
      <w:r>
        <w:br/>
      </w:r>
      <w:r>
        <w:rPr>
          <w:rFonts w:ascii="Times New Roman"/>
          <w:b w:val="false"/>
          <w:i w:val="false"/>
          <w:color w:val="000000"/>
          <w:sz w:val="28"/>
        </w:rPr>
        <w:t xml:space="preserve">
     на выплату компенсаций на проезд для обучающихся в средних профессиональных учебных заведениях на основании государственного заказа местных исполнительных органов - 29021 тысяч тенге; </w:t>
      </w:r>
      <w:r>
        <w:br/>
      </w:r>
      <w:r>
        <w:rPr>
          <w:rFonts w:ascii="Times New Roman"/>
          <w:b w:val="false"/>
          <w:i w:val="false"/>
          <w:color w:val="000000"/>
          <w:sz w:val="28"/>
        </w:rPr>
        <w:t xml:space="preserve">
     на обеспечение содержания типовых штатов государственных организаций образования - 158933 тысяч тенге; </w:t>
      </w:r>
      <w:r>
        <w:br/>
      </w:r>
      <w:r>
        <w:rPr>
          <w:rFonts w:ascii="Times New Roman"/>
          <w:b w:val="false"/>
          <w:i w:val="false"/>
          <w:color w:val="000000"/>
          <w:sz w:val="28"/>
        </w:rPr>
        <w:t xml:space="preserve">
     на содержание вновь вводимых объектов образования - 314832 тысяч тенге; </w:t>
      </w:r>
      <w:r>
        <w:br/>
      </w:r>
      <w:r>
        <w:rPr>
          <w:rFonts w:ascii="Times New Roman"/>
          <w:b w:val="false"/>
          <w:i w:val="false"/>
          <w:color w:val="000000"/>
          <w:sz w:val="28"/>
        </w:rPr>
        <w:t xml:space="preserve">
     на подключение к Интернету и оплату трафика государственных учреждений среднего общего образования - 32924 тысяч тенге; </w:t>
      </w:r>
      <w:r>
        <w:br/>
      </w:r>
      <w:r>
        <w:rPr>
          <w:rFonts w:ascii="Times New Roman"/>
          <w:b w:val="false"/>
          <w:i w:val="false"/>
          <w:color w:val="000000"/>
          <w:sz w:val="28"/>
        </w:rPr>
        <w:t xml:space="preserve">
     на приобретение и доставку учебников и учебно-методических комплексов для обновления библиотечных фондов государственных учреждений среднего общего образования - 68031 тысяч тенге; </w:t>
      </w:r>
      <w:r>
        <w:br/>
      </w:r>
      <w:r>
        <w:rPr>
          <w:rFonts w:ascii="Times New Roman"/>
          <w:b w:val="false"/>
          <w:i w:val="false"/>
          <w:color w:val="000000"/>
          <w:sz w:val="28"/>
        </w:rPr>
        <w:t xml:space="preserve">
     на создание лингафонных и мультимедийных кабинетов в государственных учреждениях среднего общего образования - 113209 тысяч тенге; </w:t>
      </w:r>
      <w:r>
        <w:br/>
      </w:r>
      <w:r>
        <w:rPr>
          <w:rFonts w:ascii="Times New Roman"/>
          <w:b w:val="false"/>
          <w:i w:val="false"/>
          <w:color w:val="000000"/>
          <w:sz w:val="28"/>
        </w:rPr>
        <w:t xml:space="preserve">
     на укрепление материально - технической базы государственных учреждений начального профессионального образования - 17882 тысяч тенге; </w:t>
      </w:r>
      <w:r>
        <w:br/>
      </w:r>
      <w:r>
        <w:rPr>
          <w:rFonts w:ascii="Times New Roman"/>
          <w:b w:val="false"/>
          <w:i w:val="false"/>
          <w:color w:val="000000"/>
          <w:sz w:val="28"/>
        </w:rPr>
        <w:t xml:space="preserve">
     на переподготовку и повышение квалификации педагогических работников в областных (городских) институтах повышения квалификации педагогических кадров - 31141 тысяч тенге; </w:t>
      </w:r>
      <w:r>
        <w:br/>
      </w:r>
      <w:r>
        <w:rPr>
          <w:rFonts w:ascii="Times New Roman"/>
          <w:b w:val="false"/>
          <w:i w:val="false"/>
          <w:color w:val="000000"/>
          <w:sz w:val="28"/>
        </w:rPr>
        <w:t xml:space="preserve">
     на укрепление материально-технической базы областных (городских) институтов повышения квалификации педагогических кадров - 4600 тысяч тенге; </w:t>
      </w:r>
      <w:r>
        <w:br/>
      </w:r>
      <w:r>
        <w:rPr>
          <w:rFonts w:ascii="Times New Roman"/>
          <w:b w:val="false"/>
          <w:i w:val="false"/>
          <w:color w:val="000000"/>
          <w:sz w:val="28"/>
        </w:rPr>
        <w:t xml:space="preserve">
     на строительство и реконструкцию объектов образования - 924160 тысяч тенге; </w:t>
      </w:r>
      <w:r>
        <w:br/>
      </w:r>
      <w:r>
        <w:rPr>
          <w:rFonts w:ascii="Times New Roman"/>
          <w:b w:val="false"/>
          <w:i w:val="false"/>
          <w:color w:val="000000"/>
          <w:sz w:val="28"/>
        </w:rPr>
        <w:t xml:space="preserve">
     на обеспечение специальных (коррекционных) организаций образования специальными техническими и компенсаторными средствами - 29900 тысяч тенге; </w:t>
      </w:r>
      <w:r>
        <w:br/>
      </w:r>
      <w:r>
        <w:rPr>
          <w:rFonts w:ascii="Times New Roman"/>
          <w:b w:val="false"/>
          <w:i w:val="false"/>
          <w:color w:val="000000"/>
          <w:sz w:val="28"/>
        </w:rPr>
        <w:t xml:space="preserve">
     на повышение квалификации и переподготовку медицинских кадров, а также менеджеров в области здравоохранения - 9216 тысяч тенге; </w:t>
      </w:r>
      <w:r>
        <w:br/>
      </w:r>
      <w:r>
        <w:rPr>
          <w:rFonts w:ascii="Times New Roman"/>
          <w:b w:val="false"/>
          <w:i w:val="false"/>
          <w:color w:val="000000"/>
          <w:sz w:val="28"/>
        </w:rPr>
        <w:t xml:space="preserve">
     на материально-техническое оснащение центров крови на местном уровне - 12500 тысяч тенге; </w:t>
      </w:r>
      <w:r>
        <w:br/>
      </w:r>
      <w:r>
        <w:rPr>
          <w:rFonts w:ascii="Times New Roman"/>
          <w:b w:val="false"/>
          <w:i w:val="false"/>
          <w:color w:val="000000"/>
          <w:sz w:val="28"/>
        </w:rPr>
        <w:t xml:space="preserve">
     на закуп вакцин и других медицинских иммунобиологических препаратов для проведения иммунопрофилактики населения - 92080 тысяч тенге; </w:t>
      </w:r>
      <w:r>
        <w:br/>
      </w:r>
      <w:r>
        <w:rPr>
          <w:rFonts w:ascii="Times New Roman"/>
          <w:b w:val="false"/>
          <w:i w:val="false"/>
          <w:color w:val="000000"/>
          <w:sz w:val="28"/>
        </w:rPr>
        <w:t xml:space="preserve">
     на закуп противотуберкулезных препаратов для больных туберкулезом - 54473 тысяч тенге; </w:t>
      </w:r>
      <w:r>
        <w:br/>
      </w:r>
      <w:r>
        <w:rPr>
          <w:rFonts w:ascii="Times New Roman"/>
          <w:b w:val="false"/>
          <w:i w:val="false"/>
          <w:color w:val="000000"/>
          <w:sz w:val="28"/>
        </w:rPr>
        <w:t xml:space="preserve">
     на закуп противодиабетических препаратов и средств доставки для больных сахарным диабетом - 154307 тысяч тенге; </w:t>
      </w:r>
      <w:r>
        <w:br/>
      </w:r>
      <w:r>
        <w:rPr>
          <w:rFonts w:ascii="Times New Roman"/>
          <w:b w:val="false"/>
          <w:i w:val="false"/>
          <w:color w:val="000000"/>
          <w:sz w:val="28"/>
        </w:rPr>
        <w:t xml:space="preserve">
     на закуп химиопрепаратов для больных онкологическими заболеваниями - 21684 тысяч тенге; </w:t>
      </w:r>
      <w:r>
        <w:br/>
      </w:r>
      <w:r>
        <w:rPr>
          <w:rFonts w:ascii="Times New Roman"/>
          <w:b w:val="false"/>
          <w:i w:val="false"/>
          <w:color w:val="000000"/>
          <w:sz w:val="28"/>
        </w:rPr>
        <w:t xml:space="preserve">
     на закуп лекарственных средств, диализаторов, расходных материалов больным с почечной недостаточностью и лекарственных средств для больных после трансплантации почек - 25605 тысяч тенге; </w:t>
      </w:r>
      <w:r>
        <w:br/>
      </w:r>
      <w:r>
        <w:rPr>
          <w:rFonts w:ascii="Times New Roman"/>
          <w:b w:val="false"/>
          <w:i w:val="false"/>
          <w:color w:val="000000"/>
          <w:sz w:val="28"/>
        </w:rPr>
        <w:t xml:space="preserve">
     на лекарственное обеспечение детей до 5-летнего возраста - 81588 тысяч тенге; </w:t>
      </w:r>
      <w:r>
        <w:br/>
      </w:r>
      <w:r>
        <w:rPr>
          <w:rFonts w:ascii="Times New Roman"/>
          <w:b w:val="false"/>
          <w:i w:val="false"/>
          <w:color w:val="000000"/>
          <w:sz w:val="28"/>
        </w:rPr>
        <w:t xml:space="preserve">
     на обеспечение беременных железо- и йодосодержащими препаратами - 51175 тысяч тенге; </w:t>
      </w:r>
      <w:r>
        <w:br/>
      </w:r>
      <w:r>
        <w:rPr>
          <w:rFonts w:ascii="Times New Roman"/>
          <w:b w:val="false"/>
          <w:i w:val="false"/>
          <w:color w:val="000000"/>
          <w:sz w:val="28"/>
        </w:rPr>
        <w:t xml:space="preserve">
     на осуществление профилактических медицинских осмотров отдельных категорий граждан - 74711 тысяч тенге; </w:t>
      </w:r>
      <w:r>
        <w:br/>
      </w:r>
      <w:r>
        <w:rPr>
          <w:rFonts w:ascii="Times New Roman"/>
          <w:b w:val="false"/>
          <w:i w:val="false"/>
          <w:color w:val="000000"/>
          <w:sz w:val="28"/>
        </w:rPr>
        <w:t xml:space="preserve">
     на материально-техническое оснащение медицинских организаций здравоохранения на местном уровне - 190362 тысяч тенге; </w:t>
      </w:r>
      <w:r>
        <w:br/>
      </w:r>
      <w:r>
        <w:rPr>
          <w:rFonts w:ascii="Times New Roman"/>
          <w:b w:val="false"/>
          <w:i w:val="false"/>
          <w:color w:val="000000"/>
          <w:sz w:val="28"/>
        </w:rPr>
        <w:t xml:space="preserve">
     на строительство и реконструкцию объектов здравоохранения - 641080 тысяч тенге; </w:t>
      </w:r>
      <w:r>
        <w:br/>
      </w:r>
      <w:r>
        <w:rPr>
          <w:rFonts w:ascii="Times New Roman"/>
          <w:b w:val="false"/>
          <w:i w:val="false"/>
          <w:color w:val="000000"/>
          <w:sz w:val="28"/>
        </w:rPr>
        <w:t xml:space="preserve">
     на содержание вновь вводимых объектов здравоохранения - 5383 тысяч тенге; </w:t>
      </w:r>
      <w:r>
        <w:br/>
      </w:r>
      <w:r>
        <w:rPr>
          <w:rFonts w:ascii="Times New Roman"/>
          <w:b w:val="false"/>
          <w:i w:val="false"/>
          <w:color w:val="000000"/>
          <w:sz w:val="28"/>
        </w:rPr>
        <w:t xml:space="preserve">
     на возмещение расходов по увеличению стоимости обучения по среднему профессиональному образованию в рамках государственного заказа - 7409 тысяч тенге; </w:t>
      </w:r>
      <w:r>
        <w:br/>
      </w:r>
      <w:r>
        <w:rPr>
          <w:rFonts w:ascii="Times New Roman"/>
          <w:b w:val="false"/>
          <w:i w:val="false"/>
          <w:color w:val="000000"/>
          <w:sz w:val="28"/>
        </w:rPr>
        <w:t xml:space="preserve">
     на выплату единовременной помощи участникам и инвалидам Великой Отечественной войны - 88894 тысяч тенге; </w:t>
      </w:r>
      <w:r>
        <w:br/>
      </w:r>
      <w:r>
        <w:rPr>
          <w:rFonts w:ascii="Times New Roman"/>
          <w:b w:val="false"/>
          <w:i w:val="false"/>
          <w:color w:val="000000"/>
          <w:sz w:val="28"/>
        </w:rPr>
        <w:t xml:space="preserve">
     на обеспечение проезда инвалидам и участникам Великой Отечественной войны - 9302 тысяч тенге; </w:t>
      </w:r>
      <w:r>
        <w:br/>
      </w:r>
      <w:r>
        <w:rPr>
          <w:rFonts w:ascii="Times New Roman"/>
          <w:b w:val="false"/>
          <w:i w:val="false"/>
          <w:color w:val="000000"/>
          <w:sz w:val="28"/>
        </w:rPr>
        <w:t xml:space="preserve">
     на увеличение размеров коэффициентов для исчисления должностных окладов (ставок) рабочих первого и второго разрядов государственных учреждений и казенных предприятий - 41807 тысяч тенге; </w:t>
      </w:r>
      <w:r>
        <w:br/>
      </w:r>
      <w:r>
        <w:rPr>
          <w:rFonts w:ascii="Times New Roman"/>
          <w:b w:val="false"/>
          <w:i w:val="false"/>
          <w:color w:val="000000"/>
          <w:sz w:val="28"/>
        </w:rPr>
        <w:t xml:space="preserve">
     на компенсацию повышения тарифа абонентской платы за телефон социально защищаемым гражданам, являющимся абонентами городских сетей телекоммуникаций - 819 тысяч тенге; </w:t>
      </w:r>
      <w:r>
        <w:br/>
      </w:r>
      <w:r>
        <w:rPr>
          <w:rFonts w:ascii="Times New Roman"/>
          <w:b w:val="false"/>
          <w:i w:val="false"/>
          <w:color w:val="000000"/>
          <w:sz w:val="28"/>
        </w:rPr>
        <w:t xml:space="preserve">
     на развитие на строительство жилья государственного коммунального жилищного фонда - 393750 тысяч тенге; </w:t>
      </w:r>
      <w:r>
        <w:br/>
      </w:r>
      <w:r>
        <w:rPr>
          <w:rFonts w:ascii="Times New Roman"/>
          <w:b w:val="false"/>
          <w:i w:val="false"/>
          <w:color w:val="000000"/>
          <w:sz w:val="28"/>
        </w:rPr>
        <w:t xml:space="preserve">
     на развитие системы водоснабжения - 544775 тысяч тенге; </w:t>
      </w:r>
      <w:r>
        <w:br/>
      </w:r>
      <w:r>
        <w:rPr>
          <w:rFonts w:ascii="Times New Roman"/>
          <w:b w:val="false"/>
          <w:i w:val="false"/>
          <w:color w:val="000000"/>
          <w:sz w:val="28"/>
        </w:rPr>
        <w:t xml:space="preserve">
     на субсидирование социально значимых железнодорожных пассажирских перевозок и межрайонных (междугородных) и внутренних сообщениях - 473559 тысяч тенге; </w:t>
      </w:r>
      <w:r>
        <w:br/>
      </w:r>
      <w:r>
        <w:rPr>
          <w:rFonts w:ascii="Times New Roman"/>
          <w:b w:val="false"/>
          <w:i w:val="false"/>
          <w:color w:val="000000"/>
          <w:sz w:val="28"/>
        </w:rPr>
        <w:t xml:space="preserve">
     на развитие малых городов с депрессивной экономикой - 60000 тысяч тенге."; </w:t>
      </w:r>
      <w:r>
        <w:br/>
      </w:r>
      <w:r>
        <w:rPr>
          <w:rFonts w:ascii="Times New Roman"/>
          <w:b w:val="false"/>
          <w:i w:val="false"/>
          <w:color w:val="000000"/>
          <w:sz w:val="28"/>
        </w:rPr>
        <w:t xml:space="preserve">
     3) в пункте 5: </w:t>
      </w:r>
      <w:r>
        <w:br/>
      </w:r>
      <w:r>
        <w:rPr>
          <w:rFonts w:ascii="Times New Roman"/>
          <w:b w:val="false"/>
          <w:i w:val="false"/>
          <w:color w:val="000000"/>
          <w:sz w:val="28"/>
        </w:rPr>
        <w:t xml:space="preserve">
     цифры "9214515" заменить цифрами "8975047"; </w:t>
      </w:r>
      <w:r>
        <w:br/>
      </w:r>
      <w:r>
        <w:rPr>
          <w:rFonts w:ascii="Times New Roman"/>
          <w:b w:val="false"/>
          <w:i w:val="false"/>
          <w:color w:val="000000"/>
          <w:sz w:val="28"/>
        </w:rPr>
        <w:t xml:space="preserve">
     цифры "643502" заменить цифрами "637880"; </w:t>
      </w:r>
      <w:r>
        <w:br/>
      </w:r>
      <w:r>
        <w:rPr>
          <w:rFonts w:ascii="Times New Roman"/>
          <w:b w:val="false"/>
          <w:i w:val="false"/>
          <w:color w:val="000000"/>
          <w:sz w:val="28"/>
        </w:rPr>
        <w:t xml:space="preserve">
     цифры"2160379" заменить цифрами "2035400"; </w:t>
      </w:r>
      <w:r>
        <w:br/>
      </w:r>
      <w:r>
        <w:rPr>
          <w:rFonts w:ascii="Times New Roman"/>
          <w:b w:val="false"/>
          <w:i w:val="false"/>
          <w:color w:val="000000"/>
          <w:sz w:val="28"/>
        </w:rPr>
        <w:t xml:space="preserve">
     цифры "2852153" заменить цифрами "2785184"; </w:t>
      </w:r>
      <w:r>
        <w:br/>
      </w:r>
      <w:r>
        <w:rPr>
          <w:rFonts w:ascii="Times New Roman"/>
          <w:b w:val="false"/>
          <w:i w:val="false"/>
          <w:color w:val="000000"/>
          <w:sz w:val="28"/>
        </w:rPr>
        <w:t xml:space="preserve">
     цифры "3558481" заменить цифрами "3516583."; </w:t>
      </w:r>
      <w:r>
        <w:br/>
      </w:r>
      <w:r>
        <w:rPr>
          <w:rFonts w:ascii="Times New Roman"/>
          <w:b w:val="false"/>
          <w:i w:val="false"/>
          <w:color w:val="000000"/>
          <w:sz w:val="28"/>
        </w:rPr>
        <w:t xml:space="preserve">
     4) в пункте 6: </w:t>
      </w:r>
      <w:r>
        <w:br/>
      </w:r>
      <w:r>
        <w:rPr>
          <w:rFonts w:ascii="Times New Roman"/>
          <w:b w:val="false"/>
          <w:i w:val="false"/>
          <w:color w:val="000000"/>
          <w:sz w:val="28"/>
        </w:rPr>
        <w:t xml:space="preserve">
     цифры "3810264" заменить цифрами "3970324"; </w:t>
      </w:r>
      <w:r>
        <w:br/>
      </w:r>
      <w:r>
        <w:rPr>
          <w:rFonts w:ascii="Times New Roman"/>
          <w:b w:val="false"/>
          <w:i w:val="false"/>
          <w:color w:val="000000"/>
          <w:sz w:val="28"/>
        </w:rPr>
        <w:t xml:space="preserve">
     цифры "244391" заменить цифрами "293326"; </w:t>
      </w:r>
      <w:r>
        <w:br/>
      </w:r>
      <w:r>
        <w:rPr>
          <w:rFonts w:ascii="Times New Roman"/>
          <w:b w:val="false"/>
          <w:i w:val="false"/>
          <w:color w:val="000000"/>
          <w:sz w:val="28"/>
        </w:rPr>
        <w:t xml:space="preserve">
     цифры "425818" заменить цифрами "430351"; </w:t>
      </w:r>
      <w:r>
        <w:br/>
      </w:r>
      <w:r>
        <w:rPr>
          <w:rFonts w:ascii="Times New Roman"/>
          <w:b w:val="false"/>
          <w:i w:val="false"/>
          <w:color w:val="000000"/>
          <w:sz w:val="28"/>
        </w:rPr>
        <w:t xml:space="preserve">
     цифры "43991" заменить цифрами "88510"; </w:t>
      </w:r>
      <w:r>
        <w:br/>
      </w:r>
      <w:r>
        <w:rPr>
          <w:rFonts w:ascii="Times New Roman"/>
          <w:b w:val="false"/>
          <w:i w:val="false"/>
          <w:color w:val="000000"/>
          <w:sz w:val="28"/>
        </w:rPr>
        <w:t xml:space="preserve">
     цифры "197546" заменить цифрами "210619"; </w:t>
      </w:r>
      <w:r>
        <w:br/>
      </w:r>
      <w:r>
        <w:rPr>
          <w:rFonts w:ascii="Times New Roman"/>
          <w:b w:val="false"/>
          <w:i w:val="false"/>
          <w:color w:val="000000"/>
          <w:sz w:val="28"/>
        </w:rPr>
        <w:t xml:space="preserve">
     цифры "108542" заменить цифрами "133542"; </w:t>
      </w:r>
      <w:r>
        <w:br/>
      </w:r>
      <w:r>
        <w:rPr>
          <w:rFonts w:ascii="Times New Roman"/>
          <w:b w:val="false"/>
          <w:i w:val="false"/>
          <w:color w:val="000000"/>
          <w:sz w:val="28"/>
        </w:rPr>
        <w:t xml:space="preserve">
     цифры "305415" заменить цифрами "314415"; </w:t>
      </w:r>
      <w:r>
        <w:br/>
      </w:r>
      <w:r>
        <w:rPr>
          <w:rFonts w:ascii="Times New Roman"/>
          <w:b w:val="false"/>
          <w:i w:val="false"/>
          <w:color w:val="000000"/>
          <w:sz w:val="28"/>
        </w:rPr>
        <w:t xml:space="preserve">
     цифры "208585" заменить цифрами "223585."; </w:t>
      </w:r>
      <w:r>
        <w:br/>
      </w:r>
      <w:r>
        <w:rPr>
          <w:rFonts w:ascii="Times New Roman"/>
          <w:b w:val="false"/>
          <w:i w:val="false"/>
          <w:color w:val="000000"/>
          <w:sz w:val="28"/>
        </w:rPr>
        <w:t xml:space="preserve">
     5) пункт 7 дополнить абзацем следующего содержания: </w:t>
      </w:r>
      <w:r>
        <w:br/>
      </w:r>
      <w:r>
        <w:rPr>
          <w:rFonts w:ascii="Times New Roman"/>
          <w:b w:val="false"/>
          <w:i w:val="false"/>
          <w:color w:val="000000"/>
          <w:sz w:val="28"/>
        </w:rPr>
        <w:t xml:space="preserve">
     "затраты на оказание социальной помощи по оплате коммунальных услуг, проезд на общественном транспорте участникам и инвалидам Великой Отечественной войны."; </w:t>
      </w:r>
      <w:r>
        <w:br/>
      </w:r>
      <w:r>
        <w:rPr>
          <w:rFonts w:ascii="Times New Roman"/>
          <w:b w:val="false"/>
          <w:i w:val="false"/>
          <w:color w:val="000000"/>
          <w:sz w:val="28"/>
        </w:rPr>
        <w:t xml:space="preserve">
     6) дополнить пунктом 12-1 следующего содержания: </w:t>
      </w:r>
      <w:r>
        <w:br/>
      </w:r>
      <w:r>
        <w:rPr>
          <w:rFonts w:ascii="Times New Roman"/>
          <w:b w:val="false"/>
          <w:i w:val="false"/>
          <w:color w:val="000000"/>
          <w:sz w:val="28"/>
        </w:rPr>
        <w:t xml:space="preserve">
     "12-1. Установить, что в расходах областного бюджета на 2005 год предусматриваются затраты за счет целевых текущих трансфертов и трансфертов на развитие из республиканского бюджета: </w:t>
      </w:r>
      <w:r>
        <w:br/>
      </w:r>
      <w:r>
        <w:rPr>
          <w:rFonts w:ascii="Times New Roman"/>
          <w:b w:val="false"/>
          <w:i w:val="false"/>
          <w:color w:val="000000"/>
          <w:sz w:val="28"/>
        </w:rPr>
        <w:t xml:space="preserve">
     на увеличение заработной платы государственным служащим, работникам государственных учреждений, не являющимся государственными служащими, и работниками казенных предприятий - 1345229 тысяч тенге; </w:t>
      </w:r>
    </w:p>
    <w:p>
      <w:pPr>
        <w:spacing w:after="0"/>
        <w:ind w:left="0"/>
        <w:jc w:val="both"/>
      </w:pPr>
      <w:r>
        <w:rPr>
          <w:rFonts w:ascii="Times New Roman"/>
          <w:b w:val="false"/>
          <w:i w:val="false"/>
          <w:color w:val="000000"/>
          <w:sz w:val="28"/>
        </w:rPr>
        <w:t xml:space="preserve">     на увеличение размера стипендий студентам, обучающимся в средних профессиональных учебных заведениях на основании государственного заказа местных исполнительных органов - 91293 тысяч тенге; </w:t>
      </w:r>
    </w:p>
    <w:p>
      <w:pPr>
        <w:spacing w:after="0"/>
        <w:ind w:left="0"/>
        <w:jc w:val="both"/>
      </w:pPr>
      <w:r>
        <w:rPr>
          <w:rFonts w:ascii="Times New Roman"/>
          <w:b w:val="false"/>
          <w:i w:val="false"/>
          <w:color w:val="000000"/>
          <w:sz w:val="28"/>
        </w:rPr>
        <w:t xml:space="preserve">     на выплату компенсаций на проезд для обучающихся в средних профессиональных учебных заведениях на основании государственного заказа местных исполнительных органов - 29021 тысяч тенге; </w:t>
      </w:r>
    </w:p>
    <w:p>
      <w:pPr>
        <w:spacing w:after="0"/>
        <w:ind w:left="0"/>
        <w:jc w:val="both"/>
      </w:pPr>
      <w:r>
        <w:rPr>
          <w:rFonts w:ascii="Times New Roman"/>
          <w:b w:val="false"/>
          <w:i w:val="false"/>
          <w:color w:val="000000"/>
          <w:sz w:val="28"/>
        </w:rPr>
        <w:t xml:space="preserve">     на обеспечение содержания типовых штатов государственных организаций образования - 10694 тысяч тенге; </w:t>
      </w:r>
    </w:p>
    <w:p>
      <w:pPr>
        <w:spacing w:after="0"/>
        <w:ind w:left="0"/>
        <w:jc w:val="both"/>
      </w:pPr>
      <w:r>
        <w:rPr>
          <w:rFonts w:ascii="Times New Roman"/>
          <w:b w:val="false"/>
          <w:i w:val="false"/>
          <w:color w:val="000000"/>
          <w:sz w:val="28"/>
        </w:rPr>
        <w:t xml:space="preserve">     на содержание вновь вводимых объектов образования - 55203 тысяч тенге; </w:t>
      </w:r>
    </w:p>
    <w:p>
      <w:pPr>
        <w:spacing w:after="0"/>
        <w:ind w:left="0"/>
        <w:jc w:val="both"/>
      </w:pPr>
      <w:r>
        <w:rPr>
          <w:rFonts w:ascii="Times New Roman"/>
          <w:b w:val="false"/>
          <w:i w:val="false"/>
          <w:color w:val="000000"/>
          <w:sz w:val="28"/>
        </w:rPr>
        <w:t xml:space="preserve">     на создание лингафонных и мультимедийных кабинетов в государственных учреждениях среднего общего образования - 82444 тысяч тенге; </w:t>
      </w:r>
    </w:p>
    <w:p>
      <w:pPr>
        <w:spacing w:after="0"/>
        <w:ind w:left="0"/>
        <w:jc w:val="both"/>
      </w:pPr>
      <w:r>
        <w:rPr>
          <w:rFonts w:ascii="Times New Roman"/>
          <w:b w:val="false"/>
          <w:i w:val="false"/>
          <w:color w:val="000000"/>
          <w:sz w:val="28"/>
        </w:rPr>
        <w:t xml:space="preserve">     на укрепление материально-технической базы государственных учреждений начального профессионального образования - 17882 тысяч тенге; </w:t>
      </w:r>
    </w:p>
    <w:p>
      <w:pPr>
        <w:spacing w:after="0"/>
        <w:ind w:left="0"/>
        <w:jc w:val="both"/>
      </w:pPr>
      <w:r>
        <w:rPr>
          <w:rFonts w:ascii="Times New Roman"/>
          <w:b w:val="false"/>
          <w:i w:val="false"/>
          <w:color w:val="000000"/>
          <w:sz w:val="28"/>
        </w:rPr>
        <w:t xml:space="preserve">     на переподготовку и повышение квалификации педагогических работников в областных (городских) институтах повышения квалификации педагогических кадров - 31141 тысяч тенге; </w:t>
      </w:r>
    </w:p>
    <w:p>
      <w:pPr>
        <w:spacing w:after="0"/>
        <w:ind w:left="0"/>
        <w:jc w:val="both"/>
      </w:pPr>
      <w:r>
        <w:rPr>
          <w:rFonts w:ascii="Times New Roman"/>
          <w:b w:val="false"/>
          <w:i w:val="false"/>
          <w:color w:val="000000"/>
          <w:sz w:val="28"/>
        </w:rPr>
        <w:t xml:space="preserve">     на укрепление материально-технической базы областных (городских) институтов повышения квалификации педагогических кадров - 4600 тысяч тенге; </w:t>
      </w:r>
    </w:p>
    <w:p>
      <w:pPr>
        <w:spacing w:after="0"/>
        <w:ind w:left="0"/>
        <w:jc w:val="both"/>
      </w:pPr>
      <w:r>
        <w:rPr>
          <w:rFonts w:ascii="Times New Roman"/>
          <w:b w:val="false"/>
          <w:i w:val="false"/>
          <w:color w:val="000000"/>
          <w:sz w:val="28"/>
        </w:rPr>
        <w:t xml:space="preserve">     на обеспечение специальных (коррекционных) организаций образования специальными техническими и компенсаторными средствами - 29900 тысяч тенге; </w:t>
      </w:r>
    </w:p>
    <w:p>
      <w:pPr>
        <w:spacing w:after="0"/>
        <w:ind w:left="0"/>
        <w:jc w:val="both"/>
      </w:pPr>
      <w:r>
        <w:rPr>
          <w:rFonts w:ascii="Times New Roman"/>
          <w:b w:val="false"/>
          <w:i w:val="false"/>
          <w:color w:val="000000"/>
          <w:sz w:val="28"/>
        </w:rPr>
        <w:t xml:space="preserve">     на повышение квалификации и переподготовку медицинских кадров, а также менеджеров в области здравоохранения - 9216 тысяч тенге; </w:t>
      </w:r>
    </w:p>
    <w:p>
      <w:pPr>
        <w:spacing w:after="0"/>
        <w:ind w:left="0"/>
        <w:jc w:val="both"/>
      </w:pPr>
      <w:r>
        <w:rPr>
          <w:rFonts w:ascii="Times New Roman"/>
          <w:b w:val="false"/>
          <w:i w:val="false"/>
          <w:color w:val="000000"/>
          <w:sz w:val="28"/>
        </w:rPr>
        <w:t xml:space="preserve">     на материально-техническое оснащение центров крови на местном уровне - 12500 тысяч тенге; </w:t>
      </w:r>
    </w:p>
    <w:p>
      <w:pPr>
        <w:spacing w:after="0"/>
        <w:ind w:left="0"/>
        <w:jc w:val="both"/>
      </w:pPr>
      <w:r>
        <w:rPr>
          <w:rFonts w:ascii="Times New Roman"/>
          <w:b w:val="false"/>
          <w:i w:val="false"/>
          <w:color w:val="000000"/>
          <w:sz w:val="28"/>
        </w:rPr>
        <w:t xml:space="preserve">     на закуп вакцин и других медицинских иммунобиологических препаратов для проведения иммунопрофилактики населения - 92080 тысяч тенге; </w:t>
      </w:r>
    </w:p>
    <w:p>
      <w:pPr>
        <w:spacing w:after="0"/>
        <w:ind w:left="0"/>
        <w:jc w:val="both"/>
      </w:pPr>
      <w:r>
        <w:rPr>
          <w:rFonts w:ascii="Times New Roman"/>
          <w:b w:val="false"/>
          <w:i w:val="false"/>
          <w:color w:val="000000"/>
          <w:sz w:val="28"/>
        </w:rPr>
        <w:t xml:space="preserve">     на закуп противотуберкулезных препаратов для больных туберкулезом - 54473 тысяч тенге; </w:t>
      </w:r>
    </w:p>
    <w:p>
      <w:pPr>
        <w:spacing w:after="0"/>
        <w:ind w:left="0"/>
        <w:jc w:val="both"/>
      </w:pPr>
      <w:r>
        <w:rPr>
          <w:rFonts w:ascii="Times New Roman"/>
          <w:b w:val="false"/>
          <w:i w:val="false"/>
          <w:color w:val="000000"/>
          <w:sz w:val="28"/>
        </w:rPr>
        <w:t xml:space="preserve">     на закуп противодиабетических препаратов и средств доставки для больных сахарным диабетом - 154307 тысяч тенге; </w:t>
      </w:r>
    </w:p>
    <w:p>
      <w:pPr>
        <w:spacing w:after="0"/>
        <w:ind w:left="0"/>
        <w:jc w:val="both"/>
      </w:pPr>
      <w:r>
        <w:rPr>
          <w:rFonts w:ascii="Times New Roman"/>
          <w:b w:val="false"/>
          <w:i w:val="false"/>
          <w:color w:val="000000"/>
          <w:sz w:val="28"/>
        </w:rPr>
        <w:t xml:space="preserve">     на закуп химиопрепаратов для больных онкологическими заболеваниями - 21684 тысяч тенге; </w:t>
      </w:r>
    </w:p>
    <w:p>
      <w:pPr>
        <w:spacing w:after="0"/>
        <w:ind w:left="0"/>
        <w:jc w:val="both"/>
      </w:pPr>
      <w:r>
        <w:rPr>
          <w:rFonts w:ascii="Times New Roman"/>
          <w:b w:val="false"/>
          <w:i w:val="false"/>
          <w:color w:val="000000"/>
          <w:sz w:val="28"/>
        </w:rPr>
        <w:t xml:space="preserve">     на закуп лекарственных средств, диализаторов, расходных материалов больным с почечной недостаточностью и лекарственных средств для больных после трансплантации почек - 25605 тысяч тенге; </w:t>
      </w:r>
    </w:p>
    <w:p>
      <w:pPr>
        <w:spacing w:after="0"/>
        <w:ind w:left="0"/>
        <w:jc w:val="both"/>
      </w:pPr>
      <w:r>
        <w:rPr>
          <w:rFonts w:ascii="Times New Roman"/>
          <w:b w:val="false"/>
          <w:i w:val="false"/>
          <w:color w:val="000000"/>
          <w:sz w:val="28"/>
        </w:rPr>
        <w:t xml:space="preserve">     на лекарственное обеспечение детей до 5-летнего возраста - 81588 тысяч тенге; </w:t>
      </w:r>
    </w:p>
    <w:p>
      <w:pPr>
        <w:spacing w:after="0"/>
        <w:ind w:left="0"/>
        <w:jc w:val="both"/>
      </w:pPr>
      <w:r>
        <w:rPr>
          <w:rFonts w:ascii="Times New Roman"/>
          <w:b w:val="false"/>
          <w:i w:val="false"/>
          <w:color w:val="000000"/>
          <w:sz w:val="28"/>
        </w:rPr>
        <w:t xml:space="preserve">     на обеспечение беременных железо- и йодосодержащими препаратами - 51175 тысяч тенге; </w:t>
      </w:r>
    </w:p>
    <w:p>
      <w:pPr>
        <w:spacing w:after="0"/>
        <w:ind w:left="0"/>
        <w:jc w:val="both"/>
      </w:pPr>
      <w:r>
        <w:rPr>
          <w:rFonts w:ascii="Times New Roman"/>
          <w:b w:val="false"/>
          <w:i w:val="false"/>
          <w:color w:val="000000"/>
          <w:sz w:val="28"/>
        </w:rPr>
        <w:t xml:space="preserve">     на осуществление профилактических медицинских осмотров отдельных категорий граждан - 74711 тысяч тенге; </w:t>
      </w:r>
    </w:p>
    <w:p>
      <w:pPr>
        <w:spacing w:after="0"/>
        <w:ind w:left="0"/>
        <w:jc w:val="both"/>
      </w:pPr>
      <w:r>
        <w:rPr>
          <w:rFonts w:ascii="Times New Roman"/>
          <w:b w:val="false"/>
          <w:i w:val="false"/>
          <w:color w:val="000000"/>
          <w:sz w:val="28"/>
        </w:rPr>
        <w:t xml:space="preserve">     на материально-техническое оснащение медицинских организаций здравоохранения на местном уровне - 190362 тысяч тенге; </w:t>
      </w:r>
    </w:p>
    <w:p>
      <w:pPr>
        <w:spacing w:after="0"/>
        <w:ind w:left="0"/>
        <w:jc w:val="both"/>
      </w:pPr>
      <w:r>
        <w:rPr>
          <w:rFonts w:ascii="Times New Roman"/>
          <w:b w:val="false"/>
          <w:i w:val="false"/>
          <w:color w:val="000000"/>
          <w:sz w:val="28"/>
        </w:rPr>
        <w:t xml:space="preserve">     на строительство и реконструкцию объектов здравоохранения - 641080 тысяч тенге; </w:t>
      </w:r>
    </w:p>
    <w:p>
      <w:pPr>
        <w:spacing w:after="0"/>
        <w:ind w:left="0"/>
        <w:jc w:val="both"/>
      </w:pPr>
      <w:r>
        <w:rPr>
          <w:rFonts w:ascii="Times New Roman"/>
          <w:b w:val="false"/>
          <w:i w:val="false"/>
          <w:color w:val="000000"/>
          <w:sz w:val="28"/>
        </w:rPr>
        <w:t xml:space="preserve">     на содержание вновь вводимых объектов здравоохранения - 5383 тысяч тенге; </w:t>
      </w:r>
    </w:p>
    <w:p>
      <w:pPr>
        <w:spacing w:after="0"/>
        <w:ind w:left="0"/>
        <w:jc w:val="both"/>
      </w:pPr>
      <w:r>
        <w:rPr>
          <w:rFonts w:ascii="Times New Roman"/>
          <w:b w:val="false"/>
          <w:i w:val="false"/>
          <w:color w:val="000000"/>
          <w:sz w:val="28"/>
        </w:rPr>
        <w:t xml:space="preserve">     на возмещение расходов по увеличению стоимости обучения по среднему профессиональному образованию в рамках государственного заказа - 7409 тысяч тенге; </w:t>
      </w:r>
    </w:p>
    <w:p>
      <w:pPr>
        <w:spacing w:after="0"/>
        <w:ind w:left="0"/>
        <w:jc w:val="both"/>
      </w:pPr>
      <w:r>
        <w:rPr>
          <w:rFonts w:ascii="Times New Roman"/>
          <w:b w:val="false"/>
          <w:i w:val="false"/>
          <w:color w:val="000000"/>
          <w:sz w:val="28"/>
        </w:rPr>
        <w:t xml:space="preserve">     на обеспечение проезда инвалидам и участникам Великой Отечественной Войны - 9302 тысяч тенге; </w:t>
      </w:r>
    </w:p>
    <w:p>
      <w:pPr>
        <w:spacing w:after="0"/>
        <w:ind w:left="0"/>
        <w:jc w:val="both"/>
      </w:pPr>
      <w:r>
        <w:rPr>
          <w:rFonts w:ascii="Times New Roman"/>
          <w:b w:val="false"/>
          <w:i w:val="false"/>
          <w:color w:val="000000"/>
          <w:sz w:val="28"/>
        </w:rPr>
        <w:t xml:space="preserve">     на увеличение размеров коэффициентов для исчисления должностных окладов (ставок) рабочих первого и второго разрядов государственных учреждений и казенных предприятий - 13464 тысяч тенге; </w:t>
      </w:r>
    </w:p>
    <w:p>
      <w:pPr>
        <w:spacing w:after="0"/>
        <w:ind w:left="0"/>
        <w:jc w:val="both"/>
      </w:pPr>
      <w:r>
        <w:rPr>
          <w:rFonts w:ascii="Times New Roman"/>
          <w:b w:val="false"/>
          <w:i w:val="false"/>
          <w:color w:val="000000"/>
          <w:sz w:val="28"/>
        </w:rPr>
        <w:t xml:space="preserve">     на субсидирование социально значимых железнодорожных пассажирских перевозок и межрайонных (междугородных) и внутренних сообщениях - 473559 тысяч тенге."; </w:t>
      </w:r>
    </w:p>
    <w:p>
      <w:pPr>
        <w:spacing w:after="0"/>
        <w:ind w:left="0"/>
        <w:jc w:val="both"/>
      </w:pPr>
      <w:r>
        <w:rPr>
          <w:rFonts w:ascii="Times New Roman"/>
          <w:b w:val="false"/>
          <w:i w:val="false"/>
          <w:color w:val="000000"/>
          <w:sz w:val="28"/>
        </w:rPr>
        <w:t xml:space="preserve">     7) дополнить пунктом 16-2 следующего содержания: </w:t>
      </w:r>
    </w:p>
    <w:p>
      <w:pPr>
        <w:spacing w:after="0"/>
        <w:ind w:left="0"/>
        <w:jc w:val="both"/>
      </w:pPr>
      <w:r>
        <w:rPr>
          <w:rFonts w:ascii="Times New Roman"/>
          <w:b w:val="false"/>
          <w:i w:val="false"/>
          <w:color w:val="000000"/>
          <w:sz w:val="28"/>
        </w:rPr>
        <w:t xml:space="preserve">     "16-2. Учесть, что в составе расходов областного бюджета предусмотрены целевые трансферты бюджетам районов и городов областного значения: </w:t>
      </w:r>
    </w:p>
    <w:p>
      <w:pPr>
        <w:spacing w:after="0"/>
        <w:ind w:left="0"/>
        <w:jc w:val="both"/>
      </w:pPr>
      <w:r>
        <w:rPr>
          <w:rFonts w:ascii="Times New Roman"/>
          <w:b w:val="false"/>
          <w:i w:val="false"/>
          <w:color w:val="000000"/>
          <w:sz w:val="28"/>
        </w:rPr>
        <w:t xml:space="preserve">     на увеличение заработной платы государственным служащим, работникам государственных учреждений, не являющимся государственными служащими, и работниками казенных предприятий согласно приложению 2 к настоящему решению; </w:t>
      </w:r>
    </w:p>
    <w:p>
      <w:pPr>
        <w:spacing w:after="0"/>
        <w:ind w:left="0"/>
        <w:jc w:val="both"/>
      </w:pPr>
      <w:r>
        <w:rPr>
          <w:rFonts w:ascii="Times New Roman"/>
          <w:b w:val="false"/>
          <w:i w:val="false"/>
          <w:color w:val="000000"/>
          <w:sz w:val="28"/>
        </w:rPr>
        <w:t xml:space="preserve">     на увеличение социального налога государственным служащим, работникам государственных учреждений, не являющимся государственными служащими, и работниками казенных предприятий согласно приложению 3 к настоящему решению; </w:t>
      </w:r>
    </w:p>
    <w:p>
      <w:pPr>
        <w:spacing w:after="0"/>
        <w:ind w:left="0"/>
        <w:jc w:val="both"/>
      </w:pPr>
      <w:r>
        <w:rPr>
          <w:rFonts w:ascii="Times New Roman"/>
          <w:b w:val="false"/>
          <w:i w:val="false"/>
          <w:color w:val="000000"/>
          <w:sz w:val="28"/>
        </w:rPr>
        <w:t xml:space="preserve">     на выплату единовременной помощи участникам и инвалидам Великой Отечественной войны согласно приложению согласно приложению 4 к настоящему решению; </w:t>
      </w:r>
    </w:p>
    <w:p>
      <w:pPr>
        <w:spacing w:after="0"/>
        <w:ind w:left="0"/>
        <w:jc w:val="both"/>
      </w:pPr>
      <w:r>
        <w:rPr>
          <w:rFonts w:ascii="Times New Roman"/>
          <w:b w:val="false"/>
          <w:i w:val="false"/>
          <w:color w:val="000000"/>
          <w:sz w:val="28"/>
        </w:rPr>
        <w:t xml:space="preserve">     на компенсацию повышения тарифа абонентской платы за телефон социально защищаемым гражданам, являющимся абонентами городских сетей телекоммуникаций согласно приложению 5 к настоящему решению; </w:t>
      </w:r>
    </w:p>
    <w:p>
      <w:pPr>
        <w:spacing w:after="0"/>
        <w:ind w:left="0"/>
        <w:jc w:val="both"/>
      </w:pPr>
      <w:r>
        <w:rPr>
          <w:rFonts w:ascii="Times New Roman"/>
          <w:b w:val="false"/>
          <w:i w:val="false"/>
          <w:color w:val="000000"/>
          <w:sz w:val="28"/>
        </w:rPr>
        <w:t xml:space="preserve">     на развитие системы водоснабжения согласно приложению 6 к настоящему решению; </w:t>
      </w:r>
    </w:p>
    <w:p>
      <w:pPr>
        <w:spacing w:after="0"/>
        <w:ind w:left="0"/>
        <w:jc w:val="both"/>
      </w:pPr>
      <w:r>
        <w:rPr>
          <w:rFonts w:ascii="Times New Roman"/>
          <w:b w:val="false"/>
          <w:i w:val="false"/>
          <w:color w:val="000000"/>
          <w:sz w:val="28"/>
        </w:rPr>
        <w:t xml:space="preserve">     на развитие малых городов с депрессивной экономикой согласно приложению 7 к настоящему решению; </w:t>
      </w:r>
    </w:p>
    <w:p>
      <w:pPr>
        <w:spacing w:after="0"/>
        <w:ind w:left="0"/>
        <w:jc w:val="both"/>
      </w:pPr>
      <w:r>
        <w:rPr>
          <w:rFonts w:ascii="Times New Roman"/>
          <w:b w:val="false"/>
          <w:i w:val="false"/>
          <w:color w:val="000000"/>
          <w:sz w:val="28"/>
        </w:rPr>
        <w:t xml:space="preserve">     на развитие на строительство жилья государственного коммунального жилищного фонда согласно приложению 8 к настоящему решению; </w:t>
      </w:r>
    </w:p>
    <w:p>
      <w:pPr>
        <w:spacing w:after="0"/>
        <w:ind w:left="0"/>
        <w:jc w:val="both"/>
      </w:pPr>
      <w:r>
        <w:rPr>
          <w:rFonts w:ascii="Times New Roman"/>
          <w:b w:val="false"/>
          <w:i w:val="false"/>
          <w:color w:val="000000"/>
          <w:sz w:val="28"/>
        </w:rPr>
        <w:t xml:space="preserve">     на строительство и реконструкцию объектов образования согласно приложению 9 к настоящему решению; </w:t>
      </w:r>
    </w:p>
    <w:p>
      <w:pPr>
        <w:spacing w:after="0"/>
        <w:ind w:left="0"/>
        <w:jc w:val="both"/>
      </w:pPr>
      <w:r>
        <w:rPr>
          <w:rFonts w:ascii="Times New Roman"/>
          <w:b w:val="false"/>
          <w:i w:val="false"/>
          <w:color w:val="000000"/>
          <w:sz w:val="28"/>
        </w:rPr>
        <w:t xml:space="preserve">     на обеспечение содержания типовых штатов государственных учреждений общего среднего образования согласно приложению 10 к настоящему решению; </w:t>
      </w:r>
    </w:p>
    <w:p>
      <w:pPr>
        <w:spacing w:after="0"/>
        <w:ind w:left="0"/>
        <w:jc w:val="both"/>
      </w:pPr>
      <w:r>
        <w:rPr>
          <w:rFonts w:ascii="Times New Roman"/>
          <w:b w:val="false"/>
          <w:i w:val="false"/>
          <w:color w:val="000000"/>
          <w:sz w:val="28"/>
        </w:rPr>
        <w:t xml:space="preserve">     на содержание вновь вводимых объектов образования согласно приложению 11 к настоящему решению; </w:t>
      </w:r>
    </w:p>
    <w:p>
      <w:pPr>
        <w:spacing w:after="0"/>
        <w:ind w:left="0"/>
        <w:jc w:val="both"/>
      </w:pPr>
      <w:r>
        <w:rPr>
          <w:rFonts w:ascii="Times New Roman"/>
          <w:b w:val="false"/>
          <w:i w:val="false"/>
          <w:color w:val="000000"/>
          <w:sz w:val="28"/>
        </w:rPr>
        <w:t xml:space="preserve">     на подключение к Интернету и оплату трафика государственных учреждений среднего общего образования согласно приложению 12 к настоящему решению; </w:t>
      </w:r>
    </w:p>
    <w:p>
      <w:pPr>
        <w:spacing w:after="0"/>
        <w:ind w:left="0"/>
        <w:jc w:val="both"/>
      </w:pPr>
      <w:r>
        <w:rPr>
          <w:rFonts w:ascii="Times New Roman"/>
          <w:b w:val="false"/>
          <w:i w:val="false"/>
          <w:color w:val="000000"/>
          <w:sz w:val="28"/>
        </w:rPr>
        <w:t xml:space="preserve">     на приобретение и доставку учебников и учебно-методических комплексов для обновления библиотечных фондов государственных учреждений среднего общего образования согласно приложению 13 к настоящему решению; </w:t>
      </w:r>
    </w:p>
    <w:p>
      <w:pPr>
        <w:spacing w:after="0"/>
        <w:ind w:left="0"/>
        <w:jc w:val="both"/>
      </w:pPr>
      <w:r>
        <w:rPr>
          <w:rFonts w:ascii="Times New Roman"/>
          <w:b w:val="false"/>
          <w:i w:val="false"/>
          <w:color w:val="000000"/>
          <w:sz w:val="28"/>
        </w:rPr>
        <w:t xml:space="preserve">     на создание лингафонных и мультимедийных кабинетов в государственных учреждениях среднего общего образования согласно приложению 14 к настоящему решению; </w:t>
      </w:r>
    </w:p>
    <w:p>
      <w:pPr>
        <w:spacing w:after="0"/>
        <w:ind w:left="0"/>
        <w:jc w:val="both"/>
      </w:pPr>
      <w:r>
        <w:rPr>
          <w:rFonts w:ascii="Times New Roman"/>
          <w:b w:val="false"/>
          <w:i w:val="false"/>
          <w:color w:val="000000"/>
          <w:sz w:val="28"/>
        </w:rPr>
        <w:t xml:space="preserve">     на увеличение размеров коэффициентов для исчисления должностных окладов (ставок) рабочих первого и второго разрядов государственных учреждений и казенных предприятий согласно приложению 15 к настоящему решению."; </w:t>
      </w:r>
    </w:p>
    <w:p>
      <w:pPr>
        <w:spacing w:after="0"/>
        <w:ind w:left="0"/>
        <w:jc w:val="both"/>
      </w:pPr>
      <w:r>
        <w:rPr>
          <w:rFonts w:ascii="Times New Roman"/>
          <w:b w:val="false"/>
          <w:i w:val="false"/>
          <w:color w:val="000000"/>
          <w:sz w:val="28"/>
        </w:rPr>
        <w:t xml:space="preserve">     8) в пункте 17: </w:t>
      </w:r>
    </w:p>
    <w:p>
      <w:pPr>
        <w:spacing w:after="0"/>
        <w:ind w:left="0"/>
        <w:jc w:val="both"/>
      </w:pPr>
      <w:r>
        <w:rPr>
          <w:rFonts w:ascii="Times New Roman"/>
          <w:b w:val="false"/>
          <w:i w:val="false"/>
          <w:color w:val="000000"/>
          <w:sz w:val="28"/>
        </w:rPr>
        <w:t xml:space="preserve">     в абзаце первом цифры "300000" заменить цифрами "250000"; </w:t>
      </w:r>
      <w:r>
        <w:br/>
      </w:r>
      <w:r>
        <w:rPr>
          <w:rFonts w:ascii="Times New Roman"/>
          <w:b w:val="false"/>
          <w:i w:val="false"/>
          <w:color w:val="000000"/>
          <w:sz w:val="28"/>
        </w:rPr>
        <w:t xml:space="preserve">
     в абзаце третьем цифры "100000" заменить цифрами "50000".; </w:t>
      </w:r>
    </w:p>
    <w:p>
      <w:pPr>
        <w:spacing w:after="0"/>
        <w:ind w:left="0"/>
        <w:jc w:val="both"/>
      </w:pPr>
      <w:r>
        <w:rPr>
          <w:rFonts w:ascii="Times New Roman"/>
          <w:b w:val="false"/>
          <w:i w:val="false"/>
          <w:color w:val="000000"/>
          <w:sz w:val="28"/>
        </w:rPr>
        <w:t xml:space="preserve">     9) приложение 1 к указанному решению изложить в редакции согласно приложению 1 к настоящему решению."; </w:t>
      </w:r>
    </w:p>
    <w:p>
      <w:pPr>
        <w:spacing w:after="0"/>
        <w:ind w:left="0"/>
        <w:jc w:val="both"/>
      </w:pPr>
      <w:r>
        <w:rPr>
          <w:rFonts w:ascii="Times New Roman"/>
          <w:b w:val="false"/>
          <w:i w:val="false"/>
          <w:color w:val="000000"/>
          <w:sz w:val="28"/>
        </w:rPr>
        <w:t xml:space="preserve">     10) дополнить приложениями 20, 21, 22, 23, 24, 25, 26, 27, 28, 29, 30, 31, 32, 33 согласно приложениям 2, 3, 4, 5, 6, 7, 8, 9, 10, 11, 12, 13, 14, 15 к настоящему решению. </w:t>
      </w:r>
    </w:p>
    <w:bookmarkStart w:name="z3" w:id="2"/>
    <w:p>
      <w:pPr>
        <w:spacing w:after="0"/>
        <w:ind w:left="0"/>
        <w:jc w:val="both"/>
      </w:pPr>
      <w:r>
        <w:rPr>
          <w:rFonts w:ascii="Times New Roman"/>
          <w:b w:val="false"/>
          <w:i w:val="false"/>
          <w:color w:val="000000"/>
          <w:sz w:val="28"/>
        </w:rPr>
        <w:t xml:space="preserve">
     2. Настоящее решение вводится в действие с 1 января 2005 года. </w:t>
      </w:r>
    </w:p>
    <w:bookmarkEnd w:id="2"/>
    <w:p>
      <w:pPr>
        <w:spacing w:after="0"/>
        <w:ind w:left="0"/>
        <w:jc w:val="both"/>
      </w:pPr>
      <w:r>
        <w:rPr>
          <w:rFonts w:ascii="Times New Roman"/>
          <w:b w:val="false"/>
          <w:i/>
          <w:color w:val="000000"/>
          <w:sz w:val="28"/>
        </w:rPr>
        <w:t xml:space="preserve">     Председатель сессии </w:t>
      </w:r>
    </w:p>
    <w:bookmarkStart w:name="z4" w:id="3"/>
    <w:p>
      <w:pPr>
        <w:spacing w:after="0"/>
        <w:ind w:left="0"/>
        <w:jc w:val="both"/>
      </w:pPr>
      <w:r>
        <w:rPr>
          <w:rFonts w:ascii="Times New Roman"/>
          <w:b w:val="false"/>
          <w:i/>
          <w:color w:val="000000"/>
          <w:sz w:val="28"/>
        </w:rPr>
        <w:t xml:space="preserve">     Секретарь областного Маслихата </w:t>
      </w:r>
      <w:r>
        <w:br/>
      </w: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решению XII сессии         </w:t>
      </w:r>
      <w:r>
        <w:br/>
      </w:r>
      <w:r>
        <w:rPr>
          <w:rFonts w:ascii="Times New Roman"/>
          <w:b w:val="false"/>
          <w:i w:val="false"/>
          <w:color w:val="000000"/>
          <w:sz w:val="28"/>
        </w:rPr>
        <w:t xml:space="preserve">
Карагандинского областного Маслихата </w:t>
      </w:r>
      <w:r>
        <w:br/>
      </w:r>
      <w:r>
        <w:rPr>
          <w:rFonts w:ascii="Times New Roman"/>
          <w:b w:val="false"/>
          <w:i w:val="false"/>
          <w:color w:val="000000"/>
          <w:sz w:val="28"/>
        </w:rPr>
        <w:t xml:space="preserve">
от 30 мая 2005 года N 183      </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решению X сессии          </w:t>
      </w:r>
      <w:r>
        <w:br/>
      </w:r>
      <w:r>
        <w:rPr>
          <w:rFonts w:ascii="Times New Roman"/>
          <w:b w:val="false"/>
          <w:i w:val="false"/>
          <w:color w:val="000000"/>
          <w:sz w:val="28"/>
        </w:rPr>
        <w:t xml:space="preserve">
Карагандинского областного Маслихата </w:t>
      </w:r>
      <w:r>
        <w:br/>
      </w:r>
      <w:r>
        <w:rPr>
          <w:rFonts w:ascii="Times New Roman"/>
          <w:b w:val="false"/>
          <w:i w:val="false"/>
          <w:color w:val="000000"/>
          <w:sz w:val="28"/>
        </w:rPr>
        <w:t xml:space="preserve">
от 11 декабря 2004 года N 149     </w:t>
      </w:r>
    </w:p>
    <w:p>
      <w:pPr>
        <w:spacing w:after="0"/>
        <w:ind w:left="0"/>
        <w:jc w:val="left"/>
      </w:pPr>
      <w:r>
        <w:rPr>
          <w:rFonts w:ascii="Times New Roman"/>
          <w:b/>
          <w:i w:val="false"/>
          <w:color w:val="000000"/>
        </w:rPr>
        <w:t xml:space="preserve"> Областной бюджет на 2005 год </w:t>
      </w:r>
      <w:r>
        <w:br/>
      </w:r>
      <w:r>
        <w:rPr>
          <w:rFonts w:ascii="Times New Roman"/>
          <w:b/>
          <w:i w:val="false"/>
          <w:color w:val="000000"/>
        </w:rPr>
        <w:t>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Категория              Наименование               |  Сумма </w:t>
      </w:r>
      <w:r>
        <w:br/>
      </w:r>
      <w:r>
        <w:rPr>
          <w:rFonts w:ascii="Times New Roman"/>
          <w:b w:val="false"/>
          <w:i w:val="false"/>
          <w:color w:val="000000"/>
          <w:sz w:val="28"/>
        </w:rPr>
        <w:t xml:space="preserve">
 |Класс                                          | (тысяч </w:t>
      </w:r>
      <w:r>
        <w:br/>
      </w:r>
      <w:r>
        <w:rPr>
          <w:rFonts w:ascii="Times New Roman"/>
          <w:b w:val="false"/>
          <w:i w:val="false"/>
          <w:color w:val="000000"/>
          <w:sz w:val="28"/>
        </w:rPr>
        <w:t xml:space="preserve">
 |   |Подкласс                                   |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   |   |I. Доходы                              | 35983223 </w:t>
      </w:r>
      <w:r>
        <w:br/>
      </w:r>
      <w:r>
        <w:rPr>
          <w:rFonts w:ascii="Times New Roman"/>
          <w:b w:val="false"/>
          <w:i w:val="false"/>
          <w:color w:val="000000"/>
          <w:sz w:val="28"/>
        </w:rPr>
        <w:t xml:space="preserve">
1 |   |   |Налоговые поступления                  | 14161802 </w:t>
      </w:r>
      <w:r>
        <w:br/>
      </w:r>
      <w:r>
        <w:rPr>
          <w:rFonts w:ascii="Times New Roman"/>
          <w:b w:val="false"/>
          <w:i w:val="false"/>
          <w:color w:val="000000"/>
          <w:sz w:val="28"/>
        </w:rPr>
        <w:t xml:space="preserve">
 |03 |   |Социальный налог                       | 13307012 </w:t>
      </w:r>
      <w:r>
        <w:br/>
      </w:r>
      <w:r>
        <w:rPr>
          <w:rFonts w:ascii="Times New Roman"/>
          <w:b w:val="false"/>
          <w:i w:val="false"/>
          <w:color w:val="000000"/>
          <w:sz w:val="28"/>
        </w:rPr>
        <w:t xml:space="preserve">
 |   |1  |Социальный налог                       | 13307012 </w:t>
      </w:r>
      <w:r>
        <w:br/>
      </w:r>
      <w:r>
        <w:rPr>
          <w:rFonts w:ascii="Times New Roman"/>
          <w:b w:val="false"/>
          <w:i w:val="false"/>
          <w:color w:val="000000"/>
          <w:sz w:val="28"/>
        </w:rPr>
        <w:t xml:space="preserve">
 |05 |   |Внутренние налоги на товары, работы и  | </w:t>
      </w:r>
      <w:r>
        <w:br/>
      </w:r>
      <w:r>
        <w:rPr>
          <w:rFonts w:ascii="Times New Roman"/>
          <w:b w:val="false"/>
          <w:i w:val="false"/>
          <w:color w:val="000000"/>
          <w:sz w:val="28"/>
        </w:rPr>
        <w:t xml:space="preserve">
 |   |   |услуги                                 |   854790 </w:t>
      </w:r>
      <w:r>
        <w:br/>
      </w:r>
      <w:r>
        <w:rPr>
          <w:rFonts w:ascii="Times New Roman"/>
          <w:b w:val="false"/>
          <w:i w:val="false"/>
          <w:color w:val="000000"/>
          <w:sz w:val="28"/>
        </w:rPr>
        <w:t xml:space="preserve">
 |   |3  |Поступления за использование природных | </w:t>
      </w:r>
      <w:r>
        <w:br/>
      </w:r>
      <w:r>
        <w:rPr>
          <w:rFonts w:ascii="Times New Roman"/>
          <w:b w:val="false"/>
          <w:i w:val="false"/>
          <w:color w:val="000000"/>
          <w:sz w:val="28"/>
        </w:rPr>
        <w:t xml:space="preserve">
 |   |   |и других ресурсов                      |   854790 </w:t>
      </w:r>
      <w:r>
        <w:br/>
      </w:r>
      <w:r>
        <w:rPr>
          <w:rFonts w:ascii="Times New Roman"/>
          <w:b w:val="false"/>
          <w:i w:val="false"/>
          <w:color w:val="000000"/>
          <w:sz w:val="28"/>
        </w:rPr>
        <w:t xml:space="preserve">
2 |   |   |Неналоговые поступления                |    55387 </w:t>
      </w:r>
      <w:r>
        <w:br/>
      </w:r>
      <w:r>
        <w:rPr>
          <w:rFonts w:ascii="Times New Roman"/>
          <w:b w:val="false"/>
          <w:i w:val="false"/>
          <w:color w:val="000000"/>
          <w:sz w:val="28"/>
        </w:rPr>
        <w:t xml:space="preserve">
 |01 |   |Доходы от государственной собственности|    21044 </w:t>
      </w:r>
      <w:r>
        <w:br/>
      </w:r>
      <w:r>
        <w:rPr>
          <w:rFonts w:ascii="Times New Roman"/>
          <w:b w:val="false"/>
          <w:i w:val="false"/>
          <w:color w:val="000000"/>
          <w:sz w:val="28"/>
        </w:rPr>
        <w:t xml:space="preserve">
 |   |7  |Вознаграждения (интересы) по кредитам, | </w:t>
      </w:r>
      <w:r>
        <w:br/>
      </w:r>
      <w:r>
        <w:rPr>
          <w:rFonts w:ascii="Times New Roman"/>
          <w:b w:val="false"/>
          <w:i w:val="false"/>
          <w:color w:val="000000"/>
          <w:sz w:val="28"/>
        </w:rPr>
        <w:t xml:space="preserve">
 |   |   |выданным из государственного бюджета   |    21041 </w:t>
      </w:r>
      <w:r>
        <w:br/>
      </w:r>
      <w:r>
        <w:rPr>
          <w:rFonts w:ascii="Times New Roman"/>
          <w:b w:val="false"/>
          <w:i w:val="false"/>
          <w:color w:val="000000"/>
          <w:sz w:val="28"/>
        </w:rPr>
        <w:t xml:space="preserve">
 |   |9  |Прочие доходы от государственной       | </w:t>
      </w:r>
      <w:r>
        <w:br/>
      </w:r>
      <w:r>
        <w:rPr>
          <w:rFonts w:ascii="Times New Roman"/>
          <w:b w:val="false"/>
          <w:i w:val="false"/>
          <w:color w:val="000000"/>
          <w:sz w:val="28"/>
        </w:rPr>
        <w:t xml:space="preserve">
 |   |   |собственности                          |        3 </w:t>
      </w:r>
      <w:r>
        <w:br/>
      </w:r>
      <w:r>
        <w:rPr>
          <w:rFonts w:ascii="Times New Roman"/>
          <w:b w:val="false"/>
          <w:i w:val="false"/>
          <w:color w:val="000000"/>
          <w:sz w:val="28"/>
        </w:rPr>
        <w:t xml:space="preserve">
 |02 |   |Поступления от реализации товаров      | </w:t>
      </w:r>
      <w:r>
        <w:br/>
      </w:r>
      <w:r>
        <w:rPr>
          <w:rFonts w:ascii="Times New Roman"/>
          <w:b w:val="false"/>
          <w:i w:val="false"/>
          <w:color w:val="000000"/>
          <w:sz w:val="28"/>
        </w:rPr>
        <w:t xml:space="preserve">
 |   |   |(работ, услуг) государственными        | </w:t>
      </w:r>
      <w:r>
        <w:br/>
      </w:r>
      <w:r>
        <w:rPr>
          <w:rFonts w:ascii="Times New Roman"/>
          <w:b w:val="false"/>
          <w:i w:val="false"/>
          <w:color w:val="000000"/>
          <w:sz w:val="28"/>
        </w:rPr>
        <w:t xml:space="preserve">
 |   |   |учреждениями, финансируемыми из        | </w:t>
      </w:r>
      <w:r>
        <w:br/>
      </w:r>
      <w:r>
        <w:rPr>
          <w:rFonts w:ascii="Times New Roman"/>
          <w:b w:val="false"/>
          <w:i w:val="false"/>
          <w:color w:val="000000"/>
          <w:sz w:val="28"/>
        </w:rPr>
        <w:t xml:space="preserve">
 |   |   |государственного бюджета               |        3 </w:t>
      </w:r>
      <w:r>
        <w:br/>
      </w:r>
      <w:r>
        <w:rPr>
          <w:rFonts w:ascii="Times New Roman"/>
          <w:b w:val="false"/>
          <w:i w:val="false"/>
          <w:color w:val="000000"/>
          <w:sz w:val="28"/>
        </w:rPr>
        <w:t xml:space="preserve">
 |   |1  |Поступления от реализации товаров      | </w:t>
      </w:r>
      <w:r>
        <w:br/>
      </w:r>
      <w:r>
        <w:rPr>
          <w:rFonts w:ascii="Times New Roman"/>
          <w:b w:val="false"/>
          <w:i w:val="false"/>
          <w:color w:val="000000"/>
          <w:sz w:val="28"/>
        </w:rPr>
        <w:t xml:space="preserve">
 |   |   |(работ, услуг) государственными        | </w:t>
      </w:r>
      <w:r>
        <w:br/>
      </w:r>
      <w:r>
        <w:rPr>
          <w:rFonts w:ascii="Times New Roman"/>
          <w:b w:val="false"/>
          <w:i w:val="false"/>
          <w:color w:val="000000"/>
          <w:sz w:val="28"/>
        </w:rPr>
        <w:t xml:space="preserve">
 |   |   |учреждениями, финансируемыми из        | </w:t>
      </w:r>
      <w:r>
        <w:br/>
      </w:r>
      <w:r>
        <w:rPr>
          <w:rFonts w:ascii="Times New Roman"/>
          <w:b w:val="false"/>
          <w:i w:val="false"/>
          <w:color w:val="000000"/>
          <w:sz w:val="28"/>
        </w:rPr>
        <w:t xml:space="preserve">
 |   |   |государственного бюджета               |        3 </w:t>
      </w:r>
      <w:r>
        <w:br/>
      </w:r>
      <w:r>
        <w:rPr>
          <w:rFonts w:ascii="Times New Roman"/>
          <w:b w:val="false"/>
          <w:i w:val="false"/>
          <w:color w:val="000000"/>
          <w:sz w:val="28"/>
        </w:rPr>
        <w:t xml:space="preserve">
 |04 |   |Штрафы, пеня, санкции, взыскания,      | </w:t>
      </w:r>
      <w:r>
        <w:br/>
      </w:r>
      <w:r>
        <w:rPr>
          <w:rFonts w:ascii="Times New Roman"/>
          <w:b w:val="false"/>
          <w:i w:val="false"/>
          <w:color w:val="000000"/>
          <w:sz w:val="28"/>
        </w:rPr>
        <w:t xml:space="preserve">
 |   |   |налагаемые государственными            | </w:t>
      </w:r>
      <w:r>
        <w:br/>
      </w:r>
      <w:r>
        <w:rPr>
          <w:rFonts w:ascii="Times New Roman"/>
          <w:b w:val="false"/>
          <w:i w:val="false"/>
          <w:color w:val="000000"/>
          <w:sz w:val="28"/>
        </w:rPr>
        <w:t xml:space="preserve">
 |   |   |учреждениями, финансируемыми из        | </w:t>
      </w:r>
      <w:r>
        <w:br/>
      </w:r>
      <w:r>
        <w:rPr>
          <w:rFonts w:ascii="Times New Roman"/>
          <w:b w:val="false"/>
          <w:i w:val="false"/>
          <w:color w:val="000000"/>
          <w:sz w:val="28"/>
        </w:rPr>
        <w:t xml:space="preserve">
 |   |   |государственного бюджета, а также      | </w:t>
      </w:r>
      <w:r>
        <w:br/>
      </w:r>
      <w:r>
        <w:rPr>
          <w:rFonts w:ascii="Times New Roman"/>
          <w:b w:val="false"/>
          <w:i w:val="false"/>
          <w:color w:val="000000"/>
          <w:sz w:val="28"/>
        </w:rPr>
        <w:t xml:space="preserve">
 |   |   |содержащимися и финансируемыми из      | </w:t>
      </w:r>
      <w:r>
        <w:br/>
      </w:r>
      <w:r>
        <w:rPr>
          <w:rFonts w:ascii="Times New Roman"/>
          <w:b w:val="false"/>
          <w:i w:val="false"/>
          <w:color w:val="000000"/>
          <w:sz w:val="28"/>
        </w:rPr>
        <w:t xml:space="preserve">
 |   |   |бюджета (сметы расходов) Национального | </w:t>
      </w:r>
      <w:r>
        <w:br/>
      </w:r>
      <w:r>
        <w:rPr>
          <w:rFonts w:ascii="Times New Roman"/>
          <w:b w:val="false"/>
          <w:i w:val="false"/>
          <w:color w:val="000000"/>
          <w:sz w:val="28"/>
        </w:rPr>
        <w:t xml:space="preserve">
 |   |   |Банка Республики Казахстан             |    33897 </w:t>
      </w:r>
      <w:r>
        <w:br/>
      </w:r>
      <w:r>
        <w:rPr>
          <w:rFonts w:ascii="Times New Roman"/>
          <w:b w:val="false"/>
          <w:i w:val="false"/>
          <w:color w:val="000000"/>
          <w:sz w:val="28"/>
        </w:rPr>
        <w:t xml:space="preserve">
 |   |1  |Штрафы, пеня, санкции, взыскания,      | </w:t>
      </w:r>
      <w:r>
        <w:br/>
      </w:r>
      <w:r>
        <w:rPr>
          <w:rFonts w:ascii="Times New Roman"/>
          <w:b w:val="false"/>
          <w:i w:val="false"/>
          <w:color w:val="000000"/>
          <w:sz w:val="28"/>
        </w:rPr>
        <w:t xml:space="preserve">
 |   |   |налагаемые государственными            | </w:t>
      </w:r>
      <w:r>
        <w:br/>
      </w:r>
      <w:r>
        <w:rPr>
          <w:rFonts w:ascii="Times New Roman"/>
          <w:b w:val="false"/>
          <w:i w:val="false"/>
          <w:color w:val="000000"/>
          <w:sz w:val="28"/>
        </w:rPr>
        <w:t xml:space="preserve">
 |   |   |учреждениями, финансируемыми из        | </w:t>
      </w:r>
      <w:r>
        <w:br/>
      </w:r>
      <w:r>
        <w:rPr>
          <w:rFonts w:ascii="Times New Roman"/>
          <w:b w:val="false"/>
          <w:i w:val="false"/>
          <w:color w:val="000000"/>
          <w:sz w:val="28"/>
        </w:rPr>
        <w:t xml:space="preserve">
 |   |   |государственного бюджета, а также      | </w:t>
      </w:r>
      <w:r>
        <w:br/>
      </w:r>
      <w:r>
        <w:rPr>
          <w:rFonts w:ascii="Times New Roman"/>
          <w:b w:val="false"/>
          <w:i w:val="false"/>
          <w:color w:val="000000"/>
          <w:sz w:val="28"/>
        </w:rPr>
        <w:t xml:space="preserve">
 |   |   |содержащимися и финансируемыми из      | </w:t>
      </w:r>
      <w:r>
        <w:br/>
      </w:r>
      <w:r>
        <w:rPr>
          <w:rFonts w:ascii="Times New Roman"/>
          <w:b w:val="false"/>
          <w:i w:val="false"/>
          <w:color w:val="000000"/>
          <w:sz w:val="28"/>
        </w:rPr>
        <w:t xml:space="preserve">
 |   |   |бюджета (сметы расходов) Национального | </w:t>
      </w:r>
      <w:r>
        <w:br/>
      </w:r>
      <w:r>
        <w:rPr>
          <w:rFonts w:ascii="Times New Roman"/>
          <w:b w:val="false"/>
          <w:i w:val="false"/>
          <w:color w:val="000000"/>
          <w:sz w:val="28"/>
        </w:rPr>
        <w:t xml:space="preserve">
 |   |   |Банка Республики Казахстан             |    33897 </w:t>
      </w:r>
      <w:r>
        <w:br/>
      </w:r>
      <w:r>
        <w:rPr>
          <w:rFonts w:ascii="Times New Roman"/>
          <w:b w:val="false"/>
          <w:i w:val="false"/>
          <w:color w:val="000000"/>
          <w:sz w:val="28"/>
        </w:rPr>
        <w:t xml:space="preserve">
 |06 |   |Прочие неналоговые поступления         |      443 </w:t>
      </w:r>
      <w:r>
        <w:br/>
      </w:r>
      <w:r>
        <w:rPr>
          <w:rFonts w:ascii="Times New Roman"/>
          <w:b w:val="false"/>
          <w:i w:val="false"/>
          <w:color w:val="000000"/>
          <w:sz w:val="28"/>
        </w:rPr>
        <w:t xml:space="preserve">
 |   |1  |Прочие неналоговые поступления         |      443 </w:t>
      </w:r>
      <w:r>
        <w:br/>
      </w:r>
      <w:r>
        <w:rPr>
          <w:rFonts w:ascii="Times New Roman"/>
          <w:b w:val="false"/>
          <w:i w:val="false"/>
          <w:color w:val="000000"/>
          <w:sz w:val="28"/>
        </w:rPr>
        <w:t xml:space="preserve">
4 |   |   |Поступления официальных трансфертов    | 21766034 </w:t>
      </w:r>
      <w:r>
        <w:br/>
      </w:r>
      <w:r>
        <w:rPr>
          <w:rFonts w:ascii="Times New Roman"/>
          <w:b w:val="false"/>
          <w:i w:val="false"/>
          <w:color w:val="000000"/>
          <w:sz w:val="28"/>
        </w:rPr>
        <w:t xml:space="preserve">
 |01 |   |Трансферты из нижестоящих органов      | </w:t>
      </w:r>
      <w:r>
        <w:br/>
      </w:r>
      <w:r>
        <w:rPr>
          <w:rFonts w:ascii="Times New Roman"/>
          <w:b w:val="false"/>
          <w:i w:val="false"/>
          <w:color w:val="000000"/>
          <w:sz w:val="28"/>
        </w:rPr>
        <w:t xml:space="preserve">
 |   |   |государственного управления            |  8975047 </w:t>
      </w:r>
      <w:r>
        <w:br/>
      </w:r>
      <w:r>
        <w:rPr>
          <w:rFonts w:ascii="Times New Roman"/>
          <w:b w:val="false"/>
          <w:i w:val="false"/>
          <w:color w:val="000000"/>
          <w:sz w:val="28"/>
        </w:rPr>
        <w:t xml:space="preserve">
 |   |2  |Трансферты из районных (городских)     | </w:t>
      </w:r>
      <w:r>
        <w:br/>
      </w:r>
      <w:r>
        <w:rPr>
          <w:rFonts w:ascii="Times New Roman"/>
          <w:b w:val="false"/>
          <w:i w:val="false"/>
          <w:color w:val="000000"/>
          <w:sz w:val="28"/>
        </w:rPr>
        <w:t xml:space="preserve">
 |   |   |бюджетов                               |  8975047 </w:t>
      </w:r>
      <w:r>
        <w:br/>
      </w:r>
      <w:r>
        <w:rPr>
          <w:rFonts w:ascii="Times New Roman"/>
          <w:b w:val="false"/>
          <w:i w:val="false"/>
          <w:color w:val="000000"/>
          <w:sz w:val="28"/>
        </w:rPr>
        <w:t xml:space="preserve">
 |02 |   |Трансферты из вышестоящих органов      | </w:t>
      </w:r>
      <w:r>
        <w:br/>
      </w:r>
      <w:r>
        <w:rPr>
          <w:rFonts w:ascii="Times New Roman"/>
          <w:b w:val="false"/>
          <w:i w:val="false"/>
          <w:color w:val="000000"/>
          <w:sz w:val="28"/>
        </w:rPr>
        <w:t xml:space="preserve">
 |   |   |государственного управления            | 12790987 </w:t>
      </w:r>
      <w:r>
        <w:br/>
      </w:r>
      <w:r>
        <w:rPr>
          <w:rFonts w:ascii="Times New Roman"/>
          <w:b w:val="false"/>
          <w:i w:val="false"/>
          <w:color w:val="000000"/>
          <w:sz w:val="28"/>
        </w:rPr>
        <w:t xml:space="preserve">
 |   |1  |Трансферты из республиканского бюджета | 12790987 </w:t>
      </w:r>
      <w:r>
        <w:br/>
      </w:r>
      <w:r>
        <w:rPr>
          <w:rFonts w:ascii="Times New Roman"/>
          <w:b w:val="false"/>
          <w:i w:val="false"/>
          <w:color w:val="000000"/>
          <w:sz w:val="28"/>
        </w:rPr>
        <w:t xml:space="preserve">
------------------------------------------------------------ </w:t>
      </w:r>
    </w:p>
    <w:bookmarkStart w:name="z5" w:id="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Функциональная группа        Наименование         |  Сумма </w:t>
      </w:r>
      <w:r>
        <w:br/>
      </w:r>
      <w:r>
        <w:rPr>
          <w:rFonts w:ascii="Times New Roman"/>
          <w:b w:val="false"/>
          <w:i w:val="false"/>
          <w:color w:val="000000"/>
          <w:sz w:val="28"/>
        </w:rPr>
        <w:t xml:space="preserve">
 |Функциональная подгруппа                       | (тысяч </w:t>
      </w:r>
      <w:r>
        <w:br/>
      </w:r>
      <w:r>
        <w:rPr>
          <w:rFonts w:ascii="Times New Roman"/>
          <w:b w:val="false"/>
          <w:i w:val="false"/>
          <w:color w:val="000000"/>
          <w:sz w:val="28"/>
        </w:rPr>
        <w:t xml:space="preserve">
 |   |Администратор бюджетных программ           |  тенге) </w:t>
      </w:r>
      <w:r>
        <w:br/>
      </w:r>
      <w:r>
        <w:rPr>
          <w:rFonts w:ascii="Times New Roman"/>
          <w:b w:val="false"/>
          <w:i w:val="false"/>
          <w:color w:val="000000"/>
          <w:sz w:val="28"/>
        </w:rPr>
        <w:t xml:space="preserve">
 |   |   |Программа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xml:space="preserve">
 |   |   |   |II. Затраты                        |36448997 </w:t>
      </w:r>
      <w:r>
        <w:br/>
      </w:r>
      <w:r>
        <w:rPr>
          <w:rFonts w:ascii="Times New Roman"/>
          <w:b w:val="false"/>
          <w:i w:val="false"/>
          <w:color w:val="000000"/>
          <w:sz w:val="28"/>
        </w:rPr>
        <w:t xml:space="preserve">
01|   |   |   |Государственные услуги общего      | </w:t>
      </w:r>
      <w:r>
        <w:br/>
      </w:r>
      <w:r>
        <w:rPr>
          <w:rFonts w:ascii="Times New Roman"/>
          <w:b w:val="false"/>
          <w:i w:val="false"/>
          <w:color w:val="000000"/>
          <w:sz w:val="28"/>
        </w:rPr>
        <w:t xml:space="preserve">
 |   |   |   |характера                          |  500134 </w:t>
      </w:r>
      <w:r>
        <w:br/>
      </w:r>
      <w:r>
        <w:rPr>
          <w:rFonts w:ascii="Times New Roman"/>
          <w:b w:val="false"/>
          <w:i w:val="false"/>
          <w:color w:val="000000"/>
          <w:sz w:val="28"/>
        </w:rPr>
        <w:t xml:space="preserve">
 | 1 |   |   |Представительные, исполнительные и | </w:t>
      </w:r>
      <w:r>
        <w:br/>
      </w:r>
      <w:r>
        <w:rPr>
          <w:rFonts w:ascii="Times New Roman"/>
          <w:b w:val="false"/>
          <w:i w:val="false"/>
          <w:color w:val="000000"/>
          <w:sz w:val="28"/>
        </w:rPr>
        <w:t xml:space="preserve">
 |   |   |   |другие органы, выполняющие общие   | </w:t>
      </w:r>
      <w:r>
        <w:br/>
      </w:r>
      <w:r>
        <w:rPr>
          <w:rFonts w:ascii="Times New Roman"/>
          <w:b w:val="false"/>
          <w:i w:val="false"/>
          <w:color w:val="000000"/>
          <w:sz w:val="28"/>
        </w:rPr>
        <w:t xml:space="preserve">
 |   |   |   |функции государственного           | </w:t>
      </w:r>
      <w:r>
        <w:br/>
      </w:r>
      <w:r>
        <w:rPr>
          <w:rFonts w:ascii="Times New Roman"/>
          <w:b w:val="false"/>
          <w:i w:val="false"/>
          <w:color w:val="000000"/>
          <w:sz w:val="28"/>
        </w:rPr>
        <w:t xml:space="preserve">
 |   |   |   |управления                         |  270827 </w:t>
      </w:r>
      <w:r>
        <w:br/>
      </w:r>
      <w:r>
        <w:rPr>
          <w:rFonts w:ascii="Times New Roman"/>
          <w:b w:val="false"/>
          <w:i w:val="false"/>
          <w:color w:val="000000"/>
          <w:sz w:val="28"/>
        </w:rPr>
        <w:t xml:space="preserve">
 |   |110|   |Аппарат маслихата области          |   34045 </w:t>
      </w:r>
      <w:r>
        <w:br/>
      </w:r>
      <w:r>
        <w:rPr>
          <w:rFonts w:ascii="Times New Roman"/>
          <w:b w:val="false"/>
          <w:i w:val="false"/>
          <w:color w:val="000000"/>
          <w:sz w:val="28"/>
        </w:rPr>
        <w:t xml:space="preserve">
 |   |   |001|Обеспечение деятельности маслихата | </w:t>
      </w:r>
      <w:r>
        <w:br/>
      </w:r>
      <w:r>
        <w:rPr>
          <w:rFonts w:ascii="Times New Roman"/>
          <w:b w:val="false"/>
          <w:i w:val="false"/>
          <w:color w:val="000000"/>
          <w:sz w:val="28"/>
        </w:rPr>
        <w:t xml:space="preserve">
 |   |   |   |области                            |   34045 </w:t>
      </w:r>
      <w:r>
        <w:br/>
      </w:r>
      <w:r>
        <w:rPr>
          <w:rFonts w:ascii="Times New Roman"/>
          <w:b w:val="false"/>
          <w:i w:val="false"/>
          <w:color w:val="000000"/>
          <w:sz w:val="28"/>
        </w:rPr>
        <w:t xml:space="preserve">
 |   |120|   |Аппарат акима области              |  236782 </w:t>
      </w:r>
      <w:r>
        <w:br/>
      </w:r>
      <w:r>
        <w:rPr>
          <w:rFonts w:ascii="Times New Roman"/>
          <w:b w:val="false"/>
          <w:i w:val="false"/>
          <w:color w:val="000000"/>
          <w:sz w:val="28"/>
        </w:rPr>
        <w:t xml:space="preserve">
 |   |   |001|Обеспечение деятельности акима     | </w:t>
      </w:r>
      <w:r>
        <w:br/>
      </w:r>
      <w:r>
        <w:rPr>
          <w:rFonts w:ascii="Times New Roman"/>
          <w:b w:val="false"/>
          <w:i w:val="false"/>
          <w:color w:val="000000"/>
          <w:sz w:val="28"/>
        </w:rPr>
        <w:t xml:space="preserve">
 |   |   |   |области                            |  236782 </w:t>
      </w:r>
      <w:r>
        <w:br/>
      </w:r>
      <w:r>
        <w:rPr>
          <w:rFonts w:ascii="Times New Roman"/>
          <w:b w:val="false"/>
          <w:i w:val="false"/>
          <w:color w:val="000000"/>
          <w:sz w:val="28"/>
        </w:rPr>
        <w:t xml:space="preserve">
 | 2 |   |   |Финансовая деятельность            |  140257 </w:t>
      </w:r>
      <w:r>
        <w:br/>
      </w:r>
      <w:r>
        <w:rPr>
          <w:rFonts w:ascii="Times New Roman"/>
          <w:b w:val="false"/>
          <w:i w:val="false"/>
          <w:color w:val="000000"/>
          <w:sz w:val="28"/>
        </w:rPr>
        <w:t xml:space="preserve">
 |   |257|   |Департамент (Управление) финансов  | </w:t>
      </w:r>
      <w:r>
        <w:br/>
      </w:r>
      <w:r>
        <w:rPr>
          <w:rFonts w:ascii="Times New Roman"/>
          <w:b w:val="false"/>
          <w:i w:val="false"/>
          <w:color w:val="000000"/>
          <w:sz w:val="28"/>
        </w:rPr>
        <w:t xml:space="preserve">
 |   |   |   |области                            |  140257 </w:t>
      </w:r>
      <w:r>
        <w:br/>
      </w:r>
      <w:r>
        <w:rPr>
          <w:rFonts w:ascii="Times New Roman"/>
          <w:b w:val="false"/>
          <w:i w:val="false"/>
          <w:color w:val="000000"/>
          <w:sz w:val="28"/>
        </w:rPr>
        <w:t xml:space="preserve">
 |   |   |001|Обеспечение деятельности           | </w:t>
      </w:r>
      <w:r>
        <w:br/>
      </w:r>
      <w:r>
        <w:rPr>
          <w:rFonts w:ascii="Times New Roman"/>
          <w:b w:val="false"/>
          <w:i w:val="false"/>
          <w:color w:val="000000"/>
          <w:sz w:val="28"/>
        </w:rPr>
        <w:t xml:space="preserve">
 |   |   |   |Департамента (Управления) финансов |   86411 </w:t>
      </w:r>
      <w:r>
        <w:br/>
      </w:r>
      <w:r>
        <w:rPr>
          <w:rFonts w:ascii="Times New Roman"/>
          <w:b w:val="false"/>
          <w:i w:val="false"/>
          <w:color w:val="000000"/>
          <w:sz w:val="28"/>
        </w:rPr>
        <w:t xml:space="preserve">
 |   |   |003|Организация работы по выдаче       | </w:t>
      </w:r>
      <w:r>
        <w:br/>
      </w:r>
      <w:r>
        <w:rPr>
          <w:rFonts w:ascii="Times New Roman"/>
          <w:b w:val="false"/>
          <w:i w:val="false"/>
          <w:color w:val="000000"/>
          <w:sz w:val="28"/>
        </w:rPr>
        <w:t xml:space="preserve">
 |   |   |   |разовых талонов и обеспечение      | </w:t>
      </w:r>
      <w:r>
        <w:br/>
      </w:r>
      <w:r>
        <w:rPr>
          <w:rFonts w:ascii="Times New Roman"/>
          <w:b w:val="false"/>
          <w:i w:val="false"/>
          <w:color w:val="000000"/>
          <w:sz w:val="28"/>
        </w:rPr>
        <w:t xml:space="preserve">
 |   |   |   |полноты сбора сумм от реализации   | </w:t>
      </w:r>
      <w:r>
        <w:br/>
      </w:r>
      <w:r>
        <w:rPr>
          <w:rFonts w:ascii="Times New Roman"/>
          <w:b w:val="false"/>
          <w:i w:val="false"/>
          <w:color w:val="000000"/>
          <w:sz w:val="28"/>
        </w:rPr>
        <w:t xml:space="preserve">
 |   |   |   |разовых талонов                    |   38146 </w:t>
      </w:r>
      <w:r>
        <w:br/>
      </w:r>
      <w:r>
        <w:rPr>
          <w:rFonts w:ascii="Times New Roman"/>
          <w:b w:val="false"/>
          <w:i w:val="false"/>
          <w:color w:val="000000"/>
          <w:sz w:val="28"/>
        </w:rPr>
        <w:t xml:space="preserve">
 |   |   |009|Организация приватизации           | </w:t>
      </w:r>
      <w:r>
        <w:br/>
      </w:r>
      <w:r>
        <w:rPr>
          <w:rFonts w:ascii="Times New Roman"/>
          <w:b w:val="false"/>
          <w:i w:val="false"/>
          <w:color w:val="000000"/>
          <w:sz w:val="28"/>
        </w:rPr>
        <w:t xml:space="preserve">
 |   |   |   |коммунальной собственности         |    4500 </w:t>
      </w:r>
      <w:r>
        <w:br/>
      </w:r>
      <w:r>
        <w:rPr>
          <w:rFonts w:ascii="Times New Roman"/>
          <w:b w:val="false"/>
          <w:i w:val="false"/>
          <w:color w:val="000000"/>
          <w:sz w:val="28"/>
        </w:rPr>
        <w:t xml:space="preserve">
 |   |   |010|Учет, хранение, оценка и           | </w:t>
      </w:r>
      <w:r>
        <w:br/>
      </w:r>
      <w:r>
        <w:rPr>
          <w:rFonts w:ascii="Times New Roman"/>
          <w:b w:val="false"/>
          <w:i w:val="false"/>
          <w:color w:val="000000"/>
          <w:sz w:val="28"/>
        </w:rPr>
        <w:t xml:space="preserve">
 |   |   |   |реализация имущества,              | </w:t>
      </w:r>
      <w:r>
        <w:br/>
      </w:r>
      <w:r>
        <w:rPr>
          <w:rFonts w:ascii="Times New Roman"/>
          <w:b w:val="false"/>
          <w:i w:val="false"/>
          <w:color w:val="000000"/>
          <w:sz w:val="28"/>
        </w:rPr>
        <w:t xml:space="preserve">
 |   |   |   |поступившего в коммунальную        | </w:t>
      </w:r>
      <w:r>
        <w:br/>
      </w:r>
      <w:r>
        <w:rPr>
          <w:rFonts w:ascii="Times New Roman"/>
          <w:b w:val="false"/>
          <w:i w:val="false"/>
          <w:color w:val="000000"/>
          <w:sz w:val="28"/>
        </w:rPr>
        <w:t xml:space="preserve">
 |   |   |   |собственность                      |   11200 </w:t>
      </w:r>
      <w:r>
        <w:br/>
      </w:r>
      <w:r>
        <w:rPr>
          <w:rFonts w:ascii="Times New Roman"/>
          <w:b w:val="false"/>
          <w:i w:val="false"/>
          <w:color w:val="000000"/>
          <w:sz w:val="28"/>
        </w:rPr>
        <w:t xml:space="preserve">
 | 5 |   |   |Планирование и статистическая      | </w:t>
      </w:r>
      <w:r>
        <w:br/>
      </w:r>
      <w:r>
        <w:rPr>
          <w:rFonts w:ascii="Times New Roman"/>
          <w:b w:val="false"/>
          <w:i w:val="false"/>
          <w:color w:val="000000"/>
          <w:sz w:val="28"/>
        </w:rPr>
        <w:t xml:space="preserve">
 |   |   |   |деятельность                       |   89050 </w:t>
      </w:r>
      <w:r>
        <w:br/>
      </w:r>
      <w:r>
        <w:rPr>
          <w:rFonts w:ascii="Times New Roman"/>
          <w:b w:val="false"/>
          <w:i w:val="false"/>
          <w:color w:val="000000"/>
          <w:sz w:val="28"/>
        </w:rPr>
        <w:t xml:space="preserve">
 |   |258|   |Департамент (Управление) экономики | </w:t>
      </w:r>
      <w:r>
        <w:br/>
      </w:r>
      <w:r>
        <w:rPr>
          <w:rFonts w:ascii="Times New Roman"/>
          <w:b w:val="false"/>
          <w:i w:val="false"/>
          <w:color w:val="000000"/>
          <w:sz w:val="28"/>
        </w:rPr>
        <w:t xml:space="preserve">
 |   |   |   |и бюджетного планирования области  |   89050 </w:t>
      </w:r>
      <w:r>
        <w:br/>
      </w:r>
      <w:r>
        <w:rPr>
          <w:rFonts w:ascii="Times New Roman"/>
          <w:b w:val="false"/>
          <w:i w:val="false"/>
          <w:color w:val="000000"/>
          <w:sz w:val="28"/>
        </w:rPr>
        <w:t xml:space="preserve">
 |   |   |001|Обеспечение деятельности           | </w:t>
      </w:r>
      <w:r>
        <w:br/>
      </w:r>
      <w:r>
        <w:rPr>
          <w:rFonts w:ascii="Times New Roman"/>
          <w:b w:val="false"/>
          <w:i w:val="false"/>
          <w:color w:val="000000"/>
          <w:sz w:val="28"/>
        </w:rPr>
        <w:t xml:space="preserve">
 |   |   |   |Департамента (Управления)          | </w:t>
      </w:r>
      <w:r>
        <w:br/>
      </w:r>
      <w:r>
        <w:rPr>
          <w:rFonts w:ascii="Times New Roman"/>
          <w:b w:val="false"/>
          <w:i w:val="false"/>
          <w:color w:val="000000"/>
          <w:sz w:val="28"/>
        </w:rPr>
        <w:t xml:space="preserve">
 |   |   |   |экономики и бюджетного             | </w:t>
      </w:r>
      <w:r>
        <w:br/>
      </w:r>
      <w:r>
        <w:rPr>
          <w:rFonts w:ascii="Times New Roman"/>
          <w:b w:val="false"/>
          <w:i w:val="false"/>
          <w:color w:val="000000"/>
          <w:sz w:val="28"/>
        </w:rPr>
        <w:t xml:space="preserve">
 |   |   |   |планирования                       |   89050 </w:t>
      </w:r>
      <w:r>
        <w:br/>
      </w:r>
      <w:r>
        <w:rPr>
          <w:rFonts w:ascii="Times New Roman"/>
          <w:b w:val="false"/>
          <w:i w:val="false"/>
          <w:color w:val="000000"/>
          <w:sz w:val="28"/>
        </w:rPr>
        <w:t xml:space="preserve">
02|   |   |   |Оборона                            |  130047 </w:t>
      </w:r>
      <w:r>
        <w:br/>
      </w:r>
      <w:r>
        <w:rPr>
          <w:rFonts w:ascii="Times New Roman"/>
          <w:b w:val="false"/>
          <w:i w:val="false"/>
          <w:color w:val="000000"/>
          <w:sz w:val="28"/>
        </w:rPr>
        <w:t xml:space="preserve">
 | 1 |   |   |Военные нужды                      |   12448 </w:t>
      </w:r>
      <w:r>
        <w:br/>
      </w:r>
      <w:r>
        <w:rPr>
          <w:rFonts w:ascii="Times New Roman"/>
          <w:b w:val="false"/>
          <w:i w:val="false"/>
          <w:color w:val="000000"/>
          <w:sz w:val="28"/>
        </w:rPr>
        <w:t xml:space="preserve">
 |   |250|   |Департамент (Управление)           | </w:t>
      </w:r>
      <w:r>
        <w:br/>
      </w:r>
      <w:r>
        <w:rPr>
          <w:rFonts w:ascii="Times New Roman"/>
          <w:b w:val="false"/>
          <w:i w:val="false"/>
          <w:color w:val="000000"/>
          <w:sz w:val="28"/>
        </w:rPr>
        <w:t xml:space="preserve">
 |   |   |   |мобилизационной подготовки и       | </w:t>
      </w:r>
      <w:r>
        <w:br/>
      </w:r>
      <w:r>
        <w:rPr>
          <w:rFonts w:ascii="Times New Roman"/>
          <w:b w:val="false"/>
          <w:i w:val="false"/>
          <w:color w:val="000000"/>
          <w:sz w:val="28"/>
        </w:rPr>
        <w:t xml:space="preserve">
 |   |   |   |чрезвычайных ситуаций области      |   12448 </w:t>
      </w:r>
      <w:r>
        <w:br/>
      </w:r>
      <w:r>
        <w:rPr>
          <w:rFonts w:ascii="Times New Roman"/>
          <w:b w:val="false"/>
          <w:i w:val="false"/>
          <w:color w:val="000000"/>
          <w:sz w:val="28"/>
        </w:rPr>
        <w:t xml:space="preserve">
 |   |   |003|Мероприятия в рамках исполнения    | </w:t>
      </w:r>
      <w:r>
        <w:br/>
      </w:r>
      <w:r>
        <w:rPr>
          <w:rFonts w:ascii="Times New Roman"/>
          <w:b w:val="false"/>
          <w:i w:val="false"/>
          <w:color w:val="000000"/>
          <w:sz w:val="28"/>
        </w:rPr>
        <w:t xml:space="preserve">
 |   |   |   |всеобщей воинской обязанности      |   12448 </w:t>
      </w:r>
      <w:r>
        <w:br/>
      </w:r>
      <w:r>
        <w:rPr>
          <w:rFonts w:ascii="Times New Roman"/>
          <w:b w:val="false"/>
          <w:i w:val="false"/>
          <w:color w:val="000000"/>
          <w:sz w:val="28"/>
        </w:rPr>
        <w:t xml:space="preserve">
 | 2 |   |   |Организация работы по чрезвычайным | </w:t>
      </w:r>
      <w:r>
        <w:br/>
      </w:r>
      <w:r>
        <w:rPr>
          <w:rFonts w:ascii="Times New Roman"/>
          <w:b w:val="false"/>
          <w:i w:val="false"/>
          <w:color w:val="000000"/>
          <w:sz w:val="28"/>
        </w:rPr>
        <w:t xml:space="preserve">
 |   |   |   |ситуациям                          |  117599 </w:t>
      </w:r>
      <w:r>
        <w:br/>
      </w:r>
      <w:r>
        <w:rPr>
          <w:rFonts w:ascii="Times New Roman"/>
          <w:b w:val="false"/>
          <w:i w:val="false"/>
          <w:color w:val="000000"/>
          <w:sz w:val="28"/>
        </w:rPr>
        <w:t xml:space="preserve">
 |   |250|   |Департамент (Управление)           | </w:t>
      </w:r>
      <w:r>
        <w:br/>
      </w:r>
      <w:r>
        <w:rPr>
          <w:rFonts w:ascii="Times New Roman"/>
          <w:b w:val="false"/>
          <w:i w:val="false"/>
          <w:color w:val="000000"/>
          <w:sz w:val="28"/>
        </w:rPr>
        <w:t xml:space="preserve">
 |   |   |   |мобилизационной подготовки и       | </w:t>
      </w:r>
      <w:r>
        <w:br/>
      </w:r>
      <w:r>
        <w:rPr>
          <w:rFonts w:ascii="Times New Roman"/>
          <w:b w:val="false"/>
          <w:i w:val="false"/>
          <w:color w:val="000000"/>
          <w:sz w:val="28"/>
        </w:rPr>
        <w:t xml:space="preserve">
 |   |   |   |чрезвычайных ситуаций области      |  117599 </w:t>
      </w:r>
      <w:r>
        <w:br/>
      </w:r>
      <w:r>
        <w:rPr>
          <w:rFonts w:ascii="Times New Roman"/>
          <w:b w:val="false"/>
          <w:i w:val="false"/>
          <w:color w:val="000000"/>
          <w:sz w:val="28"/>
        </w:rPr>
        <w:t xml:space="preserve">
 |   |   |001|Обеспечение деятельности           | </w:t>
      </w:r>
      <w:r>
        <w:br/>
      </w:r>
      <w:r>
        <w:rPr>
          <w:rFonts w:ascii="Times New Roman"/>
          <w:b w:val="false"/>
          <w:i w:val="false"/>
          <w:color w:val="000000"/>
          <w:sz w:val="28"/>
        </w:rPr>
        <w:t xml:space="preserve">
 |   |   |   |Департамента (Управления)          | </w:t>
      </w:r>
      <w:r>
        <w:br/>
      </w:r>
      <w:r>
        <w:rPr>
          <w:rFonts w:ascii="Times New Roman"/>
          <w:b w:val="false"/>
          <w:i w:val="false"/>
          <w:color w:val="000000"/>
          <w:sz w:val="28"/>
        </w:rPr>
        <w:t xml:space="preserve">
 |   |   |   |мобилизационной подготовки         | </w:t>
      </w:r>
      <w:r>
        <w:br/>
      </w:r>
      <w:r>
        <w:rPr>
          <w:rFonts w:ascii="Times New Roman"/>
          <w:b w:val="false"/>
          <w:i w:val="false"/>
          <w:color w:val="000000"/>
          <w:sz w:val="28"/>
        </w:rPr>
        <w:t xml:space="preserve">
 |   |   |   |и чрезвычайных ситуаций            |   29595 </w:t>
      </w:r>
      <w:r>
        <w:br/>
      </w:r>
      <w:r>
        <w:rPr>
          <w:rFonts w:ascii="Times New Roman"/>
          <w:b w:val="false"/>
          <w:i w:val="false"/>
          <w:color w:val="000000"/>
          <w:sz w:val="28"/>
        </w:rPr>
        <w:t xml:space="preserve">
 |   |   |005|Мобилизационная подготовка и       | </w:t>
      </w:r>
      <w:r>
        <w:br/>
      </w:r>
      <w:r>
        <w:rPr>
          <w:rFonts w:ascii="Times New Roman"/>
          <w:b w:val="false"/>
          <w:i w:val="false"/>
          <w:color w:val="000000"/>
          <w:sz w:val="28"/>
        </w:rPr>
        <w:t xml:space="preserve">
 |   |   |   |мобилизация областного масштаба    |   31160 </w:t>
      </w:r>
      <w:r>
        <w:br/>
      </w:r>
      <w:r>
        <w:rPr>
          <w:rFonts w:ascii="Times New Roman"/>
          <w:b w:val="false"/>
          <w:i w:val="false"/>
          <w:color w:val="000000"/>
          <w:sz w:val="28"/>
        </w:rPr>
        <w:t xml:space="preserve">
 |   |   |006|Предупреждение и ликвидация        | </w:t>
      </w:r>
      <w:r>
        <w:br/>
      </w:r>
      <w:r>
        <w:rPr>
          <w:rFonts w:ascii="Times New Roman"/>
          <w:b w:val="false"/>
          <w:i w:val="false"/>
          <w:color w:val="000000"/>
          <w:sz w:val="28"/>
        </w:rPr>
        <w:t xml:space="preserve">
 |   |   |   |чрезвычайных ситуаций областного   | </w:t>
      </w:r>
      <w:r>
        <w:br/>
      </w:r>
      <w:r>
        <w:rPr>
          <w:rFonts w:ascii="Times New Roman"/>
          <w:b w:val="false"/>
          <w:i w:val="false"/>
          <w:color w:val="000000"/>
          <w:sz w:val="28"/>
        </w:rPr>
        <w:t xml:space="preserve">
 |   |   |   |масштаба                           |   56844 </w:t>
      </w:r>
      <w:r>
        <w:br/>
      </w:r>
      <w:r>
        <w:rPr>
          <w:rFonts w:ascii="Times New Roman"/>
          <w:b w:val="false"/>
          <w:i w:val="false"/>
          <w:color w:val="000000"/>
          <w:sz w:val="28"/>
        </w:rPr>
        <w:t xml:space="preserve">
03|   |   |   |Общественный порядок,              | </w:t>
      </w:r>
      <w:r>
        <w:br/>
      </w:r>
      <w:r>
        <w:rPr>
          <w:rFonts w:ascii="Times New Roman"/>
          <w:b w:val="false"/>
          <w:i w:val="false"/>
          <w:color w:val="000000"/>
          <w:sz w:val="28"/>
        </w:rPr>
        <w:t xml:space="preserve">
 |   |   |   |безопасность, правовая,            | </w:t>
      </w:r>
      <w:r>
        <w:br/>
      </w:r>
      <w:r>
        <w:rPr>
          <w:rFonts w:ascii="Times New Roman"/>
          <w:b w:val="false"/>
          <w:i w:val="false"/>
          <w:color w:val="000000"/>
          <w:sz w:val="28"/>
        </w:rPr>
        <w:t xml:space="preserve">
 |   |   |   |судебная, уголовно-                | </w:t>
      </w:r>
      <w:r>
        <w:br/>
      </w:r>
      <w:r>
        <w:rPr>
          <w:rFonts w:ascii="Times New Roman"/>
          <w:b w:val="false"/>
          <w:i w:val="false"/>
          <w:color w:val="000000"/>
          <w:sz w:val="28"/>
        </w:rPr>
        <w:t xml:space="preserve">
 |   |   |   |исполнительная деятельность        | 2880506 </w:t>
      </w:r>
      <w:r>
        <w:br/>
      </w:r>
      <w:r>
        <w:rPr>
          <w:rFonts w:ascii="Times New Roman"/>
          <w:b w:val="false"/>
          <w:i w:val="false"/>
          <w:color w:val="000000"/>
          <w:sz w:val="28"/>
        </w:rPr>
        <w:t xml:space="preserve">
 | 1 |   |   |Правоохранительная деятельность    | 2880506 </w:t>
      </w:r>
      <w:r>
        <w:br/>
      </w:r>
      <w:r>
        <w:rPr>
          <w:rFonts w:ascii="Times New Roman"/>
          <w:b w:val="false"/>
          <w:i w:val="false"/>
          <w:color w:val="000000"/>
          <w:sz w:val="28"/>
        </w:rPr>
        <w:t xml:space="preserve">
 |   |252|   |Исполнительный орган внутренних    | </w:t>
      </w:r>
      <w:r>
        <w:br/>
      </w:r>
      <w:r>
        <w:rPr>
          <w:rFonts w:ascii="Times New Roman"/>
          <w:b w:val="false"/>
          <w:i w:val="false"/>
          <w:color w:val="000000"/>
          <w:sz w:val="28"/>
        </w:rPr>
        <w:t xml:space="preserve">
 |   |   |   |дел, финансируемый из областного   | </w:t>
      </w:r>
      <w:r>
        <w:br/>
      </w:r>
      <w:r>
        <w:rPr>
          <w:rFonts w:ascii="Times New Roman"/>
          <w:b w:val="false"/>
          <w:i w:val="false"/>
          <w:color w:val="000000"/>
          <w:sz w:val="28"/>
        </w:rPr>
        <w:t xml:space="preserve">
 |   |   |   |бюджета                            | 2880506 </w:t>
      </w:r>
      <w:r>
        <w:br/>
      </w:r>
      <w:r>
        <w:rPr>
          <w:rFonts w:ascii="Times New Roman"/>
          <w:b w:val="false"/>
          <w:i w:val="false"/>
          <w:color w:val="000000"/>
          <w:sz w:val="28"/>
        </w:rPr>
        <w:t xml:space="preserve">
 |   |   |001|Обеспечение деятельности           | </w:t>
      </w:r>
      <w:r>
        <w:br/>
      </w:r>
      <w:r>
        <w:rPr>
          <w:rFonts w:ascii="Times New Roman"/>
          <w:b w:val="false"/>
          <w:i w:val="false"/>
          <w:color w:val="000000"/>
          <w:sz w:val="28"/>
        </w:rPr>
        <w:t xml:space="preserve">
 |   |   |   |исполнительного органа внутренних  | </w:t>
      </w:r>
      <w:r>
        <w:br/>
      </w:r>
      <w:r>
        <w:rPr>
          <w:rFonts w:ascii="Times New Roman"/>
          <w:b w:val="false"/>
          <w:i w:val="false"/>
          <w:color w:val="000000"/>
          <w:sz w:val="28"/>
        </w:rPr>
        <w:t xml:space="preserve">
 |   |   |   |дел, финансируемого из областного  | </w:t>
      </w:r>
      <w:r>
        <w:br/>
      </w:r>
      <w:r>
        <w:rPr>
          <w:rFonts w:ascii="Times New Roman"/>
          <w:b w:val="false"/>
          <w:i w:val="false"/>
          <w:color w:val="000000"/>
          <w:sz w:val="28"/>
        </w:rPr>
        <w:t xml:space="preserve">
 |   |   |   |бюджета                            | 2769666 </w:t>
      </w:r>
      <w:r>
        <w:br/>
      </w:r>
      <w:r>
        <w:rPr>
          <w:rFonts w:ascii="Times New Roman"/>
          <w:b w:val="false"/>
          <w:i w:val="false"/>
          <w:color w:val="000000"/>
          <w:sz w:val="28"/>
        </w:rPr>
        <w:t xml:space="preserve">
 |   |   |002|Охрана общественного порядка и     | </w:t>
      </w:r>
      <w:r>
        <w:br/>
      </w:r>
      <w:r>
        <w:rPr>
          <w:rFonts w:ascii="Times New Roman"/>
          <w:b w:val="false"/>
          <w:i w:val="false"/>
          <w:color w:val="000000"/>
          <w:sz w:val="28"/>
        </w:rPr>
        <w:t xml:space="preserve">
 |   |   |   |обеспечение общественной           | </w:t>
      </w:r>
      <w:r>
        <w:br/>
      </w:r>
      <w:r>
        <w:rPr>
          <w:rFonts w:ascii="Times New Roman"/>
          <w:b w:val="false"/>
          <w:i w:val="false"/>
          <w:color w:val="000000"/>
          <w:sz w:val="28"/>
        </w:rPr>
        <w:t xml:space="preserve">
 |   |   |   |безопасности на территории области |  109441 </w:t>
      </w:r>
      <w:r>
        <w:br/>
      </w:r>
      <w:r>
        <w:rPr>
          <w:rFonts w:ascii="Times New Roman"/>
          <w:b w:val="false"/>
          <w:i w:val="false"/>
          <w:color w:val="000000"/>
          <w:sz w:val="28"/>
        </w:rPr>
        <w:t xml:space="preserve">
 |   |   |003|Поощрение граждан, участвующих в   | </w:t>
      </w:r>
      <w:r>
        <w:br/>
      </w:r>
      <w:r>
        <w:rPr>
          <w:rFonts w:ascii="Times New Roman"/>
          <w:b w:val="false"/>
          <w:i w:val="false"/>
          <w:color w:val="000000"/>
          <w:sz w:val="28"/>
        </w:rPr>
        <w:t xml:space="preserve">
 |   |   |   |охране общественного порядка       |     999 </w:t>
      </w:r>
      <w:r>
        <w:br/>
      </w:r>
      <w:r>
        <w:rPr>
          <w:rFonts w:ascii="Times New Roman"/>
          <w:b w:val="false"/>
          <w:i w:val="false"/>
          <w:color w:val="000000"/>
          <w:sz w:val="28"/>
        </w:rPr>
        <w:t xml:space="preserve">
 |   |   |005|Создание информационных систем     |     400 </w:t>
      </w:r>
      <w:r>
        <w:br/>
      </w:r>
      <w:r>
        <w:rPr>
          <w:rFonts w:ascii="Times New Roman"/>
          <w:b w:val="false"/>
          <w:i w:val="false"/>
          <w:color w:val="000000"/>
          <w:sz w:val="28"/>
        </w:rPr>
        <w:t xml:space="preserve">
04|   |   |   |Образование                        | 5483025 </w:t>
      </w:r>
      <w:r>
        <w:br/>
      </w:r>
      <w:r>
        <w:rPr>
          <w:rFonts w:ascii="Times New Roman"/>
          <w:b w:val="false"/>
          <w:i w:val="false"/>
          <w:color w:val="000000"/>
          <w:sz w:val="28"/>
        </w:rPr>
        <w:t xml:space="preserve">
 | 2 |   |   |Начальное общее, основное общее,   | </w:t>
      </w:r>
      <w:r>
        <w:br/>
      </w:r>
      <w:r>
        <w:rPr>
          <w:rFonts w:ascii="Times New Roman"/>
          <w:b w:val="false"/>
          <w:i w:val="false"/>
          <w:color w:val="000000"/>
          <w:sz w:val="28"/>
        </w:rPr>
        <w:t xml:space="preserve">
 |   |   |   |среднее общее образование          | 1837363 </w:t>
      </w:r>
      <w:r>
        <w:br/>
      </w:r>
      <w:r>
        <w:rPr>
          <w:rFonts w:ascii="Times New Roman"/>
          <w:b w:val="false"/>
          <w:i w:val="false"/>
          <w:color w:val="000000"/>
          <w:sz w:val="28"/>
        </w:rPr>
        <w:t xml:space="preserve">
 |   |260|   |Управление (Отдел) физической      | </w:t>
      </w:r>
      <w:r>
        <w:br/>
      </w:r>
      <w:r>
        <w:rPr>
          <w:rFonts w:ascii="Times New Roman"/>
          <w:b w:val="false"/>
          <w:i w:val="false"/>
          <w:color w:val="000000"/>
          <w:sz w:val="28"/>
        </w:rPr>
        <w:t xml:space="preserve">
 |   |   |   |культуры и спорта области          |  751045 </w:t>
      </w:r>
      <w:r>
        <w:br/>
      </w:r>
      <w:r>
        <w:rPr>
          <w:rFonts w:ascii="Times New Roman"/>
          <w:b w:val="false"/>
          <w:i w:val="false"/>
          <w:color w:val="000000"/>
          <w:sz w:val="28"/>
        </w:rPr>
        <w:t xml:space="preserve">
 |   |   |006|Дополнительное образование для     | </w:t>
      </w:r>
      <w:r>
        <w:br/>
      </w:r>
      <w:r>
        <w:rPr>
          <w:rFonts w:ascii="Times New Roman"/>
          <w:b w:val="false"/>
          <w:i w:val="false"/>
          <w:color w:val="000000"/>
          <w:sz w:val="28"/>
        </w:rPr>
        <w:t xml:space="preserve">
 |   |   |   |детей и юношества по спорту        |  637341 </w:t>
      </w:r>
      <w:r>
        <w:br/>
      </w:r>
      <w:r>
        <w:rPr>
          <w:rFonts w:ascii="Times New Roman"/>
          <w:b w:val="false"/>
          <w:i w:val="false"/>
          <w:color w:val="000000"/>
          <w:sz w:val="28"/>
        </w:rPr>
        <w:t xml:space="preserve">
 |   |   |007|Общеобразовательное обучение       | </w:t>
      </w:r>
      <w:r>
        <w:br/>
      </w:r>
      <w:r>
        <w:rPr>
          <w:rFonts w:ascii="Times New Roman"/>
          <w:b w:val="false"/>
          <w:i w:val="false"/>
          <w:color w:val="000000"/>
          <w:sz w:val="28"/>
        </w:rPr>
        <w:t xml:space="preserve">
 |   |   |   |одаренных в спорте детей в         | </w:t>
      </w:r>
      <w:r>
        <w:br/>
      </w:r>
      <w:r>
        <w:rPr>
          <w:rFonts w:ascii="Times New Roman"/>
          <w:b w:val="false"/>
          <w:i w:val="false"/>
          <w:color w:val="000000"/>
          <w:sz w:val="28"/>
        </w:rPr>
        <w:t xml:space="preserve">
 |   |   |   |специализированных организациях    | </w:t>
      </w:r>
      <w:r>
        <w:br/>
      </w:r>
      <w:r>
        <w:rPr>
          <w:rFonts w:ascii="Times New Roman"/>
          <w:b w:val="false"/>
          <w:i w:val="false"/>
          <w:color w:val="000000"/>
          <w:sz w:val="28"/>
        </w:rPr>
        <w:t xml:space="preserve">
 |   |   |   |образования                        |  113704 </w:t>
      </w:r>
      <w:r>
        <w:br/>
      </w:r>
      <w:r>
        <w:rPr>
          <w:rFonts w:ascii="Times New Roman"/>
          <w:b w:val="false"/>
          <w:i w:val="false"/>
          <w:color w:val="000000"/>
          <w:sz w:val="28"/>
        </w:rPr>
        <w:t xml:space="preserve">
 |   |261|   |Департамент (Управление)           | </w:t>
      </w:r>
      <w:r>
        <w:br/>
      </w:r>
      <w:r>
        <w:rPr>
          <w:rFonts w:ascii="Times New Roman"/>
          <w:b w:val="false"/>
          <w:i w:val="false"/>
          <w:color w:val="000000"/>
          <w:sz w:val="28"/>
        </w:rPr>
        <w:t xml:space="preserve">
 |   |   |   |образования области                | 1086318 </w:t>
      </w:r>
      <w:r>
        <w:br/>
      </w:r>
      <w:r>
        <w:rPr>
          <w:rFonts w:ascii="Times New Roman"/>
          <w:b w:val="false"/>
          <w:i w:val="false"/>
          <w:color w:val="000000"/>
          <w:sz w:val="28"/>
        </w:rPr>
        <w:t xml:space="preserve">
 |   |   |003|Общеобразовательное обучение по    | </w:t>
      </w:r>
      <w:r>
        <w:br/>
      </w:r>
      <w:r>
        <w:rPr>
          <w:rFonts w:ascii="Times New Roman"/>
          <w:b w:val="false"/>
          <w:i w:val="false"/>
          <w:color w:val="000000"/>
          <w:sz w:val="28"/>
        </w:rPr>
        <w:t xml:space="preserve">
 |   |   |   |специальным образовательным        | </w:t>
      </w:r>
      <w:r>
        <w:br/>
      </w:r>
      <w:r>
        <w:rPr>
          <w:rFonts w:ascii="Times New Roman"/>
          <w:b w:val="false"/>
          <w:i w:val="false"/>
          <w:color w:val="000000"/>
          <w:sz w:val="28"/>
        </w:rPr>
        <w:t xml:space="preserve">
 |   |   |   |программам                         |  485913 </w:t>
      </w:r>
      <w:r>
        <w:br/>
      </w:r>
      <w:r>
        <w:rPr>
          <w:rFonts w:ascii="Times New Roman"/>
          <w:b w:val="false"/>
          <w:i w:val="false"/>
          <w:color w:val="000000"/>
          <w:sz w:val="28"/>
        </w:rPr>
        <w:t xml:space="preserve">
 |   |   |004|Информатизация системы среднего    | </w:t>
      </w:r>
      <w:r>
        <w:br/>
      </w:r>
      <w:r>
        <w:rPr>
          <w:rFonts w:ascii="Times New Roman"/>
          <w:b w:val="false"/>
          <w:i w:val="false"/>
          <w:color w:val="000000"/>
          <w:sz w:val="28"/>
        </w:rPr>
        <w:t xml:space="preserve">
 |   |   |   |образования                        |   22443 </w:t>
      </w:r>
      <w:r>
        <w:br/>
      </w:r>
      <w:r>
        <w:rPr>
          <w:rFonts w:ascii="Times New Roman"/>
          <w:b w:val="false"/>
          <w:i w:val="false"/>
          <w:color w:val="000000"/>
          <w:sz w:val="28"/>
        </w:rPr>
        <w:t xml:space="preserve">
 |   |   |005|Приобретение и доставка учебников  | </w:t>
      </w:r>
      <w:r>
        <w:br/>
      </w:r>
      <w:r>
        <w:rPr>
          <w:rFonts w:ascii="Times New Roman"/>
          <w:b w:val="false"/>
          <w:i w:val="false"/>
          <w:color w:val="000000"/>
          <w:sz w:val="28"/>
        </w:rPr>
        <w:t xml:space="preserve">
 |   |   |   |для государственных областных      | </w:t>
      </w:r>
      <w:r>
        <w:br/>
      </w:r>
      <w:r>
        <w:rPr>
          <w:rFonts w:ascii="Times New Roman"/>
          <w:b w:val="false"/>
          <w:i w:val="false"/>
          <w:color w:val="000000"/>
          <w:sz w:val="28"/>
        </w:rPr>
        <w:t xml:space="preserve">
 |   |   |   |организаций образования            |    9350 </w:t>
      </w:r>
      <w:r>
        <w:br/>
      </w:r>
      <w:r>
        <w:rPr>
          <w:rFonts w:ascii="Times New Roman"/>
          <w:b w:val="false"/>
          <w:i w:val="false"/>
          <w:color w:val="000000"/>
          <w:sz w:val="28"/>
        </w:rPr>
        <w:t xml:space="preserve">
 |   |   |006|Общеобразовательное обучение       | </w:t>
      </w:r>
      <w:r>
        <w:br/>
      </w:r>
      <w:r>
        <w:rPr>
          <w:rFonts w:ascii="Times New Roman"/>
          <w:b w:val="false"/>
          <w:i w:val="false"/>
          <w:color w:val="000000"/>
          <w:sz w:val="28"/>
        </w:rPr>
        <w:t xml:space="preserve">
 |   |   |   |одаренных детей в                  | </w:t>
      </w:r>
      <w:r>
        <w:br/>
      </w:r>
      <w:r>
        <w:rPr>
          <w:rFonts w:ascii="Times New Roman"/>
          <w:b w:val="false"/>
          <w:i w:val="false"/>
          <w:color w:val="000000"/>
          <w:sz w:val="28"/>
        </w:rPr>
        <w:t xml:space="preserve">
 |   |   |   |специализированных организациях    | </w:t>
      </w:r>
      <w:r>
        <w:br/>
      </w:r>
      <w:r>
        <w:rPr>
          <w:rFonts w:ascii="Times New Roman"/>
          <w:b w:val="false"/>
          <w:i w:val="false"/>
          <w:color w:val="000000"/>
          <w:sz w:val="28"/>
        </w:rPr>
        <w:t xml:space="preserve">
 |   |   |   |образования                        |  280653 </w:t>
      </w:r>
      <w:r>
        <w:br/>
      </w:r>
      <w:r>
        <w:rPr>
          <w:rFonts w:ascii="Times New Roman"/>
          <w:b w:val="false"/>
          <w:i w:val="false"/>
          <w:color w:val="000000"/>
          <w:sz w:val="28"/>
        </w:rPr>
        <w:t xml:space="preserve">
 |   |   |007|Проведение школьных олимпиад и     | </w:t>
      </w:r>
      <w:r>
        <w:br/>
      </w:r>
      <w:r>
        <w:rPr>
          <w:rFonts w:ascii="Times New Roman"/>
          <w:b w:val="false"/>
          <w:i w:val="false"/>
          <w:color w:val="000000"/>
          <w:sz w:val="28"/>
        </w:rPr>
        <w:t xml:space="preserve">
 |   |   |   |внешкольных мероприятий областного | </w:t>
      </w:r>
      <w:r>
        <w:br/>
      </w:r>
      <w:r>
        <w:rPr>
          <w:rFonts w:ascii="Times New Roman"/>
          <w:b w:val="false"/>
          <w:i w:val="false"/>
          <w:color w:val="000000"/>
          <w:sz w:val="28"/>
        </w:rPr>
        <w:t xml:space="preserve">
 |   |   |   |масштаба                           |    8000 </w:t>
      </w:r>
      <w:r>
        <w:br/>
      </w:r>
      <w:r>
        <w:rPr>
          <w:rFonts w:ascii="Times New Roman"/>
          <w:b w:val="false"/>
          <w:i w:val="false"/>
          <w:color w:val="000000"/>
          <w:sz w:val="28"/>
        </w:rPr>
        <w:t xml:space="preserve">
 | 3 |   |   |Начальное профессиональное         | </w:t>
      </w:r>
      <w:r>
        <w:br/>
      </w:r>
      <w:r>
        <w:rPr>
          <w:rFonts w:ascii="Times New Roman"/>
          <w:b w:val="false"/>
          <w:i w:val="false"/>
          <w:color w:val="000000"/>
          <w:sz w:val="28"/>
        </w:rPr>
        <w:t xml:space="preserve">
 |   |   |   |образование                        |  993338 </w:t>
      </w:r>
      <w:r>
        <w:br/>
      </w:r>
      <w:r>
        <w:rPr>
          <w:rFonts w:ascii="Times New Roman"/>
          <w:b w:val="false"/>
          <w:i w:val="false"/>
          <w:color w:val="000000"/>
          <w:sz w:val="28"/>
        </w:rPr>
        <w:t xml:space="preserve">
 |   |261|   |Департамент (Управление)           | </w:t>
      </w:r>
      <w:r>
        <w:br/>
      </w:r>
      <w:r>
        <w:rPr>
          <w:rFonts w:ascii="Times New Roman"/>
          <w:b w:val="false"/>
          <w:i w:val="false"/>
          <w:color w:val="000000"/>
          <w:sz w:val="28"/>
        </w:rPr>
        <w:t xml:space="preserve">
 |   |   |   |образования области                |  993338 </w:t>
      </w:r>
      <w:r>
        <w:br/>
      </w:r>
      <w:r>
        <w:rPr>
          <w:rFonts w:ascii="Times New Roman"/>
          <w:b w:val="false"/>
          <w:i w:val="false"/>
          <w:color w:val="000000"/>
          <w:sz w:val="28"/>
        </w:rPr>
        <w:t xml:space="preserve">
 |   |   |008|Начальное профессиональное         | </w:t>
      </w:r>
      <w:r>
        <w:br/>
      </w:r>
      <w:r>
        <w:rPr>
          <w:rFonts w:ascii="Times New Roman"/>
          <w:b w:val="false"/>
          <w:i w:val="false"/>
          <w:color w:val="000000"/>
          <w:sz w:val="28"/>
        </w:rPr>
        <w:t xml:space="preserve">
 |   |   |   |образование                        |  993338 </w:t>
      </w:r>
      <w:r>
        <w:br/>
      </w:r>
      <w:r>
        <w:rPr>
          <w:rFonts w:ascii="Times New Roman"/>
          <w:b w:val="false"/>
          <w:i w:val="false"/>
          <w:color w:val="000000"/>
          <w:sz w:val="28"/>
        </w:rPr>
        <w:t xml:space="preserve">
 | 4 |   |   |Среднее профессиональное           | </w:t>
      </w:r>
      <w:r>
        <w:br/>
      </w:r>
      <w:r>
        <w:rPr>
          <w:rFonts w:ascii="Times New Roman"/>
          <w:b w:val="false"/>
          <w:i w:val="false"/>
          <w:color w:val="000000"/>
          <w:sz w:val="28"/>
        </w:rPr>
        <w:t xml:space="preserve">
 |   |   |   |образование                        |  765247 </w:t>
      </w:r>
      <w:r>
        <w:br/>
      </w:r>
      <w:r>
        <w:rPr>
          <w:rFonts w:ascii="Times New Roman"/>
          <w:b w:val="false"/>
          <w:i w:val="false"/>
          <w:color w:val="000000"/>
          <w:sz w:val="28"/>
        </w:rPr>
        <w:t xml:space="preserve">
 |   |253|   |Департамент (Управление)           | </w:t>
      </w:r>
      <w:r>
        <w:br/>
      </w:r>
      <w:r>
        <w:rPr>
          <w:rFonts w:ascii="Times New Roman"/>
          <w:b w:val="false"/>
          <w:i w:val="false"/>
          <w:color w:val="000000"/>
          <w:sz w:val="28"/>
        </w:rPr>
        <w:t xml:space="preserve">
 |   |   |   |здравоохранения области            |   72077 </w:t>
      </w:r>
      <w:r>
        <w:br/>
      </w:r>
      <w:r>
        <w:rPr>
          <w:rFonts w:ascii="Times New Roman"/>
          <w:b w:val="false"/>
          <w:i w:val="false"/>
          <w:color w:val="000000"/>
          <w:sz w:val="28"/>
        </w:rPr>
        <w:t xml:space="preserve">
 |   |   |002|Подготовка специалистов со средним | </w:t>
      </w:r>
      <w:r>
        <w:br/>
      </w:r>
      <w:r>
        <w:rPr>
          <w:rFonts w:ascii="Times New Roman"/>
          <w:b w:val="false"/>
          <w:i w:val="false"/>
          <w:color w:val="000000"/>
          <w:sz w:val="28"/>
        </w:rPr>
        <w:t xml:space="preserve">
 |   |   |   |профессиональным образованием      |   72077 </w:t>
      </w:r>
      <w:r>
        <w:br/>
      </w:r>
      <w:r>
        <w:rPr>
          <w:rFonts w:ascii="Times New Roman"/>
          <w:b w:val="false"/>
          <w:i w:val="false"/>
          <w:color w:val="000000"/>
          <w:sz w:val="28"/>
        </w:rPr>
        <w:t xml:space="preserve">
 |   |261|   |Департамент (Управление)           | </w:t>
      </w:r>
      <w:r>
        <w:br/>
      </w:r>
      <w:r>
        <w:rPr>
          <w:rFonts w:ascii="Times New Roman"/>
          <w:b w:val="false"/>
          <w:i w:val="false"/>
          <w:color w:val="000000"/>
          <w:sz w:val="28"/>
        </w:rPr>
        <w:t xml:space="preserve">
 |   |   |   |образования области                |  693170 </w:t>
      </w:r>
      <w:r>
        <w:br/>
      </w:r>
      <w:r>
        <w:rPr>
          <w:rFonts w:ascii="Times New Roman"/>
          <w:b w:val="false"/>
          <w:i w:val="false"/>
          <w:color w:val="000000"/>
          <w:sz w:val="28"/>
        </w:rPr>
        <w:t xml:space="preserve">
 |   |   |009|Подготовка специалистов со средним | </w:t>
      </w:r>
      <w:r>
        <w:br/>
      </w:r>
      <w:r>
        <w:rPr>
          <w:rFonts w:ascii="Times New Roman"/>
          <w:b w:val="false"/>
          <w:i w:val="false"/>
          <w:color w:val="000000"/>
          <w:sz w:val="28"/>
        </w:rPr>
        <w:t xml:space="preserve">
 |   |   |   |профессиональным образованием      |  693170 </w:t>
      </w:r>
      <w:r>
        <w:br/>
      </w:r>
      <w:r>
        <w:rPr>
          <w:rFonts w:ascii="Times New Roman"/>
          <w:b w:val="false"/>
          <w:i w:val="false"/>
          <w:color w:val="000000"/>
          <w:sz w:val="28"/>
        </w:rPr>
        <w:t xml:space="preserve">
 | 5 |   |   |Дополнительное профессиональное    | </w:t>
      </w:r>
      <w:r>
        <w:br/>
      </w:r>
      <w:r>
        <w:rPr>
          <w:rFonts w:ascii="Times New Roman"/>
          <w:b w:val="false"/>
          <w:i w:val="false"/>
          <w:color w:val="000000"/>
          <w:sz w:val="28"/>
        </w:rPr>
        <w:t xml:space="preserve">
 |   |   |   |образование                        |  103597 </w:t>
      </w:r>
      <w:r>
        <w:br/>
      </w:r>
      <w:r>
        <w:rPr>
          <w:rFonts w:ascii="Times New Roman"/>
          <w:b w:val="false"/>
          <w:i w:val="false"/>
          <w:color w:val="000000"/>
          <w:sz w:val="28"/>
        </w:rPr>
        <w:t xml:space="preserve">
 |   |252|   |Исполнительный орган внутренних    | </w:t>
      </w:r>
      <w:r>
        <w:br/>
      </w:r>
      <w:r>
        <w:rPr>
          <w:rFonts w:ascii="Times New Roman"/>
          <w:b w:val="false"/>
          <w:i w:val="false"/>
          <w:color w:val="000000"/>
          <w:sz w:val="28"/>
        </w:rPr>
        <w:t xml:space="preserve">
 |   |   |   |дел, финансируемый из областного   | </w:t>
      </w:r>
      <w:r>
        <w:br/>
      </w:r>
      <w:r>
        <w:rPr>
          <w:rFonts w:ascii="Times New Roman"/>
          <w:b w:val="false"/>
          <w:i w:val="false"/>
          <w:color w:val="000000"/>
          <w:sz w:val="28"/>
        </w:rPr>
        <w:t xml:space="preserve">
 |   |   |   |бюджета                            |   24453 </w:t>
      </w:r>
      <w:r>
        <w:br/>
      </w:r>
      <w:r>
        <w:rPr>
          <w:rFonts w:ascii="Times New Roman"/>
          <w:b w:val="false"/>
          <w:i w:val="false"/>
          <w:color w:val="000000"/>
          <w:sz w:val="28"/>
        </w:rPr>
        <w:t xml:space="preserve">
 |   |   |007|Повышение квалификации и           | </w:t>
      </w:r>
      <w:r>
        <w:br/>
      </w:r>
      <w:r>
        <w:rPr>
          <w:rFonts w:ascii="Times New Roman"/>
          <w:b w:val="false"/>
          <w:i w:val="false"/>
          <w:color w:val="000000"/>
          <w:sz w:val="28"/>
        </w:rPr>
        <w:t xml:space="preserve">
 |   |   |   |переподготовка кадров              |   24453 </w:t>
      </w:r>
      <w:r>
        <w:br/>
      </w:r>
      <w:r>
        <w:rPr>
          <w:rFonts w:ascii="Times New Roman"/>
          <w:b w:val="false"/>
          <w:i w:val="false"/>
          <w:color w:val="000000"/>
          <w:sz w:val="28"/>
        </w:rPr>
        <w:t xml:space="preserve">
 |   |253|   |Департамент (Управление)           | </w:t>
      </w:r>
      <w:r>
        <w:br/>
      </w:r>
      <w:r>
        <w:rPr>
          <w:rFonts w:ascii="Times New Roman"/>
          <w:b w:val="false"/>
          <w:i w:val="false"/>
          <w:color w:val="000000"/>
          <w:sz w:val="28"/>
        </w:rPr>
        <w:t xml:space="preserve">
 |   |   |   |здравоохранения                    |    9216 </w:t>
      </w:r>
      <w:r>
        <w:br/>
      </w:r>
      <w:r>
        <w:rPr>
          <w:rFonts w:ascii="Times New Roman"/>
          <w:b w:val="false"/>
          <w:i w:val="false"/>
          <w:color w:val="000000"/>
          <w:sz w:val="28"/>
        </w:rPr>
        <w:t xml:space="preserve">
 |   |   |003|Повышение квалификации и           | </w:t>
      </w:r>
      <w:r>
        <w:br/>
      </w:r>
      <w:r>
        <w:rPr>
          <w:rFonts w:ascii="Times New Roman"/>
          <w:b w:val="false"/>
          <w:i w:val="false"/>
          <w:color w:val="000000"/>
          <w:sz w:val="28"/>
        </w:rPr>
        <w:t xml:space="preserve">
 |   |   |   |переподготовка кадров              |    9216 </w:t>
      </w:r>
      <w:r>
        <w:br/>
      </w:r>
      <w:r>
        <w:rPr>
          <w:rFonts w:ascii="Times New Roman"/>
          <w:b w:val="false"/>
          <w:i w:val="false"/>
          <w:color w:val="000000"/>
          <w:sz w:val="28"/>
        </w:rPr>
        <w:t xml:space="preserve">
 |   |261|   |Департамент (Управление)           | </w:t>
      </w:r>
      <w:r>
        <w:br/>
      </w:r>
      <w:r>
        <w:rPr>
          <w:rFonts w:ascii="Times New Roman"/>
          <w:b w:val="false"/>
          <w:i w:val="false"/>
          <w:color w:val="000000"/>
          <w:sz w:val="28"/>
        </w:rPr>
        <w:t xml:space="preserve">
 |   |   |   |образования области                |   69928 </w:t>
      </w:r>
      <w:r>
        <w:br/>
      </w:r>
      <w:r>
        <w:rPr>
          <w:rFonts w:ascii="Times New Roman"/>
          <w:b w:val="false"/>
          <w:i w:val="false"/>
          <w:color w:val="000000"/>
          <w:sz w:val="28"/>
        </w:rPr>
        <w:t xml:space="preserve">
 |   |   |010|Повышение квалификации и           | </w:t>
      </w:r>
      <w:r>
        <w:br/>
      </w:r>
      <w:r>
        <w:rPr>
          <w:rFonts w:ascii="Times New Roman"/>
          <w:b w:val="false"/>
          <w:i w:val="false"/>
          <w:color w:val="000000"/>
          <w:sz w:val="28"/>
        </w:rPr>
        <w:t xml:space="preserve">
 |   |   |   |переподготовка кадров              |   69928 </w:t>
      </w:r>
      <w:r>
        <w:br/>
      </w:r>
      <w:r>
        <w:rPr>
          <w:rFonts w:ascii="Times New Roman"/>
          <w:b w:val="false"/>
          <w:i w:val="false"/>
          <w:color w:val="000000"/>
          <w:sz w:val="28"/>
        </w:rPr>
        <w:t xml:space="preserve">
 | 9 |   |   |Прочие услуги в области            | </w:t>
      </w:r>
      <w:r>
        <w:br/>
      </w:r>
      <w:r>
        <w:rPr>
          <w:rFonts w:ascii="Times New Roman"/>
          <w:b w:val="false"/>
          <w:i w:val="false"/>
          <w:color w:val="000000"/>
          <w:sz w:val="28"/>
        </w:rPr>
        <w:t xml:space="preserve">
 |   |   |   |образования                        | 1783480 </w:t>
      </w:r>
      <w:r>
        <w:br/>
      </w:r>
      <w:r>
        <w:rPr>
          <w:rFonts w:ascii="Times New Roman"/>
          <w:b w:val="false"/>
          <w:i w:val="false"/>
          <w:color w:val="000000"/>
          <w:sz w:val="28"/>
        </w:rPr>
        <w:t xml:space="preserve">
 |   |261|   |Департамент (Управление)           | </w:t>
      </w:r>
      <w:r>
        <w:br/>
      </w:r>
      <w:r>
        <w:rPr>
          <w:rFonts w:ascii="Times New Roman"/>
          <w:b w:val="false"/>
          <w:i w:val="false"/>
          <w:color w:val="000000"/>
          <w:sz w:val="28"/>
        </w:rPr>
        <w:t xml:space="preserve">
 |   |   |   |образования области                |  329799 </w:t>
      </w:r>
      <w:r>
        <w:br/>
      </w:r>
      <w:r>
        <w:rPr>
          <w:rFonts w:ascii="Times New Roman"/>
          <w:b w:val="false"/>
          <w:i w:val="false"/>
          <w:color w:val="000000"/>
          <w:sz w:val="28"/>
        </w:rPr>
        <w:t xml:space="preserve">
 |   |   |001|Обеспечение деятельности           | </w:t>
      </w:r>
      <w:r>
        <w:br/>
      </w:r>
      <w:r>
        <w:rPr>
          <w:rFonts w:ascii="Times New Roman"/>
          <w:b w:val="false"/>
          <w:i w:val="false"/>
          <w:color w:val="000000"/>
          <w:sz w:val="28"/>
        </w:rPr>
        <w:t xml:space="preserve">
 |   |   |   |Департамента (Управления)          | </w:t>
      </w:r>
      <w:r>
        <w:br/>
      </w:r>
      <w:r>
        <w:rPr>
          <w:rFonts w:ascii="Times New Roman"/>
          <w:b w:val="false"/>
          <w:i w:val="false"/>
          <w:color w:val="000000"/>
          <w:sz w:val="28"/>
        </w:rPr>
        <w:t xml:space="preserve">
 |   |   |   |образования                        |   32912 </w:t>
      </w:r>
      <w:r>
        <w:br/>
      </w:r>
      <w:r>
        <w:rPr>
          <w:rFonts w:ascii="Times New Roman"/>
          <w:b w:val="false"/>
          <w:i w:val="false"/>
          <w:color w:val="000000"/>
          <w:sz w:val="28"/>
        </w:rPr>
        <w:t xml:space="preserve">
 |   |   |011|Обследование психического здоровья | </w:t>
      </w:r>
      <w:r>
        <w:br/>
      </w:r>
      <w:r>
        <w:rPr>
          <w:rFonts w:ascii="Times New Roman"/>
          <w:b w:val="false"/>
          <w:i w:val="false"/>
          <w:color w:val="000000"/>
          <w:sz w:val="28"/>
        </w:rPr>
        <w:t xml:space="preserve">
 |   |   |   |детей и подростков и оказание      | </w:t>
      </w:r>
      <w:r>
        <w:br/>
      </w:r>
      <w:r>
        <w:rPr>
          <w:rFonts w:ascii="Times New Roman"/>
          <w:b w:val="false"/>
          <w:i w:val="false"/>
          <w:color w:val="000000"/>
          <w:sz w:val="28"/>
        </w:rPr>
        <w:t xml:space="preserve">
 |   |   |   |психолого-медико-педагогической    | </w:t>
      </w:r>
      <w:r>
        <w:br/>
      </w:r>
      <w:r>
        <w:rPr>
          <w:rFonts w:ascii="Times New Roman"/>
          <w:b w:val="false"/>
          <w:i w:val="false"/>
          <w:color w:val="000000"/>
          <w:sz w:val="28"/>
        </w:rPr>
        <w:t xml:space="preserve">
 |   |   |   |консультативной помощи населению   |   14208 </w:t>
      </w:r>
      <w:r>
        <w:br/>
      </w:r>
      <w:r>
        <w:rPr>
          <w:rFonts w:ascii="Times New Roman"/>
          <w:b w:val="false"/>
          <w:i w:val="false"/>
          <w:color w:val="000000"/>
          <w:sz w:val="28"/>
        </w:rPr>
        <w:t xml:space="preserve">
 |   |   |012|Реабилитация и социальная          | </w:t>
      </w:r>
      <w:r>
        <w:br/>
      </w:r>
      <w:r>
        <w:rPr>
          <w:rFonts w:ascii="Times New Roman"/>
          <w:b w:val="false"/>
          <w:i w:val="false"/>
          <w:color w:val="000000"/>
          <w:sz w:val="28"/>
        </w:rPr>
        <w:t xml:space="preserve">
 |   |   |   |адаптация детей и подростков       | </w:t>
      </w:r>
      <w:r>
        <w:br/>
      </w:r>
      <w:r>
        <w:rPr>
          <w:rFonts w:ascii="Times New Roman"/>
          <w:b w:val="false"/>
          <w:i w:val="false"/>
          <w:color w:val="000000"/>
          <w:sz w:val="28"/>
        </w:rPr>
        <w:t xml:space="preserve">
 |   |   |   |с проблемами в развитии            |   23050 </w:t>
      </w:r>
      <w:r>
        <w:br/>
      </w:r>
      <w:r>
        <w:rPr>
          <w:rFonts w:ascii="Times New Roman"/>
          <w:b w:val="false"/>
          <w:i w:val="false"/>
          <w:color w:val="000000"/>
          <w:sz w:val="28"/>
        </w:rPr>
        <w:t xml:space="preserve">
 |   |266|   |Департамент (Управление)           | </w:t>
      </w:r>
      <w:r>
        <w:br/>
      </w:r>
      <w:r>
        <w:rPr>
          <w:rFonts w:ascii="Times New Roman"/>
          <w:b w:val="false"/>
          <w:i w:val="false"/>
          <w:color w:val="000000"/>
          <w:sz w:val="28"/>
        </w:rPr>
        <w:t xml:space="preserve">
 |   |   |   |архитектуры, градостроительства и  | </w:t>
      </w:r>
      <w:r>
        <w:br/>
      </w:r>
      <w:r>
        <w:rPr>
          <w:rFonts w:ascii="Times New Roman"/>
          <w:b w:val="false"/>
          <w:i w:val="false"/>
          <w:color w:val="000000"/>
          <w:sz w:val="28"/>
        </w:rPr>
        <w:t xml:space="preserve">
 |   |   |   |строительства области              | 1453681 </w:t>
      </w:r>
      <w:r>
        <w:br/>
      </w:r>
      <w:r>
        <w:rPr>
          <w:rFonts w:ascii="Times New Roman"/>
          <w:b w:val="false"/>
          <w:i w:val="false"/>
          <w:color w:val="000000"/>
          <w:sz w:val="28"/>
        </w:rPr>
        <w:t xml:space="preserve">
 |   |   |016|Развитие объектов образования      |  529521 </w:t>
      </w:r>
      <w:r>
        <w:br/>
      </w:r>
      <w:r>
        <w:rPr>
          <w:rFonts w:ascii="Times New Roman"/>
          <w:b w:val="false"/>
          <w:i w:val="false"/>
          <w:color w:val="000000"/>
          <w:sz w:val="28"/>
        </w:rPr>
        <w:t xml:space="preserve">
 |   |   |017|Целевые трансферты на развитие     | </w:t>
      </w:r>
      <w:r>
        <w:br/>
      </w:r>
      <w:r>
        <w:rPr>
          <w:rFonts w:ascii="Times New Roman"/>
          <w:b w:val="false"/>
          <w:i w:val="false"/>
          <w:color w:val="000000"/>
          <w:sz w:val="28"/>
        </w:rPr>
        <w:t xml:space="preserve">
 |   |   |   |бюджетам районов (городов          | </w:t>
      </w:r>
      <w:r>
        <w:br/>
      </w:r>
      <w:r>
        <w:rPr>
          <w:rFonts w:ascii="Times New Roman"/>
          <w:b w:val="false"/>
          <w:i w:val="false"/>
          <w:color w:val="000000"/>
          <w:sz w:val="28"/>
        </w:rPr>
        <w:t xml:space="preserve">
 |   |   |   |областного значения) на            | </w:t>
      </w:r>
      <w:r>
        <w:br/>
      </w:r>
      <w:r>
        <w:rPr>
          <w:rFonts w:ascii="Times New Roman"/>
          <w:b w:val="false"/>
          <w:i w:val="false"/>
          <w:color w:val="000000"/>
          <w:sz w:val="28"/>
        </w:rPr>
        <w:t xml:space="preserve">
 |   |   |   |строительство и реконструкцию      | </w:t>
      </w:r>
      <w:r>
        <w:br/>
      </w:r>
      <w:r>
        <w:rPr>
          <w:rFonts w:ascii="Times New Roman"/>
          <w:b w:val="false"/>
          <w:i w:val="false"/>
          <w:color w:val="000000"/>
          <w:sz w:val="28"/>
        </w:rPr>
        <w:t xml:space="preserve">
 |   |   |   |объектов образования               |  924160 </w:t>
      </w:r>
      <w:r>
        <w:br/>
      </w:r>
      <w:r>
        <w:rPr>
          <w:rFonts w:ascii="Times New Roman"/>
          <w:b w:val="false"/>
          <w:i w:val="false"/>
          <w:color w:val="000000"/>
          <w:sz w:val="28"/>
        </w:rPr>
        <w:t xml:space="preserve">
05|   |   |   |Здравоохранение                    |13644447 </w:t>
      </w:r>
      <w:r>
        <w:br/>
      </w:r>
      <w:r>
        <w:rPr>
          <w:rFonts w:ascii="Times New Roman"/>
          <w:b w:val="false"/>
          <w:i w:val="false"/>
          <w:color w:val="000000"/>
          <w:sz w:val="28"/>
        </w:rPr>
        <w:t xml:space="preserve">
 | 1 |   |   |Больницы широкого профиля          | 5073319 </w:t>
      </w:r>
      <w:r>
        <w:br/>
      </w:r>
      <w:r>
        <w:rPr>
          <w:rFonts w:ascii="Times New Roman"/>
          <w:b w:val="false"/>
          <w:i w:val="false"/>
          <w:color w:val="000000"/>
          <w:sz w:val="28"/>
        </w:rPr>
        <w:t xml:space="preserve">
 |   |253|   |Департамент (Управление)           | </w:t>
      </w:r>
      <w:r>
        <w:br/>
      </w:r>
      <w:r>
        <w:rPr>
          <w:rFonts w:ascii="Times New Roman"/>
          <w:b w:val="false"/>
          <w:i w:val="false"/>
          <w:color w:val="000000"/>
          <w:sz w:val="28"/>
        </w:rPr>
        <w:t xml:space="preserve">
 |   |   |   |здравоохранения области            | 5073319 </w:t>
      </w:r>
      <w:r>
        <w:br/>
      </w:r>
      <w:r>
        <w:rPr>
          <w:rFonts w:ascii="Times New Roman"/>
          <w:b w:val="false"/>
          <w:i w:val="false"/>
          <w:color w:val="000000"/>
          <w:sz w:val="28"/>
        </w:rPr>
        <w:t xml:space="preserve">
 |   |   |004|Оказание стационарной медицинской  | </w:t>
      </w:r>
      <w:r>
        <w:br/>
      </w:r>
      <w:r>
        <w:rPr>
          <w:rFonts w:ascii="Times New Roman"/>
          <w:b w:val="false"/>
          <w:i w:val="false"/>
          <w:color w:val="000000"/>
          <w:sz w:val="28"/>
        </w:rPr>
        <w:t xml:space="preserve">
 |   |   |   |помощи по направлению специалистов | </w:t>
      </w:r>
      <w:r>
        <w:br/>
      </w:r>
      <w:r>
        <w:rPr>
          <w:rFonts w:ascii="Times New Roman"/>
          <w:b w:val="false"/>
          <w:i w:val="false"/>
          <w:color w:val="000000"/>
          <w:sz w:val="28"/>
        </w:rPr>
        <w:t xml:space="preserve">
 |   |   |   |первичной медико-санитарной помощи | </w:t>
      </w:r>
      <w:r>
        <w:br/>
      </w:r>
      <w:r>
        <w:rPr>
          <w:rFonts w:ascii="Times New Roman"/>
          <w:b w:val="false"/>
          <w:i w:val="false"/>
          <w:color w:val="000000"/>
          <w:sz w:val="28"/>
        </w:rPr>
        <w:t xml:space="preserve">
 |   |   |   |и организаций здравоохранения      | 5073319 </w:t>
      </w:r>
      <w:r>
        <w:br/>
      </w:r>
      <w:r>
        <w:rPr>
          <w:rFonts w:ascii="Times New Roman"/>
          <w:b w:val="false"/>
          <w:i w:val="false"/>
          <w:color w:val="000000"/>
          <w:sz w:val="28"/>
        </w:rPr>
        <w:t xml:space="preserve">
 | 2 |   |   |Охрана здоровья населения          | 1644677 </w:t>
      </w:r>
      <w:r>
        <w:br/>
      </w:r>
      <w:r>
        <w:rPr>
          <w:rFonts w:ascii="Times New Roman"/>
          <w:b w:val="false"/>
          <w:i w:val="false"/>
          <w:color w:val="000000"/>
          <w:sz w:val="28"/>
        </w:rPr>
        <w:t xml:space="preserve">
 |   |253|   |Департамент (Управление)           | </w:t>
      </w:r>
      <w:r>
        <w:br/>
      </w:r>
      <w:r>
        <w:rPr>
          <w:rFonts w:ascii="Times New Roman"/>
          <w:b w:val="false"/>
          <w:i w:val="false"/>
          <w:color w:val="000000"/>
          <w:sz w:val="28"/>
        </w:rPr>
        <w:t xml:space="preserve">
 |   |   |   |здравоохранения области            | 1007703 </w:t>
      </w:r>
      <w:r>
        <w:br/>
      </w:r>
      <w:r>
        <w:rPr>
          <w:rFonts w:ascii="Times New Roman"/>
          <w:b w:val="false"/>
          <w:i w:val="false"/>
          <w:color w:val="000000"/>
          <w:sz w:val="28"/>
        </w:rPr>
        <w:t xml:space="preserve">
 |   |   |005|Производство крови, ее компонентов | </w:t>
      </w:r>
      <w:r>
        <w:br/>
      </w:r>
      <w:r>
        <w:rPr>
          <w:rFonts w:ascii="Times New Roman"/>
          <w:b w:val="false"/>
          <w:i w:val="false"/>
          <w:color w:val="000000"/>
          <w:sz w:val="28"/>
        </w:rPr>
        <w:t xml:space="preserve">
 |   |   |   |и препаратов для местных           | </w:t>
      </w:r>
      <w:r>
        <w:br/>
      </w:r>
      <w:r>
        <w:rPr>
          <w:rFonts w:ascii="Times New Roman"/>
          <w:b w:val="false"/>
          <w:i w:val="false"/>
          <w:color w:val="000000"/>
          <w:sz w:val="28"/>
        </w:rPr>
        <w:t xml:space="preserve">
 |   |   |   |организаций здравоохранения        |   97288 </w:t>
      </w:r>
      <w:r>
        <w:br/>
      </w:r>
      <w:r>
        <w:rPr>
          <w:rFonts w:ascii="Times New Roman"/>
          <w:b w:val="false"/>
          <w:i w:val="false"/>
          <w:color w:val="000000"/>
          <w:sz w:val="28"/>
        </w:rPr>
        <w:t xml:space="preserve">
 |   |   |006|Охрана материнства и детства       |  160507 </w:t>
      </w:r>
      <w:r>
        <w:br/>
      </w:r>
      <w:r>
        <w:rPr>
          <w:rFonts w:ascii="Times New Roman"/>
          <w:b w:val="false"/>
          <w:i w:val="false"/>
          <w:color w:val="000000"/>
          <w:sz w:val="28"/>
        </w:rPr>
        <w:t xml:space="preserve">
 |   |   |007|Пропаганда здорового образа жизни  |   12978 </w:t>
      </w:r>
      <w:r>
        <w:br/>
      </w:r>
      <w:r>
        <w:rPr>
          <w:rFonts w:ascii="Times New Roman"/>
          <w:b w:val="false"/>
          <w:i w:val="false"/>
          <w:color w:val="000000"/>
          <w:sz w:val="28"/>
        </w:rPr>
        <w:t xml:space="preserve">
 |   |   |008|Обеспечение специализированными    | </w:t>
      </w:r>
      <w:r>
        <w:br/>
      </w:r>
      <w:r>
        <w:rPr>
          <w:rFonts w:ascii="Times New Roman"/>
          <w:b w:val="false"/>
          <w:i w:val="false"/>
          <w:color w:val="000000"/>
          <w:sz w:val="28"/>
        </w:rPr>
        <w:t xml:space="preserve">
 |   |   |   |продуктами питания и               | </w:t>
      </w:r>
      <w:r>
        <w:br/>
      </w:r>
      <w:r>
        <w:rPr>
          <w:rFonts w:ascii="Times New Roman"/>
          <w:b w:val="false"/>
          <w:i w:val="false"/>
          <w:color w:val="000000"/>
          <w:sz w:val="28"/>
        </w:rPr>
        <w:t xml:space="preserve">
 |   |   |   |лекарственными средствами          | </w:t>
      </w:r>
      <w:r>
        <w:br/>
      </w:r>
      <w:r>
        <w:rPr>
          <w:rFonts w:ascii="Times New Roman"/>
          <w:b w:val="false"/>
          <w:i w:val="false"/>
          <w:color w:val="000000"/>
          <w:sz w:val="28"/>
        </w:rPr>
        <w:t xml:space="preserve">
 |   |   |   |населения по отдельным видам       | </w:t>
      </w:r>
      <w:r>
        <w:br/>
      </w:r>
      <w:r>
        <w:rPr>
          <w:rFonts w:ascii="Times New Roman"/>
          <w:b w:val="false"/>
          <w:i w:val="false"/>
          <w:color w:val="000000"/>
          <w:sz w:val="28"/>
        </w:rPr>
        <w:t xml:space="preserve">
 |   |   |   |заболеваний                        |  736930 </w:t>
      </w:r>
      <w:r>
        <w:br/>
      </w:r>
      <w:r>
        <w:rPr>
          <w:rFonts w:ascii="Times New Roman"/>
          <w:b w:val="false"/>
          <w:i w:val="false"/>
          <w:color w:val="000000"/>
          <w:sz w:val="28"/>
        </w:rPr>
        <w:t xml:space="preserve">
 |   |269|   |Департамент (Управление)           | </w:t>
      </w:r>
      <w:r>
        <w:br/>
      </w:r>
      <w:r>
        <w:rPr>
          <w:rFonts w:ascii="Times New Roman"/>
          <w:b w:val="false"/>
          <w:i w:val="false"/>
          <w:color w:val="000000"/>
          <w:sz w:val="28"/>
        </w:rPr>
        <w:t xml:space="preserve">
 |   |   |   |государственного                   | </w:t>
      </w:r>
      <w:r>
        <w:br/>
      </w:r>
      <w:r>
        <w:rPr>
          <w:rFonts w:ascii="Times New Roman"/>
          <w:b w:val="false"/>
          <w:i w:val="false"/>
          <w:color w:val="000000"/>
          <w:sz w:val="28"/>
        </w:rPr>
        <w:t xml:space="preserve">
 |   |   |   |санитарно-эпидемиологического      | </w:t>
      </w:r>
      <w:r>
        <w:br/>
      </w:r>
      <w:r>
        <w:rPr>
          <w:rFonts w:ascii="Times New Roman"/>
          <w:b w:val="false"/>
          <w:i w:val="false"/>
          <w:color w:val="000000"/>
          <w:sz w:val="28"/>
        </w:rPr>
        <w:t xml:space="preserve">
 |   |   |   |надзора области                    |  636974 </w:t>
      </w:r>
      <w:r>
        <w:br/>
      </w:r>
      <w:r>
        <w:rPr>
          <w:rFonts w:ascii="Times New Roman"/>
          <w:b w:val="false"/>
          <w:i w:val="false"/>
          <w:color w:val="000000"/>
          <w:sz w:val="28"/>
        </w:rPr>
        <w:t xml:space="preserve">
 |   |   |001|Обеспечение деятельности           | </w:t>
      </w:r>
      <w:r>
        <w:br/>
      </w:r>
      <w:r>
        <w:rPr>
          <w:rFonts w:ascii="Times New Roman"/>
          <w:b w:val="false"/>
          <w:i w:val="false"/>
          <w:color w:val="000000"/>
          <w:sz w:val="28"/>
        </w:rPr>
        <w:t xml:space="preserve">
 |   |   |   |Департамента (Управления)          | </w:t>
      </w:r>
      <w:r>
        <w:br/>
      </w:r>
      <w:r>
        <w:rPr>
          <w:rFonts w:ascii="Times New Roman"/>
          <w:b w:val="false"/>
          <w:i w:val="false"/>
          <w:color w:val="000000"/>
          <w:sz w:val="28"/>
        </w:rPr>
        <w:t xml:space="preserve">
 |   |   |   |государственного                   | </w:t>
      </w:r>
      <w:r>
        <w:br/>
      </w:r>
      <w:r>
        <w:rPr>
          <w:rFonts w:ascii="Times New Roman"/>
          <w:b w:val="false"/>
          <w:i w:val="false"/>
          <w:color w:val="000000"/>
          <w:sz w:val="28"/>
        </w:rPr>
        <w:t xml:space="preserve">
 |   |   |   |санитарно-эпидемиологического      | </w:t>
      </w:r>
      <w:r>
        <w:br/>
      </w:r>
      <w:r>
        <w:rPr>
          <w:rFonts w:ascii="Times New Roman"/>
          <w:b w:val="false"/>
          <w:i w:val="false"/>
          <w:color w:val="000000"/>
          <w:sz w:val="28"/>
        </w:rPr>
        <w:t xml:space="preserve">
 |   |   |   |надзора                            |  311120 </w:t>
      </w:r>
      <w:r>
        <w:br/>
      </w:r>
      <w:r>
        <w:rPr>
          <w:rFonts w:ascii="Times New Roman"/>
          <w:b w:val="false"/>
          <w:i w:val="false"/>
          <w:color w:val="000000"/>
          <w:sz w:val="28"/>
        </w:rPr>
        <w:t xml:space="preserve">
 |   |   |002|Санитарно-эпидемиологическое       | </w:t>
      </w:r>
      <w:r>
        <w:br/>
      </w:r>
      <w:r>
        <w:rPr>
          <w:rFonts w:ascii="Times New Roman"/>
          <w:b w:val="false"/>
          <w:i w:val="false"/>
          <w:color w:val="000000"/>
          <w:sz w:val="28"/>
        </w:rPr>
        <w:t xml:space="preserve">
 |   |   |   |благополучие населения             |  325202 </w:t>
      </w:r>
      <w:r>
        <w:br/>
      </w:r>
      <w:r>
        <w:rPr>
          <w:rFonts w:ascii="Times New Roman"/>
          <w:b w:val="false"/>
          <w:i w:val="false"/>
          <w:color w:val="000000"/>
          <w:sz w:val="28"/>
        </w:rPr>
        <w:t xml:space="preserve">
 |   |   |003|Борьба с эпидемиями                |     652 </w:t>
      </w:r>
      <w:r>
        <w:br/>
      </w:r>
      <w:r>
        <w:rPr>
          <w:rFonts w:ascii="Times New Roman"/>
          <w:b w:val="false"/>
          <w:i w:val="false"/>
          <w:color w:val="000000"/>
          <w:sz w:val="28"/>
        </w:rPr>
        <w:t xml:space="preserve">
 | 3 |   |   |Специализированная медицинская     | </w:t>
      </w:r>
      <w:r>
        <w:br/>
      </w:r>
      <w:r>
        <w:rPr>
          <w:rFonts w:ascii="Times New Roman"/>
          <w:b w:val="false"/>
          <w:i w:val="false"/>
          <w:color w:val="000000"/>
          <w:sz w:val="28"/>
        </w:rPr>
        <w:t xml:space="preserve">
 |   |   |   |помощь                             | 2660335 </w:t>
      </w:r>
      <w:r>
        <w:br/>
      </w:r>
      <w:r>
        <w:rPr>
          <w:rFonts w:ascii="Times New Roman"/>
          <w:b w:val="false"/>
          <w:i w:val="false"/>
          <w:color w:val="000000"/>
          <w:sz w:val="28"/>
        </w:rPr>
        <w:t xml:space="preserve">
 |   |253|   |Департамент (Управление)           | </w:t>
      </w:r>
      <w:r>
        <w:br/>
      </w:r>
      <w:r>
        <w:rPr>
          <w:rFonts w:ascii="Times New Roman"/>
          <w:b w:val="false"/>
          <w:i w:val="false"/>
          <w:color w:val="000000"/>
          <w:sz w:val="28"/>
        </w:rPr>
        <w:t xml:space="preserve">
 |   |   |   |здравоохранения области            | 2660335 </w:t>
      </w:r>
      <w:r>
        <w:br/>
      </w:r>
      <w:r>
        <w:rPr>
          <w:rFonts w:ascii="Times New Roman"/>
          <w:b w:val="false"/>
          <w:i w:val="false"/>
          <w:color w:val="000000"/>
          <w:sz w:val="28"/>
        </w:rPr>
        <w:t xml:space="preserve">
 |   |   |009|Оказание медицинской помощи лицам, | </w:t>
      </w:r>
      <w:r>
        <w:br/>
      </w:r>
      <w:r>
        <w:rPr>
          <w:rFonts w:ascii="Times New Roman"/>
          <w:b w:val="false"/>
          <w:i w:val="false"/>
          <w:color w:val="000000"/>
          <w:sz w:val="28"/>
        </w:rPr>
        <w:t xml:space="preserve">
 |   |   |   |страдающим социально-значимыми     | </w:t>
      </w:r>
      <w:r>
        <w:br/>
      </w:r>
      <w:r>
        <w:rPr>
          <w:rFonts w:ascii="Times New Roman"/>
          <w:b w:val="false"/>
          <w:i w:val="false"/>
          <w:color w:val="000000"/>
          <w:sz w:val="28"/>
        </w:rPr>
        <w:t xml:space="preserve">
 |   |   |   |заболеваниями и заболеваниями,     | </w:t>
      </w:r>
      <w:r>
        <w:br/>
      </w:r>
      <w:r>
        <w:rPr>
          <w:rFonts w:ascii="Times New Roman"/>
          <w:b w:val="false"/>
          <w:i w:val="false"/>
          <w:color w:val="000000"/>
          <w:sz w:val="28"/>
        </w:rPr>
        <w:t xml:space="preserve">
 |   |   |   |представляющими опасность для      | </w:t>
      </w:r>
      <w:r>
        <w:br/>
      </w:r>
      <w:r>
        <w:rPr>
          <w:rFonts w:ascii="Times New Roman"/>
          <w:b w:val="false"/>
          <w:i w:val="false"/>
          <w:color w:val="000000"/>
          <w:sz w:val="28"/>
        </w:rPr>
        <w:t xml:space="preserve">
 |   |   |   |окружающих                         | 2660335 </w:t>
      </w:r>
      <w:r>
        <w:br/>
      </w:r>
      <w:r>
        <w:rPr>
          <w:rFonts w:ascii="Times New Roman"/>
          <w:b w:val="false"/>
          <w:i w:val="false"/>
          <w:color w:val="000000"/>
          <w:sz w:val="28"/>
        </w:rPr>
        <w:t xml:space="preserve">
 | 4 |   |   |Поликлиники                        | 2601009 </w:t>
      </w:r>
      <w:r>
        <w:br/>
      </w:r>
      <w:r>
        <w:rPr>
          <w:rFonts w:ascii="Times New Roman"/>
          <w:b w:val="false"/>
          <w:i w:val="false"/>
          <w:color w:val="000000"/>
          <w:sz w:val="28"/>
        </w:rPr>
        <w:t xml:space="preserve">
 |   |253|   |Департамент (Управление)           | </w:t>
      </w:r>
      <w:r>
        <w:br/>
      </w:r>
      <w:r>
        <w:rPr>
          <w:rFonts w:ascii="Times New Roman"/>
          <w:b w:val="false"/>
          <w:i w:val="false"/>
          <w:color w:val="000000"/>
          <w:sz w:val="28"/>
        </w:rPr>
        <w:t xml:space="preserve">
 |   |   |   |здравоохранения области            | 2601009 </w:t>
      </w:r>
      <w:r>
        <w:br/>
      </w:r>
      <w:r>
        <w:rPr>
          <w:rFonts w:ascii="Times New Roman"/>
          <w:b w:val="false"/>
          <w:i w:val="false"/>
          <w:color w:val="000000"/>
          <w:sz w:val="28"/>
        </w:rPr>
        <w:t xml:space="preserve">
 |   |   |010|Оказание первичной                 | </w:t>
      </w:r>
      <w:r>
        <w:br/>
      </w:r>
      <w:r>
        <w:rPr>
          <w:rFonts w:ascii="Times New Roman"/>
          <w:b w:val="false"/>
          <w:i w:val="false"/>
          <w:color w:val="000000"/>
          <w:sz w:val="28"/>
        </w:rPr>
        <w:t xml:space="preserve">
 |   |   |   |медико-санитарной помощи населению | 2601009 </w:t>
      </w:r>
      <w:r>
        <w:br/>
      </w:r>
      <w:r>
        <w:rPr>
          <w:rFonts w:ascii="Times New Roman"/>
          <w:b w:val="false"/>
          <w:i w:val="false"/>
          <w:color w:val="000000"/>
          <w:sz w:val="28"/>
        </w:rPr>
        <w:t xml:space="preserve">
 | 5 |   |   |Другие виды медицинской помощи     |  490585 </w:t>
      </w:r>
      <w:r>
        <w:br/>
      </w:r>
      <w:r>
        <w:rPr>
          <w:rFonts w:ascii="Times New Roman"/>
          <w:b w:val="false"/>
          <w:i w:val="false"/>
          <w:color w:val="000000"/>
          <w:sz w:val="28"/>
        </w:rPr>
        <w:t xml:space="preserve">
 |   |253|   |Департамент (Управление)           | </w:t>
      </w:r>
      <w:r>
        <w:br/>
      </w:r>
      <w:r>
        <w:rPr>
          <w:rFonts w:ascii="Times New Roman"/>
          <w:b w:val="false"/>
          <w:i w:val="false"/>
          <w:color w:val="000000"/>
          <w:sz w:val="28"/>
        </w:rPr>
        <w:t xml:space="preserve">
 |   |   |   |здравоохранения области            |  490585 </w:t>
      </w:r>
      <w:r>
        <w:br/>
      </w:r>
      <w:r>
        <w:rPr>
          <w:rFonts w:ascii="Times New Roman"/>
          <w:b w:val="false"/>
          <w:i w:val="false"/>
          <w:color w:val="000000"/>
          <w:sz w:val="28"/>
        </w:rPr>
        <w:t xml:space="preserve">
 |   |   |011|Оказание скорой и неотложной       | </w:t>
      </w:r>
      <w:r>
        <w:br/>
      </w:r>
      <w:r>
        <w:rPr>
          <w:rFonts w:ascii="Times New Roman"/>
          <w:b w:val="false"/>
          <w:i w:val="false"/>
          <w:color w:val="000000"/>
          <w:sz w:val="28"/>
        </w:rPr>
        <w:t xml:space="preserve">
 |   |   |   |помощи                             |  465525 </w:t>
      </w:r>
      <w:r>
        <w:br/>
      </w:r>
      <w:r>
        <w:rPr>
          <w:rFonts w:ascii="Times New Roman"/>
          <w:b w:val="false"/>
          <w:i w:val="false"/>
          <w:color w:val="000000"/>
          <w:sz w:val="28"/>
        </w:rPr>
        <w:t xml:space="preserve">
 |   |   |012|Оказание медицинской помощи        | </w:t>
      </w:r>
      <w:r>
        <w:br/>
      </w:r>
      <w:r>
        <w:rPr>
          <w:rFonts w:ascii="Times New Roman"/>
          <w:b w:val="false"/>
          <w:i w:val="false"/>
          <w:color w:val="000000"/>
          <w:sz w:val="28"/>
        </w:rPr>
        <w:t xml:space="preserve">
 |   |   |   |населению в чрезвычайных ситуациях |   25060 </w:t>
      </w:r>
      <w:r>
        <w:br/>
      </w:r>
      <w:r>
        <w:rPr>
          <w:rFonts w:ascii="Times New Roman"/>
          <w:b w:val="false"/>
          <w:i w:val="false"/>
          <w:color w:val="000000"/>
          <w:sz w:val="28"/>
        </w:rPr>
        <w:t xml:space="preserve">
 | 9 |   |   |Прочие услуги в области            | </w:t>
      </w:r>
      <w:r>
        <w:br/>
      </w:r>
      <w:r>
        <w:rPr>
          <w:rFonts w:ascii="Times New Roman"/>
          <w:b w:val="false"/>
          <w:i w:val="false"/>
          <w:color w:val="000000"/>
          <w:sz w:val="28"/>
        </w:rPr>
        <w:t xml:space="preserve">
 |   |   |   |здравоохранения                    | 1174522 </w:t>
      </w:r>
      <w:r>
        <w:br/>
      </w:r>
      <w:r>
        <w:rPr>
          <w:rFonts w:ascii="Times New Roman"/>
          <w:b w:val="false"/>
          <w:i w:val="false"/>
          <w:color w:val="000000"/>
          <w:sz w:val="28"/>
        </w:rPr>
        <w:t xml:space="preserve">
 |   |253|   |Департамент (Управление)           | </w:t>
      </w:r>
      <w:r>
        <w:br/>
      </w:r>
      <w:r>
        <w:rPr>
          <w:rFonts w:ascii="Times New Roman"/>
          <w:b w:val="false"/>
          <w:i w:val="false"/>
          <w:color w:val="000000"/>
          <w:sz w:val="28"/>
        </w:rPr>
        <w:t xml:space="preserve">
 |   |   |   |здравоохранения области            |   78582 </w:t>
      </w:r>
      <w:r>
        <w:br/>
      </w:r>
      <w:r>
        <w:rPr>
          <w:rFonts w:ascii="Times New Roman"/>
          <w:b w:val="false"/>
          <w:i w:val="false"/>
          <w:color w:val="000000"/>
          <w:sz w:val="28"/>
        </w:rPr>
        <w:t xml:space="preserve">
 |   |   |001|Обеспечение деятельности           | </w:t>
      </w:r>
      <w:r>
        <w:br/>
      </w:r>
      <w:r>
        <w:rPr>
          <w:rFonts w:ascii="Times New Roman"/>
          <w:b w:val="false"/>
          <w:i w:val="false"/>
          <w:color w:val="000000"/>
          <w:sz w:val="28"/>
        </w:rPr>
        <w:t xml:space="preserve">
 |   |   |   |Департамента (Управления)          | </w:t>
      </w:r>
      <w:r>
        <w:br/>
      </w:r>
      <w:r>
        <w:rPr>
          <w:rFonts w:ascii="Times New Roman"/>
          <w:b w:val="false"/>
          <w:i w:val="false"/>
          <w:color w:val="000000"/>
          <w:sz w:val="28"/>
        </w:rPr>
        <w:t xml:space="preserve">
 |   |   |   |здравоохранения                    |   72262 </w:t>
      </w:r>
      <w:r>
        <w:br/>
      </w:r>
      <w:r>
        <w:rPr>
          <w:rFonts w:ascii="Times New Roman"/>
          <w:b w:val="false"/>
          <w:i w:val="false"/>
          <w:color w:val="000000"/>
          <w:sz w:val="28"/>
        </w:rPr>
        <w:t xml:space="preserve">
 |   |   |013|Проведение патологоанатомического  | </w:t>
      </w:r>
      <w:r>
        <w:br/>
      </w:r>
      <w:r>
        <w:rPr>
          <w:rFonts w:ascii="Times New Roman"/>
          <w:b w:val="false"/>
          <w:i w:val="false"/>
          <w:color w:val="000000"/>
          <w:sz w:val="28"/>
        </w:rPr>
        <w:t xml:space="preserve">
 |   |   |   |вскрытия                           |    6320 </w:t>
      </w:r>
      <w:r>
        <w:br/>
      </w:r>
      <w:r>
        <w:rPr>
          <w:rFonts w:ascii="Times New Roman"/>
          <w:b w:val="false"/>
          <w:i w:val="false"/>
          <w:color w:val="000000"/>
          <w:sz w:val="28"/>
        </w:rPr>
        <w:t xml:space="preserve">
 |   |266|   |Департамент (Управление)           | </w:t>
      </w:r>
      <w:r>
        <w:br/>
      </w:r>
      <w:r>
        <w:rPr>
          <w:rFonts w:ascii="Times New Roman"/>
          <w:b w:val="false"/>
          <w:i w:val="false"/>
          <w:color w:val="000000"/>
          <w:sz w:val="28"/>
        </w:rPr>
        <w:t xml:space="preserve">
 |   |   |   |архитектуры, градостроительства и  | </w:t>
      </w:r>
      <w:r>
        <w:br/>
      </w:r>
      <w:r>
        <w:rPr>
          <w:rFonts w:ascii="Times New Roman"/>
          <w:b w:val="false"/>
          <w:i w:val="false"/>
          <w:color w:val="000000"/>
          <w:sz w:val="28"/>
        </w:rPr>
        <w:t xml:space="preserve">
 |   |   |   |строительства области              | 1095940 </w:t>
      </w:r>
      <w:r>
        <w:br/>
      </w:r>
      <w:r>
        <w:rPr>
          <w:rFonts w:ascii="Times New Roman"/>
          <w:b w:val="false"/>
          <w:i w:val="false"/>
          <w:color w:val="000000"/>
          <w:sz w:val="28"/>
        </w:rPr>
        <w:t xml:space="preserve">
 |   |   |019|Развитие объектов здравоохранения  | 1095940 </w:t>
      </w:r>
      <w:r>
        <w:br/>
      </w:r>
      <w:r>
        <w:rPr>
          <w:rFonts w:ascii="Times New Roman"/>
          <w:b w:val="false"/>
          <w:i w:val="false"/>
          <w:color w:val="000000"/>
          <w:sz w:val="28"/>
        </w:rPr>
        <w:t xml:space="preserve">
06|   |   |   |Социальная помощь и социальное     | </w:t>
      </w:r>
      <w:r>
        <w:br/>
      </w:r>
      <w:r>
        <w:rPr>
          <w:rFonts w:ascii="Times New Roman"/>
          <w:b w:val="false"/>
          <w:i w:val="false"/>
          <w:color w:val="000000"/>
          <w:sz w:val="28"/>
        </w:rPr>
        <w:t xml:space="preserve">
 |   |   |   |обеспечение                        | 1243673 </w:t>
      </w:r>
      <w:r>
        <w:br/>
      </w:r>
      <w:r>
        <w:rPr>
          <w:rFonts w:ascii="Times New Roman"/>
          <w:b w:val="false"/>
          <w:i w:val="false"/>
          <w:color w:val="000000"/>
          <w:sz w:val="28"/>
        </w:rPr>
        <w:t xml:space="preserve">
 | 1 |   |   |Социальное обеспечение             |  968534 </w:t>
      </w:r>
      <w:r>
        <w:br/>
      </w:r>
      <w:r>
        <w:rPr>
          <w:rFonts w:ascii="Times New Roman"/>
          <w:b w:val="false"/>
          <w:i w:val="false"/>
          <w:color w:val="000000"/>
          <w:sz w:val="28"/>
        </w:rPr>
        <w:t xml:space="preserve">
 |   |256|   |Департамент (Управление)           | </w:t>
      </w:r>
      <w:r>
        <w:br/>
      </w:r>
      <w:r>
        <w:rPr>
          <w:rFonts w:ascii="Times New Roman"/>
          <w:b w:val="false"/>
          <w:i w:val="false"/>
          <w:color w:val="000000"/>
          <w:sz w:val="28"/>
        </w:rPr>
        <w:t xml:space="preserve">
 |   |   |   |координации занятости и социальных | </w:t>
      </w:r>
      <w:r>
        <w:br/>
      </w:r>
      <w:r>
        <w:rPr>
          <w:rFonts w:ascii="Times New Roman"/>
          <w:b w:val="false"/>
          <w:i w:val="false"/>
          <w:color w:val="000000"/>
          <w:sz w:val="28"/>
        </w:rPr>
        <w:t xml:space="preserve">
 |   |   |   |программ области                   |  463594 </w:t>
      </w:r>
      <w:r>
        <w:br/>
      </w:r>
      <w:r>
        <w:rPr>
          <w:rFonts w:ascii="Times New Roman"/>
          <w:b w:val="false"/>
          <w:i w:val="false"/>
          <w:color w:val="000000"/>
          <w:sz w:val="28"/>
        </w:rPr>
        <w:t xml:space="preserve">
 |   |   |002|Социальное обеспечение престарелых | </w:t>
      </w:r>
      <w:r>
        <w:br/>
      </w:r>
      <w:r>
        <w:rPr>
          <w:rFonts w:ascii="Times New Roman"/>
          <w:b w:val="false"/>
          <w:i w:val="false"/>
          <w:color w:val="000000"/>
          <w:sz w:val="28"/>
        </w:rPr>
        <w:t xml:space="preserve">
 |   |   |   |и инвалидов общего типа            |  463594 </w:t>
      </w:r>
      <w:r>
        <w:br/>
      </w:r>
      <w:r>
        <w:rPr>
          <w:rFonts w:ascii="Times New Roman"/>
          <w:b w:val="false"/>
          <w:i w:val="false"/>
          <w:color w:val="000000"/>
          <w:sz w:val="28"/>
        </w:rPr>
        <w:t xml:space="preserve">
 |   |261|   |Департамент (Управление)           | </w:t>
      </w:r>
      <w:r>
        <w:br/>
      </w:r>
      <w:r>
        <w:rPr>
          <w:rFonts w:ascii="Times New Roman"/>
          <w:b w:val="false"/>
          <w:i w:val="false"/>
          <w:color w:val="000000"/>
          <w:sz w:val="28"/>
        </w:rPr>
        <w:t xml:space="preserve">
 |   |   |   |образования области                |  479040 </w:t>
      </w:r>
      <w:r>
        <w:br/>
      </w:r>
      <w:r>
        <w:rPr>
          <w:rFonts w:ascii="Times New Roman"/>
          <w:b w:val="false"/>
          <w:i w:val="false"/>
          <w:color w:val="000000"/>
          <w:sz w:val="28"/>
        </w:rPr>
        <w:t xml:space="preserve">
 |   |   |015|Социальное обеспечение сирот,      | </w:t>
      </w:r>
      <w:r>
        <w:br/>
      </w:r>
      <w:r>
        <w:rPr>
          <w:rFonts w:ascii="Times New Roman"/>
          <w:b w:val="false"/>
          <w:i w:val="false"/>
          <w:color w:val="000000"/>
          <w:sz w:val="28"/>
        </w:rPr>
        <w:t xml:space="preserve">
 |   |   |   |детей, оставшихся без попечения    | </w:t>
      </w:r>
      <w:r>
        <w:br/>
      </w:r>
      <w:r>
        <w:rPr>
          <w:rFonts w:ascii="Times New Roman"/>
          <w:b w:val="false"/>
          <w:i w:val="false"/>
          <w:color w:val="000000"/>
          <w:sz w:val="28"/>
        </w:rPr>
        <w:t xml:space="preserve">
 |   |   |   |родителей                          |  479040 </w:t>
      </w:r>
      <w:r>
        <w:br/>
      </w:r>
      <w:r>
        <w:rPr>
          <w:rFonts w:ascii="Times New Roman"/>
          <w:b w:val="false"/>
          <w:i w:val="false"/>
          <w:color w:val="000000"/>
          <w:sz w:val="28"/>
        </w:rPr>
        <w:t xml:space="preserve">
 |   |266|   |Департамент (Управление)           | </w:t>
      </w:r>
      <w:r>
        <w:br/>
      </w:r>
      <w:r>
        <w:rPr>
          <w:rFonts w:ascii="Times New Roman"/>
          <w:b w:val="false"/>
          <w:i w:val="false"/>
          <w:color w:val="000000"/>
          <w:sz w:val="28"/>
        </w:rPr>
        <w:t xml:space="preserve">
 |   |   |   |архитектуры, градостроительства и  | </w:t>
      </w:r>
      <w:r>
        <w:br/>
      </w:r>
      <w:r>
        <w:rPr>
          <w:rFonts w:ascii="Times New Roman"/>
          <w:b w:val="false"/>
          <w:i w:val="false"/>
          <w:color w:val="000000"/>
          <w:sz w:val="28"/>
        </w:rPr>
        <w:t xml:space="preserve">
 |   |   |   |строительства области              |   25900 </w:t>
      </w:r>
      <w:r>
        <w:br/>
      </w:r>
      <w:r>
        <w:rPr>
          <w:rFonts w:ascii="Times New Roman"/>
          <w:b w:val="false"/>
          <w:i w:val="false"/>
          <w:color w:val="000000"/>
          <w:sz w:val="28"/>
        </w:rPr>
        <w:t xml:space="preserve">
 |   |   |020|Развитие объектов социального      | </w:t>
      </w:r>
      <w:r>
        <w:br/>
      </w:r>
      <w:r>
        <w:rPr>
          <w:rFonts w:ascii="Times New Roman"/>
          <w:b w:val="false"/>
          <w:i w:val="false"/>
          <w:color w:val="000000"/>
          <w:sz w:val="28"/>
        </w:rPr>
        <w:t xml:space="preserve">
 |   |   |   |обеспечения                        |   25900 </w:t>
      </w:r>
      <w:r>
        <w:br/>
      </w:r>
      <w:r>
        <w:rPr>
          <w:rFonts w:ascii="Times New Roman"/>
          <w:b w:val="false"/>
          <w:i w:val="false"/>
          <w:color w:val="000000"/>
          <w:sz w:val="28"/>
        </w:rPr>
        <w:t xml:space="preserve">
 | 2 |   |   |Социальная помощь                  |  194380 </w:t>
      </w:r>
      <w:r>
        <w:br/>
      </w:r>
      <w:r>
        <w:rPr>
          <w:rFonts w:ascii="Times New Roman"/>
          <w:b w:val="false"/>
          <w:i w:val="false"/>
          <w:color w:val="000000"/>
          <w:sz w:val="28"/>
        </w:rPr>
        <w:t xml:space="preserve">
 |   |256|   |Департамент (Управление)           | </w:t>
      </w:r>
      <w:r>
        <w:br/>
      </w:r>
      <w:r>
        <w:rPr>
          <w:rFonts w:ascii="Times New Roman"/>
          <w:b w:val="false"/>
          <w:i w:val="false"/>
          <w:color w:val="000000"/>
          <w:sz w:val="28"/>
        </w:rPr>
        <w:t xml:space="preserve">
 |   |   |   |координации занятости и социальных | </w:t>
      </w:r>
      <w:r>
        <w:br/>
      </w:r>
      <w:r>
        <w:rPr>
          <w:rFonts w:ascii="Times New Roman"/>
          <w:b w:val="false"/>
          <w:i w:val="false"/>
          <w:color w:val="000000"/>
          <w:sz w:val="28"/>
        </w:rPr>
        <w:t xml:space="preserve">
 |   |   |   |программ области                   |  194380 </w:t>
      </w:r>
      <w:r>
        <w:br/>
      </w:r>
      <w:r>
        <w:rPr>
          <w:rFonts w:ascii="Times New Roman"/>
          <w:b w:val="false"/>
          <w:i w:val="false"/>
          <w:color w:val="000000"/>
          <w:sz w:val="28"/>
        </w:rPr>
        <w:t xml:space="preserve">
 |   |   |003|Социальная поддержка инвалидов     |   95365 </w:t>
      </w:r>
      <w:r>
        <w:br/>
      </w:r>
      <w:r>
        <w:rPr>
          <w:rFonts w:ascii="Times New Roman"/>
          <w:b w:val="false"/>
          <w:i w:val="false"/>
          <w:color w:val="000000"/>
          <w:sz w:val="28"/>
        </w:rPr>
        <w:t xml:space="preserve">
 |   |   |006|Целевые текущие трансферты         | </w:t>
      </w:r>
      <w:r>
        <w:br/>
      </w:r>
      <w:r>
        <w:rPr>
          <w:rFonts w:ascii="Times New Roman"/>
          <w:b w:val="false"/>
          <w:i w:val="false"/>
          <w:color w:val="000000"/>
          <w:sz w:val="28"/>
        </w:rPr>
        <w:t xml:space="preserve">
 |   |   |   |бюджетам районов (городов          | </w:t>
      </w:r>
      <w:r>
        <w:br/>
      </w:r>
      <w:r>
        <w:rPr>
          <w:rFonts w:ascii="Times New Roman"/>
          <w:b w:val="false"/>
          <w:i w:val="false"/>
          <w:color w:val="000000"/>
          <w:sz w:val="28"/>
        </w:rPr>
        <w:t xml:space="preserve">
 |   |   |   |областного значения) для выплаты   | </w:t>
      </w:r>
      <w:r>
        <w:br/>
      </w:r>
      <w:r>
        <w:rPr>
          <w:rFonts w:ascii="Times New Roman"/>
          <w:b w:val="false"/>
          <w:i w:val="false"/>
          <w:color w:val="000000"/>
          <w:sz w:val="28"/>
        </w:rPr>
        <w:t xml:space="preserve">
 |   |   |   |единовременной помощи участникам и | </w:t>
      </w:r>
      <w:r>
        <w:br/>
      </w:r>
      <w:r>
        <w:rPr>
          <w:rFonts w:ascii="Times New Roman"/>
          <w:b w:val="false"/>
          <w:i w:val="false"/>
          <w:color w:val="000000"/>
          <w:sz w:val="28"/>
        </w:rPr>
        <w:t xml:space="preserve">
 |   |   |   |инвалидам Великой Отечественной    | </w:t>
      </w:r>
      <w:r>
        <w:br/>
      </w:r>
      <w:r>
        <w:rPr>
          <w:rFonts w:ascii="Times New Roman"/>
          <w:b w:val="false"/>
          <w:i w:val="false"/>
          <w:color w:val="000000"/>
          <w:sz w:val="28"/>
        </w:rPr>
        <w:t xml:space="preserve">
 |   |   |   |войны                              |   88894 </w:t>
      </w:r>
      <w:r>
        <w:br/>
      </w:r>
      <w:r>
        <w:rPr>
          <w:rFonts w:ascii="Times New Roman"/>
          <w:b w:val="false"/>
          <w:i w:val="false"/>
          <w:color w:val="000000"/>
          <w:sz w:val="28"/>
        </w:rPr>
        <w:t xml:space="preserve">
 |   |   |009|Целевые текущие трансферты         | </w:t>
      </w:r>
      <w:r>
        <w:br/>
      </w:r>
      <w:r>
        <w:rPr>
          <w:rFonts w:ascii="Times New Roman"/>
          <w:b w:val="false"/>
          <w:i w:val="false"/>
          <w:color w:val="000000"/>
          <w:sz w:val="28"/>
        </w:rPr>
        <w:t xml:space="preserve">
 |   |   |   |бюджетам районов (городов          | </w:t>
      </w:r>
      <w:r>
        <w:br/>
      </w:r>
      <w:r>
        <w:rPr>
          <w:rFonts w:ascii="Times New Roman"/>
          <w:b w:val="false"/>
          <w:i w:val="false"/>
          <w:color w:val="000000"/>
          <w:sz w:val="28"/>
        </w:rPr>
        <w:t xml:space="preserve">
 |   |   |   |областного значения) на            | </w:t>
      </w:r>
      <w:r>
        <w:br/>
      </w:r>
      <w:r>
        <w:rPr>
          <w:rFonts w:ascii="Times New Roman"/>
          <w:b w:val="false"/>
          <w:i w:val="false"/>
          <w:color w:val="000000"/>
          <w:sz w:val="28"/>
        </w:rPr>
        <w:t xml:space="preserve">
 |   |   |   |компенсацию повышения тарифа       | </w:t>
      </w:r>
      <w:r>
        <w:br/>
      </w:r>
      <w:r>
        <w:rPr>
          <w:rFonts w:ascii="Times New Roman"/>
          <w:b w:val="false"/>
          <w:i w:val="false"/>
          <w:color w:val="000000"/>
          <w:sz w:val="28"/>
        </w:rPr>
        <w:t xml:space="preserve">
 |   |   |   |абонентской платы за телефон       | </w:t>
      </w:r>
      <w:r>
        <w:br/>
      </w:r>
      <w:r>
        <w:rPr>
          <w:rFonts w:ascii="Times New Roman"/>
          <w:b w:val="false"/>
          <w:i w:val="false"/>
          <w:color w:val="000000"/>
          <w:sz w:val="28"/>
        </w:rPr>
        <w:t xml:space="preserve">
 |   |   |   |социально-защищаемым гражданам,    | </w:t>
      </w:r>
      <w:r>
        <w:br/>
      </w:r>
      <w:r>
        <w:rPr>
          <w:rFonts w:ascii="Times New Roman"/>
          <w:b w:val="false"/>
          <w:i w:val="false"/>
          <w:color w:val="000000"/>
          <w:sz w:val="28"/>
        </w:rPr>
        <w:t xml:space="preserve">
 |   |   |   |являющимся абонентами городских    | </w:t>
      </w:r>
      <w:r>
        <w:br/>
      </w:r>
      <w:r>
        <w:rPr>
          <w:rFonts w:ascii="Times New Roman"/>
          <w:b w:val="false"/>
          <w:i w:val="false"/>
          <w:color w:val="000000"/>
          <w:sz w:val="28"/>
        </w:rPr>
        <w:t xml:space="preserve">
 |   |   |   |сетей телекоммуникаций             |     819 </w:t>
      </w:r>
      <w:r>
        <w:br/>
      </w:r>
      <w:r>
        <w:rPr>
          <w:rFonts w:ascii="Times New Roman"/>
          <w:b w:val="false"/>
          <w:i w:val="false"/>
          <w:color w:val="000000"/>
          <w:sz w:val="28"/>
        </w:rPr>
        <w:t xml:space="preserve">
 |   |   |010|Обеспечение проезда инвалидам      | </w:t>
      </w:r>
      <w:r>
        <w:br/>
      </w:r>
      <w:r>
        <w:rPr>
          <w:rFonts w:ascii="Times New Roman"/>
          <w:b w:val="false"/>
          <w:i w:val="false"/>
          <w:color w:val="000000"/>
          <w:sz w:val="28"/>
        </w:rPr>
        <w:t xml:space="preserve">
 |   |   |   |и участникам Великой               | </w:t>
      </w:r>
      <w:r>
        <w:br/>
      </w:r>
      <w:r>
        <w:rPr>
          <w:rFonts w:ascii="Times New Roman"/>
          <w:b w:val="false"/>
          <w:i w:val="false"/>
          <w:color w:val="000000"/>
          <w:sz w:val="28"/>
        </w:rPr>
        <w:t xml:space="preserve">
 |   |   |   |Отечественной войны                |    9302 </w:t>
      </w:r>
      <w:r>
        <w:br/>
      </w:r>
      <w:r>
        <w:rPr>
          <w:rFonts w:ascii="Times New Roman"/>
          <w:b w:val="false"/>
          <w:i w:val="false"/>
          <w:color w:val="000000"/>
          <w:sz w:val="28"/>
        </w:rPr>
        <w:t xml:space="preserve">
 | 9 |   |   |Прочие услуги в области социальной | </w:t>
      </w:r>
      <w:r>
        <w:br/>
      </w:r>
      <w:r>
        <w:rPr>
          <w:rFonts w:ascii="Times New Roman"/>
          <w:b w:val="false"/>
          <w:i w:val="false"/>
          <w:color w:val="000000"/>
          <w:sz w:val="28"/>
        </w:rPr>
        <w:t xml:space="preserve">
 |   |   |   |помощи и социального обеспечения   |   80759 </w:t>
      </w:r>
      <w:r>
        <w:br/>
      </w:r>
      <w:r>
        <w:rPr>
          <w:rFonts w:ascii="Times New Roman"/>
          <w:b w:val="false"/>
          <w:i w:val="false"/>
          <w:color w:val="000000"/>
          <w:sz w:val="28"/>
        </w:rPr>
        <w:t xml:space="preserve">
 |   |256|   |Департамент (Управление)           | </w:t>
      </w:r>
      <w:r>
        <w:br/>
      </w:r>
      <w:r>
        <w:rPr>
          <w:rFonts w:ascii="Times New Roman"/>
          <w:b w:val="false"/>
          <w:i w:val="false"/>
          <w:color w:val="000000"/>
          <w:sz w:val="28"/>
        </w:rPr>
        <w:t xml:space="preserve">
 |   |   |   |координации занятости и социальных | </w:t>
      </w:r>
      <w:r>
        <w:br/>
      </w:r>
      <w:r>
        <w:rPr>
          <w:rFonts w:ascii="Times New Roman"/>
          <w:b w:val="false"/>
          <w:i w:val="false"/>
          <w:color w:val="000000"/>
          <w:sz w:val="28"/>
        </w:rPr>
        <w:t xml:space="preserve">
 |   |   |   |программ области                   |   80759 </w:t>
      </w:r>
      <w:r>
        <w:br/>
      </w:r>
      <w:r>
        <w:rPr>
          <w:rFonts w:ascii="Times New Roman"/>
          <w:b w:val="false"/>
          <w:i w:val="false"/>
          <w:color w:val="000000"/>
          <w:sz w:val="28"/>
        </w:rPr>
        <w:t xml:space="preserve">
 |   |   |001|Обеспечение деятельности           | </w:t>
      </w:r>
      <w:r>
        <w:br/>
      </w:r>
      <w:r>
        <w:rPr>
          <w:rFonts w:ascii="Times New Roman"/>
          <w:b w:val="false"/>
          <w:i w:val="false"/>
          <w:color w:val="000000"/>
          <w:sz w:val="28"/>
        </w:rPr>
        <w:t xml:space="preserve">
 |   |   |   |Департамента (Управления)          | </w:t>
      </w:r>
      <w:r>
        <w:br/>
      </w:r>
      <w:r>
        <w:rPr>
          <w:rFonts w:ascii="Times New Roman"/>
          <w:b w:val="false"/>
          <w:i w:val="false"/>
          <w:color w:val="000000"/>
          <w:sz w:val="28"/>
        </w:rPr>
        <w:t xml:space="preserve">
 |   |   |   |координации занятости и социальных | </w:t>
      </w:r>
      <w:r>
        <w:br/>
      </w:r>
      <w:r>
        <w:rPr>
          <w:rFonts w:ascii="Times New Roman"/>
          <w:b w:val="false"/>
          <w:i w:val="false"/>
          <w:color w:val="000000"/>
          <w:sz w:val="28"/>
        </w:rPr>
        <w:t xml:space="preserve">
 |   |   |   |программ                           |   52293 </w:t>
      </w:r>
      <w:r>
        <w:br/>
      </w:r>
      <w:r>
        <w:rPr>
          <w:rFonts w:ascii="Times New Roman"/>
          <w:b w:val="false"/>
          <w:i w:val="false"/>
          <w:color w:val="000000"/>
          <w:sz w:val="28"/>
        </w:rPr>
        <w:t xml:space="preserve">
 |   |   |008|Целевые текущие трансферты         | </w:t>
      </w:r>
      <w:r>
        <w:br/>
      </w:r>
      <w:r>
        <w:rPr>
          <w:rFonts w:ascii="Times New Roman"/>
          <w:b w:val="false"/>
          <w:i w:val="false"/>
          <w:color w:val="000000"/>
          <w:sz w:val="28"/>
        </w:rPr>
        <w:t xml:space="preserve">
 |   |   |   |бюджетам районов (городов          | </w:t>
      </w:r>
      <w:r>
        <w:br/>
      </w:r>
      <w:r>
        <w:rPr>
          <w:rFonts w:ascii="Times New Roman"/>
          <w:b w:val="false"/>
          <w:i w:val="false"/>
          <w:color w:val="000000"/>
          <w:sz w:val="28"/>
        </w:rPr>
        <w:t xml:space="preserve">
 |   |   |   |областного значения) на            | </w:t>
      </w:r>
      <w:r>
        <w:br/>
      </w:r>
      <w:r>
        <w:rPr>
          <w:rFonts w:ascii="Times New Roman"/>
          <w:b w:val="false"/>
          <w:i w:val="false"/>
          <w:color w:val="000000"/>
          <w:sz w:val="28"/>
        </w:rPr>
        <w:t xml:space="preserve">
 |   |   |   |увеличение размеров                | </w:t>
      </w:r>
      <w:r>
        <w:br/>
      </w:r>
      <w:r>
        <w:rPr>
          <w:rFonts w:ascii="Times New Roman"/>
          <w:b w:val="false"/>
          <w:i w:val="false"/>
          <w:color w:val="000000"/>
          <w:sz w:val="28"/>
        </w:rPr>
        <w:t xml:space="preserve">
 |   |   |   |коэффициентов для исчисления       | </w:t>
      </w:r>
      <w:r>
        <w:br/>
      </w:r>
      <w:r>
        <w:rPr>
          <w:rFonts w:ascii="Times New Roman"/>
          <w:b w:val="false"/>
          <w:i w:val="false"/>
          <w:color w:val="000000"/>
          <w:sz w:val="28"/>
        </w:rPr>
        <w:t xml:space="preserve">
 |   |   |   |должностных окладов (ставок)       | </w:t>
      </w:r>
      <w:r>
        <w:br/>
      </w:r>
      <w:r>
        <w:rPr>
          <w:rFonts w:ascii="Times New Roman"/>
          <w:b w:val="false"/>
          <w:i w:val="false"/>
          <w:color w:val="000000"/>
          <w:sz w:val="28"/>
        </w:rPr>
        <w:t xml:space="preserve">
 |   |   |   |рабочих первого и второго          | </w:t>
      </w:r>
      <w:r>
        <w:br/>
      </w:r>
      <w:r>
        <w:rPr>
          <w:rFonts w:ascii="Times New Roman"/>
          <w:b w:val="false"/>
          <w:i w:val="false"/>
          <w:color w:val="000000"/>
          <w:sz w:val="28"/>
        </w:rPr>
        <w:t xml:space="preserve">
 |   |   |   |разрядов государственных           | </w:t>
      </w:r>
      <w:r>
        <w:br/>
      </w:r>
      <w:r>
        <w:rPr>
          <w:rFonts w:ascii="Times New Roman"/>
          <w:b w:val="false"/>
          <w:i w:val="false"/>
          <w:color w:val="000000"/>
          <w:sz w:val="28"/>
        </w:rPr>
        <w:t xml:space="preserve">
 |   |   |   |учреждений и казенных предприятий  |   28343 </w:t>
      </w:r>
      <w:r>
        <w:br/>
      </w:r>
      <w:r>
        <w:rPr>
          <w:rFonts w:ascii="Times New Roman"/>
          <w:b w:val="false"/>
          <w:i w:val="false"/>
          <w:color w:val="000000"/>
          <w:sz w:val="28"/>
        </w:rPr>
        <w:t xml:space="preserve">
 |   |   |011|Оплата услуг по зачислению,        | </w:t>
      </w:r>
      <w:r>
        <w:br/>
      </w:r>
      <w:r>
        <w:rPr>
          <w:rFonts w:ascii="Times New Roman"/>
          <w:b w:val="false"/>
          <w:i w:val="false"/>
          <w:color w:val="000000"/>
          <w:sz w:val="28"/>
        </w:rPr>
        <w:t xml:space="preserve">
 |   |   |   |выплате и доставке пособий         | </w:t>
      </w:r>
      <w:r>
        <w:br/>
      </w:r>
      <w:r>
        <w:rPr>
          <w:rFonts w:ascii="Times New Roman"/>
          <w:b w:val="false"/>
          <w:i w:val="false"/>
          <w:color w:val="000000"/>
          <w:sz w:val="28"/>
        </w:rPr>
        <w:t xml:space="preserve">
 |   |   |   |и других социальных выплат         |     123 </w:t>
      </w:r>
      <w:r>
        <w:br/>
      </w:r>
      <w:r>
        <w:rPr>
          <w:rFonts w:ascii="Times New Roman"/>
          <w:b w:val="false"/>
          <w:i w:val="false"/>
          <w:color w:val="000000"/>
          <w:sz w:val="28"/>
        </w:rPr>
        <w:t xml:space="preserve">
07|   |   |   |Жилищно-коммунальное хозяйство     | 1320000 </w:t>
      </w:r>
      <w:r>
        <w:br/>
      </w:r>
      <w:r>
        <w:rPr>
          <w:rFonts w:ascii="Times New Roman"/>
          <w:b w:val="false"/>
          <w:i w:val="false"/>
          <w:color w:val="000000"/>
          <w:sz w:val="28"/>
        </w:rPr>
        <w:t xml:space="preserve">
 | 1 |   |   |Жилищное хозяйство                 |  393750 </w:t>
      </w:r>
      <w:r>
        <w:br/>
      </w:r>
      <w:r>
        <w:rPr>
          <w:rFonts w:ascii="Times New Roman"/>
          <w:b w:val="false"/>
          <w:i w:val="false"/>
          <w:color w:val="000000"/>
          <w:sz w:val="28"/>
        </w:rPr>
        <w:t xml:space="preserve">
 |   |266|   |Департамент (Управление)           | </w:t>
      </w:r>
      <w:r>
        <w:br/>
      </w:r>
      <w:r>
        <w:rPr>
          <w:rFonts w:ascii="Times New Roman"/>
          <w:b w:val="false"/>
          <w:i w:val="false"/>
          <w:color w:val="000000"/>
          <w:sz w:val="28"/>
        </w:rPr>
        <w:t xml:space="preserve">
 |   |   |   |архитектуры, градостроительства    | </w:t>
      </w:r>
      <w:r>
        <w:br/>
      </w:r>
      <w:r>
        <w:rPr>
          <w:rFonts w:ascii="Times New Roman"/>
          <w:b w:val="false"/>
          <w:i w:val="false"/>
          <w:color w:val="000000"/>
          <w:sz w:val="28"/>
        </w:rPr>
        <w:t xml:space="preserve">
 |   |   |   |и строительства                    |  393750 </w:t>
      </w:r>
      <w:r>
        <w:br/>
      </w:r>
      <w:r>
        <w:rPr>
          <w:rFonts w:ascii="Times New Roman"/>
          <w:b w:val="false"/>
          <w:i w:val="false"/>
          <w:color w:val="000000"/>
          <w:sz w:val="28"/>
        </w:rPr>
        <w:t xml:space="preserve">
 |   |   |006|Целевые трансферты на развитие     | </w:t>
      </w:r>
      <w:r>
        <w:br/>
      </w:r>
      <w:r>
        <w:rPr>
          <w:rFonts w:ascii="Times New Roman"/>
          <w:b w:val="false"/>
          <w:i w:val="false"/>
          <w:color w:val="000000"/>
          <w:sz w:val="28"/>
        </w:rPr>
        <w:t xml:space="preserve">
 |   |   |   |бюджетам районов (городов          | </w:t>
      </w:r>
      <w:r>
        <w:br/>
      </w:r>
      <w:r>
        <w:rPr>
          <w:rFonts w:ascii="Times New Roman"/>
          <w:b w:val="false"/>
          <w:i w:val="false"/>
          <w:color w:val="000000"/>
          <w:sz w:val="28"/>
        </w:rPr>
        <w:t xml:space="preserve">
 |   |   |   |областного значения) на            | </w:t>
      </w:r>
      <w:r>
        <w:br/>
      </w:r>
      <w:r>
        <w:rPr>
          <w:rFonts w:ascii="Times New Roman"/>
          <w:b w:val="false"/>
          <w:i w:val="false"/>
          <w:color w:val="000000"/>
          <w:sz w:val="28"/>
        </w:rPr>
        <w:t xml:space="preserve">
 |   |   |   |строительство жилья                | </w:t>
      </w:r>
      <w:r>
        <w:br/>
      </w:r>
      <w:r>
        <w:rPr>
          <w:rFonts w:ascii="Times New Roman"/>
          <w:b w:val="false"/>
          <w:i w:val="false"/>
          <w:color w:val="000000"/>
          <w:sz w:val="28"/>
        </w:rPr>
        <w:t xml:space="preserve">
 |   |   |   |государственного коммунального     | </w:t>
      </w:r>
      <w:r>
        <w:br/>
      </w:r>
      <w:r>
        <w:rPr>
          <w:rFonts w:ascii="Times New Roman"/>
          <w:b w:val="false"/>
          <w:i w:val="false"/>
          <w:color w:val="000000"/>
          <w:sz w:val="28"/>
        </w:rPr>
        <w:t xml:space="preserve">
 |   |   |   |жилищного фонда                    |  393750 </w:t>
      </w:r>
      <w:r>
        <w:br/>
      </w:r>
      <w:r>
        <w:rPr>
          <w:rFonts w:ascii="Times New Roman"/>
          <w:b w:val="false"/>
          <w:i w:val="false"/>
          <w:color w:val="000000"/>
          <w:sz w:val="28"/>
        </w:rPr>
        <w:t xml:space="preserve">
 | 2 |   |   |Коммунальное хозяйство             |  926250 </w:t>
      </w:r>
      <w:r>
        <w:br/>
      </w:r>
      <w:r>
        <w:rPr>
          <w:rFonts w:ascii="Times New Roman"/>
          <w:b w:val="false"/>
          <w:i w:val="false"/>
          <w:color w:val="000000"/>
          <w:sz w:val="28"/>
        </w:rPr>
        <w:t xml:space="preserve">
 |   |266|   |Департамент (Управление)           | </w:t>
      </w:r>
      <w:r>
        <w:br/>
      </w:r>
      <w:r>
        <w:rPr>
          <w:rFonts w:ascii="Times New Roman"/>
          <w:b w:val="false"/>
          <w:i w:val="false"/>
          <w:color w:val="000000"/>
          <w:sz w:val="28"/>
        </w:rPr>
        <w:t xml:space="preserve">
 |   |   |   |архитектуры, градостроительства и  | </w:t>
      </w:r>
      <w:r>
        <w:br/>
      </w:r>
      <w:r>
        <w:rPr>
          <w:rFonts w:ascii="Times New Roman"/>
          <w:b w:val="false"/>
          <w:i w:val="false"/>
          <w:color w:val="000000"/>
          <w:sz w:val="28"/>
        </w:rPr>
        <w:t xml:space="preserve">
 |   |   |   |строительства области              |  926250 </w:t>
      </w:r>
      <w:r>
        <w:br/>
      </w:r>
      <w:r>
        <w:rPr>
          <w:rFonts w:ascii="Times New Roman"/>
          <w:b w:val="false"/>
          <w:i w:val="false"/>
          <w:color w:val="000000"/>
          <w:sz w:val="28"/>
        </w:rPr>
        <w:t xml:space="preserve">
 |   |   |007|Целевые трансферты на развитие     | </w:t>
      </w:r>
      <w:r>
        <w:br/>
      </w:r>
      <w:r>
        <w:rPr>
          <w:rFonts w:ascii="Times New Roman"/>
          <w:b w:val="false"/>
          <w:i w:val="false"/>
          <w:color w:val="000000"/>
          <w:sz w:val="28"/>
        </w:rPr>
        <w:t xml:space="preserve">
 |   |   |   |бюджетам районов (городов          | </w:t>
      </w:r>
      <w:r>
        <w:br/>
      </w:r>
      <w:r>
        <w:rPr>
          <w:rFonts w:ascii="Times New Roman"/>
          <w:b w:val="false"/>
          <w:i w:val="false"/>
          <w:color w:val="000000"/>
          <w:sz w:val="28"/>
        </w:rPr>
        <w:t xml:space="preserve">
 |   |   |   |областного значения) на развитие   | </w:t>
      </w:r>
      <w:r>
        <w:br/>
      </w:r>
      <w:r>
        <w:rPr>
          <w:rFonts w:ascii="Times New Roman"/>
          <w:b w:val="false"/>
          <w:i w:val="false"/>
          <w:color w:val="000000"/>
          <w:sz w:val="28"/>
        </w:rPr>
        <w:t xml:space="preserve">
 |   |   |   |системы водоснабжения              |  826250 </w:t>
      </w:r>
      <w:r>
        <w:br/>
      </w:r>
      <w:r>
        <w:rPr>
          <w:rFonts w:ascii="Times New Roman"/>
          <w:b w:val="false"/>
          <w:i w:val="false"/>
          <w:color w:val="000000"/>
          <w:sz w:val="28"/>
        </w:rPr>
        <w:t xml:space="preserve">
 |   |   |013|Целевые текущие трансферты бюджету | </w:t>
      </w:r>
      <w:r>
        <w:br/>
      </w:r>
      <w:r>
        <w:rPr>
          <w:rFonts w:ascii="Times New Roman"/>
          <w:b w:val="false"/>
          <w:i w:val="false"/>
          <w:color w:val="000000"/>
          <w:sz w:val="28"/>
        </w:rPr>
        <w:t xml:space="preserve">
 |   |   |   |района (города областного          | </w:t>
      </w:r>
      <w:r>
        <w:br/>
      </w:r>
      <w:r>
        <w:rPr>
          <w:rFonts w:ascii="Times New Roman"/>
          <w:b w:val="false"/>
          <w:i w:val="false"/>
          <w:color w:val="000000"/>
          <w:sz w:val="28"/>
        </w:rPr>
        <w:t xml:space="preserve">
 |   |   |   |значения) на поддержание           | </w:t>
      </w:r>
      <w:r>
        <w:br/>
      </w:r>
      <w:r>
        <w:rPr>
          <w:rFonts w:ascii="Times New Roman"/>
          <w:b w:val="false"/>
          <w:i w:val="false"/>
          <w:color w:val="000000"/>
          <w:sz w:val="28"/>
        </w:rPr>
        <w:t xml:space="preserve">
 |   |   |   |инфраструктуры города Приозерска   |  100000 </w:t>
      </w:r>
      <w:r>
        <w:br/>
      </w:r>
      <w:r>
        <w:rPr>
          <w:rFonts w:ascii="Times New Roman"/>
          <w:b w:val="false"/>
          <w:i w:val="false"/>
          <w:color w:val="000000"/>
          <w:sz w:val="28"/>
        </w:rPr>
        <w:t xml:space="preserve">
08|   |   |   |Культура, спорт, туризм и          | </w:t>
      </w:r>
      <w:r>
        <w:br/>
      </w:r>
      <w:r>
        <w:rPr>
          <w:rFonts w:ascii="Times New Roman"/>
          <w:b w:val="false"/>
          <w:i w:val="false"/>
          <w:color w:val="000000"/>
          <w:sz w:val="28"/>
        </w:rPr>
        <w:t xml:space="preserve">
 |   |   |   |информационное пространство        | 1376311 </w:t>
      </w:r>
      <w:r>
        <w:br/>
      </w:r>
      <w:r>
        <w:rPr>
          <w:rFonts w:ascii="Times New Roman"/>
          <w:b w:val="false"/>
          <w:i w:val="false"/>
          <w:color w:val="000000"/>
          <w:sz w:val="28"/>
        </w:rPr>
        <w:t xml:space="preserve">
 | 1 |   |   |Деятельность в области культуры    |  650997 </w:t>
      </w:r>
      <w:r>
        <w:br/>
      </w:r>
      <w:r>
        <w:rPr>
          <w:rFonts w:ascii="Times New Roman"/>
          <w:b w:val="false"/>
          <w:i w:val="false"/>
          <w:color w:val="000000"/>
          <w:sz w:val="28"/>
        </w:rPr>
        <w:t xml:space="preserve">
 |   |262|   |Департамент (Управление) культуры  |  640997 </w:t>
      </w:r>
      <w:r>
        <w:br/>
      </w:r>
      <w:r>
        <w:rPr>
          <w:rFonts w:ascii="Times New Roman"/>
          <w:b w:val="false"/>
          <w:i w:val="false"/>
          <w:color w:val="000000"/>
          <w:sz w:val="28"/>
        </w:rPr>
        <w:t xml:space="preserve">
 |   |   |   |области                            | </w:t>
      </w:r>
      <w:r>
        <w:br/>
      </w:r>
      <w:r>
        <w:rPr>
          <w:rFonts w:ascii="Times New Roman"/>
          <w:b w:val="false"/>
          <w:i w:val="false"/>
          <w:color w:val="000000"/>
          <w:sz w:val="28"/>
        </w:rPr>
        <w:t xml:space="preserve">
 |   |   |001|Обеспечение деятельности           | </w:t>
      </w:r>
      <w:r>
        <w:br/>
      </w:r>
      <w:r>
        <w:rPr>
          <w:rFonts w:ascii="Times New Roman"/>
          <w:b w:val="false"/>
          <w:i w:val="false"/>
          <w:color w:val="000000"/>
          <w:sz w:val="28"/>
        </w:rPr>
        <w:t xml:space="preserve">
 |   |   |   |Департамента (Управления) культуры |   17339 </w:t>
      </w:r>
      <w:r>
        <w:br/>
      </w:r>
      <w:r>
        <w:rPr>
          <w:rFonts w:ascii="Times New Roman"/>
          <w:b w:val="false"/>
          <w:i w:val="false"/>
          <w:color w:val="000000"/>
          <w:sz w:val="28"/>
        </w:rPr>
        <w:t xml:space="preserve">
 |   |   |003|Поддержка культурно-досуговой      | </w:t>
      </w:r>
      <w:r>
        <w:br/>
      </w:r>
      <w:r>
        <w:rPr>
          <w:rFonts w:ascii="Times New Roman"/>
          <w:b w:val="false"/>
          <w:i w:val="false"/>
          <w:color w:val="000000"/>
          <w:sz w:val="28"/>
        </w:rPr>
        <w:t xml:space="preserve">
 |   |   |   |работы                             |  113080 </w:t>
      </w:r>
      <w:r>
        <w:br/>
      </w:r>
      <w:r>
        <w:rPr>
          <w:rFonts w:ascii="Times New Roman"/>
          <w:b w:val="false"/>
          <w:i w:val="false"/>
          <w:color w:val="000000"/>
          <w:sz w:val="28"/>
        </w:rPr>
        <w:t xml:space="preserve">
 |   |   |005|Обеспечение сохранности            | </w:t>
      </w:r>
      <w:r>
        <w:br/>
      </w:r>
      <w:r>
        <w:rPr>
          <w:rFonts w:ascii="Times New Roman"/>
          <w:b w:val="false"/>
          <w:i w:val="false"/>
          <w:color w:val="000000"/>
          <w:sz w:val="28"/>
        </w:rPr>
        <w:t xml:space="preserve">
 |   |   |   |историко-культурного наследия и    | </w:t>
      </w:r>
      <w:r>
        <w:br/>
      </w:r>
      <w:r>
        <w:rPr>
          <w:rFonts w:ascii="Times New Roman"/>
          <w:b w:val="false"/>
          <w:i w:val="false"/>
          <w:color w:val="000000"/>
          <w:sz w:val="28"/>
        </w:rPr>
        <w:t xml:space="preserve">
 |   |   |   |доступа к ним                      |  107533 </w:t>
      </w:r>
      <w:r>
        <w:br/>
      </w:r>
      <w:r>
        <w:rPr>
          <w:rFonts w:ascii="Times New Roman"/>
          <w:b w:val="false"/>
          <w:i w:val="false"/>
          <w:color w:val="000000"/>
          <w:sz w:val="28"/>
        </w:rPr>
        <w:t xml:space="preserve">
 |   |   |007|Поддержка театрального и           | </w:t>
      </w:r>
      <w:r>
        <w:br/>
      </w:r>
      <w:r>
        <w:rPr>
          <w:rFonts w:ascii="Times New Roman"/>
          <w:b w:val="false"/>
          <w:i w:val="false"/>
          <w:color w:val="000000"/>
          <w:sz w:val="28"/>
        </w:rPr>
        <w:t xml:space="preserve">
 |   |   |   |музыкального искусства             |  403045 </w:t>
      </w:r>
      <w:r>
        <w:br/>
      </w:r>
      <w:r>
        <w:rPr>
          <w:rFonts w:ascii="Times New Roman"/>
          <w:b w:val="false"/>
          <w:i w:val="false"/>
          <w:color w:val="000000"/>
          <w:sz w:val="28"/>
        </w:rPr>
        <w:t xml:space="preserve">
 |   |266|   |Департамент (Управление)           | </w:t>
      </w:r>
      <w:r>
        <w:br/>
      </w:r>
      <w:r>
        <w:rPr>
          <w:rFonts w:ascii="Times New Roman"/>
          <w:b w:val="false"/>
          <w:i w:val="false"/>
          <w:color w:val="000000"/>
          <w:sz w:val="28"/>
        </w:rPr>
        <w:t xml:space="preserve">
 |   |   |   |архитектуры, градостроительства и  | </w:t>
      </w:r>
      <w:r>
        <w:br/>
      </w:r>
      <w:r>
        <w:rPr>
          <w:rFonts w:ascii="Times New Roman"/>
          <w:b w:val="false"/>
          <w:i w:val="false"/>
          <w:color w:val="000000"/>
          <w:sz w:val="28"/>
        </w:rPr>
        <w:t xml:space="preserve">
 |   |   |   |строительства области              |   10000 </w:t>
      </w:r>
      <w:r>
        <w:br/>
      </w:r>
      <w:r>
        <w:rPr>
          <w:rFonts w:ascii="Times New Roman"/>
          <w:b w:val="false"/>
          <w:i w:val="false"/>
          <w:color w:val="000000"/>
          <w:sz w:val="28"/>
        </w:rPr>
        <w:t xml:space="preserve">
 |   |   |021|Развитие объектов культуры         |   10000 </w:t>
      </w:r>
      <w:r>
        <w:br/>
      </w:r>
      <w:r>
        <w:rPr>
          <w:rFonts w:ascii="Times New Roman"/>
          <w:b w:val="false"/>
          <w:i w:val="false"/>
          <w:color w:val="000000"/>
          <w:sz w:val="28"/>
        </w:rPr>
        <w:t xml:space="preserve">
 | 2 |   |   |Спорт                              |  353020 </w:t>
      </w:r>
      <w:r>
        <w:br/>
      </w:r>
      <w:r>
        <w:rPr>
          <w:rFonts w:ascii="Times New Roman"/>
          <w:b w:val="false"/>
          <w:i w:val="false"/>
          <w:color w:val="000000"/>
          <w:sz w:val="28"/>
        </w:rPr>
        <w:t xml:space="preserve">
 |   |260|   |Управление (Отдел) физической      | </w:t>
      </w:r>
      <w:r>
        <w:br/>
      </w:r>
      <w:r>
        <w:rPr>
          <w:rFonts w:ascii="Times New Roman"/>
          <w:b w:val="false"/>
          <w:i w:val="false"/>
          <w:color w:val="000000"/>
          <w:sz w:val="28"/>
        </w:rPr>
        <w:t xml:space="preserve">
 |   |   |   |культуры и спорта области          |  270020 </w:t>
      </w:r>
      <w:r>
        <w:br/>
      </w:r>
      <w:r>
        <w:rPr>
          <w:rFonts w:ascii="Times New Roman"/>
          <w:b w:val="false"/>
          <w:i w:val="false"/>
          <w:color w:val="000000"/>
          <w:sz w:val="28"/>
        </w:rPr>
        <w:t xml:space="preserve">
 |   |   |001|Обеспечение деятельности           | </w:t>
      </w:r>
      <w:r>
        <w:br/>
      </w:r>
      <w:r>
        <w:rPr>
          <w:rFonts w:ascii="Times New Roman"/>
          <w:b w:val="false"/>
          <w:i w:val="false"/>
          <w:color w:val="000000"/>
          <w:sz w:val="28"/>
        </w:rPr>
        <w:t xml:space="preserve">
 |   |   |   |Управления (Отдела) физической     | </w:t>
      </w:r>
      <w:r>
        <w:br/>
      </w:r>
      <w:r>
        <w:rPr>
          <w:rFonts w:ascii="Times New Roman"/>
          <w:b w:val="false"/>
          <w:i w:val="false"/>
          <w:color w:val="000000"/>
          <w:sz w:val="28"/>
        </w:rPr>
        <w:t xml:space="preserve">
 |   |   |   |культуры и спорта                  |   22048 </w:t>
      </w:r>
      <w:r>
        <w:br/>
      </w:r>
      <w:r>
        <w:rPr>
          <w:rFonts w:ascii="Times New Roman"/>
          <w:b w:val="false"/>
          <w:i w:val="false"/>
          <w:color w:val="000000"/>
          <w:sz w:val="28"/>
        </w:rPr>
        <w:t xml:space="preserve">
 |   |   |003|Проведение спортивных соревнований | </w:t>
      </w:r>
      <w:r>
        <w:br/>
      </w:r>
      <w:r>
        <w:rPr>
          <w:rFonts w:ascii="Times New Roman"/>
          <w:b w:val="false"/>
          <w:i w:val="false"/>
          <w:color w:val="000000"/>
          <w:sz w:val="28"/>
        </w:rPr>
        <w:t xml:space="preserve">
 |   |   |   |на областном уровне                |   16622 </w:t>
      </w:r>
      <w:r>
        <w:br/>
      </w:r>
      <w:r>
        <w:rPr>
          <w:rFonts w:ascii="Times New Roman"/>
          <w:b w:val="false"/>
          <w:i w:val="false"/>
          <w:color w:val="000000"/>
          <w:sz w:val="28"/>
        </w:rPr>
        <w:t xml:space="preserve">
 |   |   |004|Подготовка и участие членов        | </w:t>
      </w:r>
      <w:r>
        <w:br/>
      </w:r>
      <w:r>
        <w:rPr>
          <w:rFonts w:ascii="Times New Roman"/>
          <w:b w:val="false"/>
          <w:i w:val="false"/>
          <w:color w:val="000000"/>
          <w:sz w:val="28"/>
        </w:rPr>
        <w:t xml:space="preserve">
 |   |   |   |областных сборных команд по        | </w:t>
      </w:r>
      <w:r>
        <w:br/>
      </w:r>
      <w:r>
        <w:rPr>
          <w:rFonts w:ascii="Times New Roman"/>
          <w:b w:val="false"/>
          <w:i w:val="false"/>
          <w:color w:val="000000"/>
          <w:sz w:val="28"/>
        </w:rPr>
        <w:t xml:space="preserve">
 |   |   |   |различным видам спорта на          | </w:t>
      </w:r>
      <w:r>
        <w:br/>
      </w:r>
      <w:r>
        <w:rPr>
          <w:rFonts w:ascii="Times New Roman"/>
          <w:b w:val="false"/>
          <w:i w:val="false"/>
          <w:color w:val="000000"/>
          <w:sz w:val="28"/>
        </w:rPr>
        <w:t xml:space="preserve">
 |   |   |   |республиканских и международных    | </w:t>
      </w:r>
      <w:r>
        <w:br/>
      </w:r>
      <w:r>
        <w:rPr>
          <w:rFonts w:ascii="Times New Roman"/>
          <w:b w:val="false"/>
          <w:i w:val="false"/>
          <w:color w:val="000000"/>
          <w:sz w:val="28"/>
        </w:rPr>
        <w:t xml:space="preserve">
 |   |   |   |спортивных соревнованиях           |  231350 </w:t>
      </w:r>
      <w:r>
        <w:br/>
      </w:r>
      <w:r>
        <w:rPr>
          <w:rFonts w:ascii="Times New Roman"/>
          <w:b w:val="false"/>
          <w:i w:val="false"/>
          <w:color w:val="000000"/>
          <w:sz w:val="28"/>
        </w:rPr>
        <w:t xml:space="preserve">
 |   |266|   |Департамент (Управление)           | </w:t>
      </w:r>
      <w:r>
        <w:br/>
      </w:r>
      <w:r>
        <w:rPr>
          <w:rFonts w:ascii="Times New Roman"/>
          <w:b w:val="false"/>
          <w:i w:val="false"/>
          <w:color w:val="000000"/>
          <w:sz w:val="28"/>
        </w:rPr>
        <w:t xml:space="preserve">
 |   |   |   |архитектуры, градостроительства и  | </w:t>
      </w:r>
      <w:r>
        <w:br/>
      </w:r>
      <w:r>
        <w:rPr>
          <w:rFonts w:ascii="Times New Roman"/>
          <w:b w:val="false"/>
          <w:i w:val="false"/>
          <w:color w:val="000000"/>
          <w:sz w:val="28"/>
        </w:rPr>
        <w:t xml:space="preserve">
 |   |   |   |строительства области              |   83000 </w:t>
      </w:r>
      <w:r>
        <w:br/>
      </w:r>
      <w:r>
        <w:rPr>
          <w:rFonts w:ascii="Times New Roman"/>
          <w:b w:val="false"/>
          <w:i w:val="false"/>
          <w:color w:val="000000"/>
          <w:sz w:val="28"/>
        </w:rPr>
        <w:t xml:space="preserve">
 |   |   |022|Развитие объектов физической       | </w:t>
      </w:r>
      <w:r>
        <w:br/>
      </w:r>
      <w:r>
        <w:rPr>
          <w:rFonts w:ascii="Times New Roman"/>
          <w:b w:val="false"/>
          <w:i w:val="false"/>
          <w:color w:val="000000"/>
          <w:sz w:val="28"/>
        </w:rPr>
        <w:t xml:space="preserve">
 |   |   |   |культуры и спорта                  |   83000 </w:t>
      </w:r>
      <w:r>
        <w:br/>
      </w:r>
      <w:r>
        <w:rPr>
          <w:rFonts w:ascii="Times New Roman"/>
          <w:b w:val="false"/>
          <w:i w:val="false"/>
          <w:color w:val="000000"/>
          <w:sz w:val="28"/>
        </w:rPr>
        <w:t xml:space="preserve">
 | 3 |   |   |Информационное пространство        |  302569 </w:t>
      </w:r>
      <w:r>
        <w:br/>
      </w:r>
      <w:r>
        <w:rPr>
          <w:rFonts w:ascii="Times New Roman"/>
          <w:b w:val="false"/>
          <w:i w:val="false"/>
          <w:color w:val="000000"/>
          <w:sz w:val="28"/>
        </w:rPr>
        <w:t xml:space="preserve">
 |   |259|   |Управление (Отдел) архивов и       | </w:t>
      </w:r>
      <w:r>
        <w:br/>
      </w:r>
      <w:r>
        <w:rPr>
          <w:rFonts w:ascii="Times New Roman"/>
          <w:b w:val="false"/>
          <w:i w:val="false"/>
          <w:color w:val="000000"/>
          <w:sz w:val="28"/>
        </w:rPr>
        <w:t xml:space="preserve">
 |   |   |   |документации области               |  116188 </w:t>
      </w:r>
      <w:r>
        <w:br/>
      </w:r>
      <w:r>
        <w:rPr>
          <w:rFonts w:ascii="Times New Roman"/>
          <w:b w:val="false"/>
          <w:i w:val="false"/>
          <w:color w:val="000000"/>
          <w:sz w:val="28"/>
        </w:rPr>
        <w:t xml:space="preserve">
 |   |   |001|Обеспечение деятельности           | </w:t>
      </w:r>
      <w:r>
        <w:br/>
      </w:r>
      <w:r>
        <w:rPr>
          <w:rFonts w:ascii="Times New Roman"/>
          <w:b w:val="false"/>
          <w:i w:val="false"/>
          <w:color w:val="000000"/>
          <w:sz w:val="28"/>
        </w:rPr>
        <w:t xml:space="preserve">
 |   |   |   |Управления (Отдела) архивов и      | </w:t>
      </w:r>
      <w:r>
        <w:br/>
      </w:r>
      <w:r>
        <w:rPr>
          <w:rFonts w:ascii="Times New Roman"/>
          <w:b w:val="false"/>
          <w:i w:val="false"/>
          <w:color w:val="000000"/>
          <w:sz w:val="28"/>
        </w:rPr>
        <w:t xml:space="preserve">
 |   |   |   |документации                       |   11167 </w:t>
      </w:r>
      <w:r>
        <w:br/>
      </w:r>
      <w:r>
        <w:rPr>
          <w:rFonts w:ascii="Times New Roman"/>
          <w:b w:val="false"/>
          <w:i w:val="false"/>
          <w:color w:val="000000"/>
          <w:sz w:val="28"/>
        </w:rPr>
        <w:t xml:space="preserve">
 |   |   |002|Обеспечение сохранности архивного  | </w:t>
      </w:r>
      <w:r>
        <w:br/>
      </w:r>
      <w:r>
        <w:rPr>
          <w:rFonts w:ascii="Times New Roman"/>
          <w:b w:val="false"/>
          <w:i w:val="false"/>
          <w:color w:val="000000"/>
          <w:sz w:val="28"/>
        </w:rPr>
        <w:t xml:space="preserve">
 |   |   |   |фонда                              |  105021 </w:t>
      </w:r>
      <w:r>
        <w:br/>
      </w:r>
      <w:r>
        <w:rPr>
          <w:rFonts w:ascii="Times New Roman"/>
          <w:b w:val="false"/>
          <w:i w:val="false"/>
          <w:color w:val="000000"/>
          <w:sz w:val="28"/>
        </w:rPr>
        <w:t xml:space="preserve">
 |   |262|   |Департамент (Управление) культуры  | </w:t>
      </w:r>
      <w:r>
        <w:br/>
      </w:r>
      <w:r>
        <w:rPr>
          <w:rFonts w:ascii="Times New Roman"/>
          <w:b w:val="false"/>
          <w:i w:val="false"/>
          <w:color w:val="000000"/>
          <w:sz w:val="28"/>
        </w:rPr>
        <w:t xml:space="preserve">
 |   |   |   |области                            |   70933 </w:t>
      </w:r>
      <w:r>
        <w:br/>
      </w:r>
      <w:r>
        <w:rPr>
          <w:rFonts w:ascii="Times New Roman"/>
          <w:b w:val="false"/>
          <w:i w:val="false"/>
          <w:color w:val="000000"/>
          <w:sz w:val="28"/>
        </w:rPr>
        <w:t xml:space="preserve">
 |   |   |008|Обеспечение функционирования       | </w:t>
      </w:r>
      <w:r>
        <w:br/>
      </w:r>
      <w:r>
        <w:rPr>
          <w:rFonts w:ascii="Times New Roman"/>
          <w:b w:val="false"/>
          <w:i w:val="false"/>
          <w:color w:val="000000"/>
          <w:sz w:val="28"/>
        </w:rPr>
        <w:t xml:space="preserve">
 |   |   |   |областных библиотек                |   70933 </w:t>
      </w:r>
      <w:r>
        <w:br/>
      </w:r>
      <w:r>
        <w:rPr>
          <w:rFonts w:ascii="Times New Roman"/>
          <w:b w:val="false"/>
          <w:i w:val="false"/>
          <w:color w:val="000000"/>
          <w:sz w:val="28"/>
        </w:rPr>
        <w:t xml:space="preserve">
 |   |263|   |Департамент (Управление)           | </w:t>
      </w:r>
      <w:r>
        <w:br/>
      </w:r>
      <w:r>
        <w:rPr>
          <w:rFonts w:ascii="Times New Roman"/>
          <w:b w:val="false"/>
          <w:i w:val="false"/>
          <w:color w:val="000000"/>
          <w:sz w:val="28"/>
        </w:rPr>
        <w:t xml:space="preserve">
 |   |   |   |внутренней политики области        |   98484 </w:t>
      </w:r>
      <w:r>
        <w:br/>
      </w:r>
      <w:r>
        <w:rPr>
          <w:rFonts w:ascii="Times New Roman"/>
          <w:b w:val="false"/>
          <w:i w:val="false"/>
          <w:color w:val="000000"/>
          <w:sz w:val="28"/>
        </w:rPr>
        <w:t xml:space="preserve">
 |   |   |002|Проведение государственной         | </w:t>
      </w:r>
      <w:r>
        <w:br/>
      </w:r>
      <w:r>
        <w:rPr>
          <w:rFonts w:ascii="Times New Roman"/>
          <w:b w:val="false"/>
          <w:i w:val="false"/>
          <w:color w:val="000000"/>
          <w:sz w:val="28"/>
        </w:rPr>
        <w:t xml:space="preserve">
 |   |   |   |информационной политики через      | </w:t>
      </w:r>
      <w:r>
        <w:br/>
      </w:r>
      <w:r>
        <w:rPr>
          <w:rFonts w:ascii="Times New Roman"/>
          <w:b w:val="false"/>
          <w:i w:val="false"/>
          <w:color w:val="000000"/>
          <w:sz w:val="28"/>
        </w:rPr>
        <w:t xml:space="preserve">
 |   |   |   |средства массовой информации       |   98484 </w:t>
      </w:r>
      <w:r>
        <w:br/>
      </w:r>
      <w:r>
        <w:rPr>
          <w:rFonts w:ascii="Times New Roman"/>
          <w:b w:val="false"/>
          <w:i w:val="false"/>
          <w:color w:val="000000"/>
          <w:sz w:val="28"/>
        </w:rPr>
        <w:t xml:space="preserve">
 |   |264|   |Управление по развитию языков      | </w:t>
      </w:r>
      <w:r>
        <w:br/>
      </w:r>
      <w:r>
        <w:rPr>
          <w:rFonts w:ascii="Times New Roman"/>
          <w:b w:val="false"/>
          <w:i w:val="false"/>
          <w:color w:val="000000"/>
          <w:sz w:val="28"/>
        </w:rPr>
        <w:t xml:space="preserve">
 |   |   |   |области                            |   16964 </w:t>
      </w:r>
      <w:r>
        <w:br/>
      </w:r>
      <w:r>
        <w:rPr>
          <w:rFonts w:ascii="Times New Roman"/>
          <w:b w:val="false"/>
          <w:i w:val="false"/>
          <w:color w:val="000000"/>
          <w:sz w:val="28"/>
        </w:rPr>
        <w:t xml:space="preserve">
 |   |   |001|Обеспечение деятельности           | </w:t>
      </w:r>
      <w:r>
        <w:br/>
      </w:r>
      <w:r>
        <w:rPr>
          <w:rFonts w:ascii="Times New Roman"/>
          <w:b w:val="false"/>
          <w:i w:val="false"/>
          <w:color w:val="000000"/>
          <w:sz w:val="28"/>
        </w:rPr>
        <w:t xml:space="preserve">
 |   |   |   |Управления по развитию языков      |   12464 </w:t>
      </w:r>
      <w:r>
        <w:br/>
      </w:r>
      <w:r>
        <w:rPr>
          <w:rFonts w:ascii="Times New Roman"/>
          <w:b w:val="false"/>
          <w:i w:val="false"/>
          <w:color w:val="000000"/>
          <w:sz w:val="28"/>
        </w:rPr>
        <w:t xml:space="preserve">
 |   |   |002|Развитие государственного языка и  | </w:t>
      </w:r>
      <w:r>
        <w:br/>
      </w:r>
      <w:r>
        <w:rPr>
          <w:rFonts w:ascii="Times New Roman"/>
          <w:b w:val="false"/>
          <w:i w:val="false"/>
          <w:color w:val="000000"/>
          <w:sz w:val="28"/>
        </w:rPr>
        <w:t xml:space="preserve">
 |   |   |   |других языков народов Казахстана   |    4500 </w:t>
      </w:r>
      <w:r>
        <w:br/>
      </w:r>
      <w:r>
        <w:rPr>
          <w:rFonts w:ascii="Times New Roman"/>
          <w:b w:val="false"/>
          <w:i w:val="false"/>
          <w:color w:val="000000"/>
          <w:sz w:val="28"/>
        </w:rPr>
        <w:t xml:space="preserve">
 | 4 |   |   |Туризм                             |    4600 </w:t>
      </w:r>
      <w:r>
        <w:br/>
      </w:r>
      <w:r>
        <w:rPr>
          <w:rFonts w:ascii="Times New Roman"/>
          <w:b w:val="false"/>
          <w:i w:val="false"/>
          <w:color w:val="000000"/>
          <w:sz w:val="28"/>
        </w:rPr>
        <w:t xml:space="preserve">
 |   |265|   |Департамент (Управление)           | </w:t>
      </w:r>
      <w:r>
        <w:br/>
      </w:r>
      <w:r>
        <w:rPr>
          <w:rFonts w:ascii="Times New Roman"/>
          <w:b w:val="false"/>
          <w:i w:val="false"/>
          <w:color w:val="000000"/>
          <w:sz w:val="28"/>
        </w:rPr>
        <w:t xml:space="preserve">
 |   |   |   |предпринимательства и              | </w:t>
      </w:r>
      <w:r>
        <w:br/>
      </w:r>
      <w:r>
        <w:rPr>
          <w:rFonts w:ascii="Times New Roman"/>
          <w:b w:val="false"/>
          <w:i w:val="false"/>
          <w:color w:val="000000"/>
          <w:sz w:val="28"/>
        </w:rPr>
        <w:t xml:space="preserve">
 |   |   |   |промышленности области             |    4600 </w:t>
      </w:r>
      <w:r>
        <w:br/>
      </w:r>
      <w:r>
        <w:rPr>
          <w:rFonts w:ascii="Times New Roman"/>
          <w:b w:val="false"/>
          <w:i w:val="false"/>
          <w:color w:val="000000"/>
          <w:sz w:val="28"/>
        </w:rPr>
        <w:t xml:space="preserve">
 |   |   |005|Регулирование туристской           | </w:t>
      </w:r>
      <w:r>
        <w:br/>
      </w:r>
      <w:r>
        <w:rPr>
          <w:rFonts w:ascii="Times New Roman"/>
          <w:b w:val="false"/>
          <w:i w:val="false"/>
          <w:color w:val="000000"/>
          <w:sz w:val="28"/>
        </w:rPr>
        <w:t xml:space="preserve">
 |   |   |   |деятельности                       |    4600 </w:t>
      </w:r>
      <w:r>
        <w:br/>
      </w:r>
      <w:r>
        <w:rPr>
          <w:rFonts w:ascii="Times New Roman"/>
          <w:b w:val="false"/>
          <w:i w:val="false"/>
          <w:color w:val="000000"/>
          <w:sz w:val="28"/>
        </w:rPr>
        <w:t xml:space="preserve">
 | 9 |   |   |Прочие услуги по организации       | </w:t>
      </w:r>
      <w:r>
        <w:br/>
      </w:r>
      <w:r>
        <w:rPr>
          <w:rFonts w:ascii="Times New Roman"/>
          <w:b w:val="false"/>
          <w:i w:val="false"/>
          <w:color w:val="000000"/>
          <w:sz w:val="28"/>
        </w:rPr>
        <w:t xml:space="preserve">
 |   |   |   |культуры, спорта, туризма и        | </w:t>
      </w:r>
      <w:r>
        <w:br/>
      </w:r>
      <w:r>
        <w:rPr>
          <w:rFonts w:ascii="Times New Roman"/>
          <w:b w:val="false"/>
          <w:i w:val="false"/>
          <w:color w:val="000000"/>
          <w:sz w:val="28"/>
        </w:rPr>
        <w:t xml:space="preserve">
 |   |   |   |информационного пространства       |   65125 </w:t>
      </w:r>
      <w:r>
        <w:br/>
      </w:r>
      <w:r>
        <w:rPr>
          <w:rFonts w:ascii="Times New Roman"/>
          <w:b w:val="false"/>
          <w:i w:val="false"/>
          <w:color w:val="000000"/>
          <w:sz w:val="28"/>
        </w:rPr>
        <w:t xml:space="preserve">
 |   |263|   |Департамент (Управление)           | </w:t>
      </w:r>
      <w:r>
        <w:br/>
      </w:r>
      <w:r>
        <w:rPr>
          <w:rFonts w:ascii="Times New Roman"/>
          <w:b w:val="false"/>
          <w:i w:val="false"/>
          <w:color w:val="000000"/>
          <w:sz w:val="28"/>
        </w:rPr>
        <w:t xml:space="preserve">
 |   |   |   |внутренней политики области        |   65125 </w:t>
      </w:r>
      <w:r>
        <w:br/>
      </w:r>
      <w:r>
        <w:rPr>
          <w:rFonts w:ascii="Times New Roman"/>
          <w:b w:val="false"/>
          <w:i w:val="false"/>
          <w:color w:val="000000"/>
          <w:sz w:val="28"/>
        </w:rPr>
        <w:t xml:space="preserve">
 |   |   |001|Обеспечение деятельности           | </w:t>
      </w:r>
      <w:r>
        <w:br/>
      </w:r>
      <w:r>
        <w:rPr>
          <w:rFonts w:ascii="Times New Roman"/>
          <w:b w:val="false"/>
          <w:i w:val="false"/>
          <w:color w:val="000000"/>
          <w:sz w:val="28"/>
        </w:rPr>
        <w:t xml:space="preserve">
 |   |   |   |Департамента (Управления)          | </w:t>
      </w:r>
      <w:r>
        <w:br/>
      </w:r>
      <w:r>
        <w:rPr>
          <w:rFonts w:ascii="Times New Roman"/>
          <w:b w:val="false"/>
          <w:i w:val="false"/>
          <w:color w:val="000000"/>
          <w:sz w:val="28"/>
        </w:rPr>
        <w:t xml:space="preserve">
 |   |   |   |внутренней политики                |   48125 </w:t>
      </w:r>
      <w:r>
        <w:br/>
      </w:r>
      <w:r>
        <w:rPr>
          <w:rFonts w:ascii="Times New Roman"/>
          <w:b w:val="false"/>
          <w:i w:val="false"/>
          <w:color w:val="000000"/>
          <w:sz w:val="28"/>
        </w:rPr>
        <w:t xml:space="preserve">
 |   |   |003|Реализация региональных программ в | </w:t>
      </w:r>
      <w:r>
        <w:br/>
      </w:r>
      <w:r>
        <w:rPr>
          <w:rFonts w:ascii="Times New Roman"/>
          <w:b w:val="false"/>
          <w:i w:val="false"/>
          <w:color w:val="000000"/>
          <w:sz w:val="28"/>
        </w:rPr>
        <w:t xml:space="preserve">
 |   |   |   |сфере молодежной политики          |   17000 </w:t>
      </w:r>
      <w:r>
        <w:br/>
      </w:r>
      <w:r>
        <w:rPr>
          <w:rFonts w:ascii="Times New Roman"/>
          <w:b w:val="false"/>
          <w:i w:val="false"/>
          <w:color w:val="000000"/>
          <w:sz w:val="28"/>
        </w:rPr>
        <w:t xml:space="preserve">
10|   |   |   |Сельское, водное, лесное, рыбное   | </w:t>
      </w:r>
      <w:r>
        <w:br/>
      </w:r>
      <w:r>
        <w:rPr>
          <w:rFonts w:ascii="Times New Roman"/>
          <w:b w:val="false"/>
          <w:i w:val="false"/>
          <w:color w:val="000000"/>
          <w:sz w:val="28"/>
        </w:rPr>
        <w:t xml:space="preserve">
 |   |   |   |хозяйство, особоохраняемые         | </w:t>
      </w:r>
      <w:r>
        <w:br/>
      </w:r>
      <w:r>
        <w:rPr>
          <w:rFonts w:ascii="Times New Roman"/>
          <w:b w:val="false"/>
          <w:i w:val="false"/>
          <w:color w:val="000000"/>
          <w:sz w:val="28"/>
        </w:rPr>
        <w:t xml:space="preserve">
 |   |   |   |природные территории, охрана       | </w:t>
      </w:r>
      <w:r>
        <w:br/>
      </w:r>
      <w:r>
        <w:rPr>
          <w:rFonts w:ascii="Times New Roman"/>
          <w:b w:val="false"/>
          <w:i w:val="false"/>
          <w:color w:val="000000"/>
          <w:sz w:val="28"/>
        </w:rPr>
        <w:t xml:space="preserve">
 |   |   |   |окружающей среды и животного мира, | </w:t>
      </w:r>
      <w:r>
        <w:br/>
      </w:r>
      <w:r>
        <w:rPr>
          <w:rFonts w:ascii="Times New Roman"/>
          <w:b w:val="false"/>
          <w:i w:val="false"/>
          <w:color w:val="000000"/>
          <w:sz w:val="28"/>
        </w:rPr>
        <w:t xml:space="preserve">
 |   |   |   |земельные отношения                |  439133 </w:t>
      </w:r>
      <w:r>
        <w:br/>
      </w:r>
      <w:r>
        <w:rPr>
          <w:rFonts w:ascii="Times New Roman"/>
          <w:b w:val="false"/>
          <w:i w:val="false"/>
          <w:color w:val="000000"/>
          <w:sz w:val="28"/>
        </w:rPr>
        <w:t xml:space="preserve">
 | 1 |   |   |Сельское хозяйство                 |   27240 </w:t>
      </w:r>
      <w:r>
        <w:br/>
      </w:r>
      <w:r>
        <w:rPr>
          <w:rFonts w:ascii="Times New Roman"/>
          <w:b w:val="false"/>
          <w:i w:val="false"/>
          <w:color w:val="000000"/>
          <w:sz w:val="28"/>
        </w:rPr>
        <w:t xml:space="preserve">
 |   |255|   |Департамент (Управление) сельского | </w:t>
      </w:r>
      <w:r>
        <w:br/>
      </w:r>
      <w:r>
        <w:rPr>
          <w:rFonts w:ascii="Times New Roman"/>
          <w:b w:val="false"/>
          <w:i w:val="false"/>
          <w:color w:val="000000"/>
          <w:sz w:val="28"/>
        </w:rPr>
        <w:t xml:space="preserve">
 |   |   |   |хозяйства области                  |   27240 </w:t>
      </w:r>
      <w:r>
        <w:br/>
      </w:r>
      <w:r>
        <w:rPr>
          <w:rFonts w:ascii="Times New Roman"/>
          <w:b w:val="false"/>
          <w:i w:val="false"/>
          <w:color w:val="000000"/>
          <w:sz w:val="28"/>
        </w:rPr>
        <w:t xml:space="preserve">
 |   |   |001|Обеспечение деятельности           | </w:t>
      </w:r>
      <w:r>
        <w:br/>
      </w:r>
      <w:r>
        <w:rPr>
          <w:rFonts w:ascii="Times New Roman"/>
          <w:b w:val="false"/>
          <w:i w:val="false"/>
          <w:color w:val="000000"/>
          <w:sz w:val="28"/>
        </w:rPr>
        <w:t xml:space="preserve">
 |   |   |   |Департамента (Управления)          | </w:t>
      </w:r>
      <w:r>
        <w:br/>
      </w:r>
      <w:r>
        <w:rPr>
          <w:rFonts w:ascii="Times New Roman"/>
          <w:b w:val="false"/>
          <w:i w:val="false"/>
          <w:color w:val="000000"/>
          <w:sz w:val="28"/>
        </w:rPr>
        <w:t xml:space="preserve">
 |   |   |   |сельского хозяйства                |   25940 </w:t>
      </w:r>
      <w:r>
        <w:br/>
      </w:r>
      <w:r>
        <w:rPr>
          <w:rFonts w:ascii="Times New Roman"/>
          <w:b w:val="false"/>
          <w:i w:val="false"/>
          <w:color w:val="000000"/>
          <w:sz w:val="28"/>
        </w:rPr>
        <w:t xml:space="preserve">
 |   |   |005|Проведение процедур банкротства    | </w:t>
      </w:r>
      <w:r>
        <w:br/>
      </w:r>
      <w:r>
        <w:rPr>
          <w:rFonts w:ascii="Times New Roman"/>
          <w:b w:val="false"/>
          <w:i w:val="false"/>
          <w:color w:val="000000"/>
          <w:sz w:val="28"/>
        </w:rPr>
        <w:t xml:space="preserve">
 |   |   |   |сельскохозяйственных организаций,  | </w:t>
      </w:r>
      <w:r>
        <w:br/>
      </w:r>
      <w:r>
        <w:rPr>
          <w:rFonts w:ascii="Times New Roman"/>
          <w:b w:val="false"/>
          <w:i w:val="false"/>
          <w:color w:val="000000"/>
          <w:sz w:val="28"/>
        </w:rPr>
        <w:t xml:space="preserve">
 |   |   |   |не находящихся в республиканской   | </w:t>
      </w:r>
      <w:r>
        <w:br/>
      </w:r>
      <w:r>
        <w:rPr>
          <w:rFonts w:ascii="Times New Roman"/>
          <w:b w:val="false"/>
          <w:i w:val="false"/>
          <w:color w:val="000000"/>
          <w:sz w:val="28"/>
        </w:rPr>
        <w:t xml:space="preserve">
 |   |   |   |собственности                      |    1300 </w:t>
      </w:r>
      <w:r>
        <w:br/>
      </w:r>
      <w:r>
        <w:rPr>
          <w:rFonts w:ascii="Times New Roman"/>
          <w:b w:val="false"/>
          <w:i w:val="false"/>
          <w:color w:val="000000"/>
          <w:sz w:val="28"/>
        </w:rPr>
        <w:t xml:space="preserve">
 | 2 |   |   |Водное хозяйство                   |    7394 </w:t>
      </w:r>
      <w:r>
        <w:br/>
      </w:r>
      <w:r>
        <w:rPr>
          <w:rFonts w:ascii="Times New Roman"/>
          <w:b w:val="false"/>
          <w:i w:val="false"/>
          <w:color w:val="000000"/>
          <w:sz w:val="28"/>
        </w:rPr>
        <w:t xml:space="preserve">
 |   |254|   |Департамент (Управление) природных | </w:t>
      </w:r>
      <w:r>
        <w:br/>
      </w:r>
      <w:r>
        <w:rPr>
          <w:rFonts w:ascii="Times New Roman"/>
          <w:b w:val="false"/>
          <w:i w:val="false"/>
          <w:color w:val="000000"/>
          <w:sz w:val="28"/>
        </w:rPr>
        <w:t xml:space="preserve">
 |   |   |   |ресурсов и регулирования           | </w:t>
      </w:r>
      <w:r>
        <w:br/>
      </w:r>
      <w:r>
        <w:rPr>
          <w:rFonts w:ascii="Times New Roman"/>
          <w:b w:val="false"/>
          <w:i w:val="false"/>
          <w:color w:val="000000"/>
          <w:sz w:val="28"/>
        </w:rPr>
        <w:t xml:space="preserve">
 |   |   |   |природопользования области         |    7394 </w:t>
      </w:r>
      <w:r>
        <w:br/>
      </w:r>
      <w:r>
        <w:rPr>
          <w:rFonts w:ascii="Times New Roman"/>
          <w:b w:val="false"/>
          <w:i w:val="false"/>
          <w:color w:val="000000"/>
          <w:sz w:val="28"/>
        </w:rPr>
        <w:t xml:space="preserve">
 |   |   |002|Установление водоохранных зон и    | </w:t>
      </w:r>
      <w:r>
        <w:br/>
      </w:r>
      <w:r>
        <w:rPr>
          <w:rFonts w:ascii="Times New Roman"/>
          <w:b w:val="false"/>
          <w:i w:val="false"/>
          <w:color w:val="000000"/>
          <w:sz w:val="28"/>
        </w:rPr>
        <w:t xml:space="preserve">
 |   |   |   |полос водных объектов              |    7394 </w:t>
      </w:r>
      <w:r>
        <w:br/>
      </w:r>
      <w:r>
        <w:rPr>
          <w:rFonts w:ascii="Times New Roman"/>
          <w:b w:val="false"/>
          <w:i w:val="false"/>
          <w:color w:val="000000"/>
          <w:sz w:val="28"/>
        </w:rPr>
        <w:t xml:space="preserve">
 | 3 |   |   |Лесное хозяйство                   |   86411 </w:t>
      </w:r>
      <w:r>
        <w:br/>
      </w:r>
      <w:r>
        <w:rPr>
          <w:rFonts w:ascii="Times New Roman"/>
          <w:b w:val="false"/>
          <w:i w:val="false"/>
          <w:color w:val="000000"/>
          <w:sz w:val="28"/>
        </w:rPr>
        <w:t xml:space="preserve">
 |   |254|   |Департамент (Управление) природных | </w:t>
      </w:r>
      <w:r>
        <w:br/>
      </w:r>
      <w:r>
        <w:rPr>
          <w:rFonts w:ascii="Times New Roman"/>
          <w:b w:val="false"/>
          <w:i w:val="false"/>
          <w:color w:val="000000"/>
          <w:sz w:val="28"/>
        </w:rPr>
        <w:t xml:space="preserve">
 |   |   |   |ресурсов и регулирования           | </w:t>
      </w:r>
      <w:r>
        <w:br/>
      </w:r>
      <w:r>
        <w:rPr>
          <w:rFonts w:ascii="Times New Roman"/>
          <w:b w:val="false"/>
          <w:i w:val="false"/>
          <w:color w:val="000000"/>
          <w:sz w:val="28"/>
        </w:rPr>
        <w:t xml:space="preserve">
 |   |   |   |природопользования области         |   86411 </w:t>
      </w:r>
      <w:r>
        <w:br/>
      </w:r>
      <w:r>
        <w:rPr>
          <w:rFonts w:ascii="Times New Roman"/>
          <w:b w:val="false"/>
          <w:i w:val="false"/>
          <w:color w:val="000000"/>
          <w:sz w:val="28"/>
        </w:rPr>
        <w:t xml:space="preserve">
 |   |   |005|Охрана, защита, воспроизводство    | </w:t>
      </w:r>
      <w:r>
        <w:br/>
      </w:r>
      <w:r>
        <w:rPr>
          <w:rFonts w:ascii="Times New Roman"/>
          <w:b w:val="false"/>
          <w:i w:val="false"/>
          <w:color w:val="000000"/>
          <w:sz w:val="28"/>
        </w:rPr>
        <w:t xml:space="preserve">
 |   |   |   |лесов и лесоразведение             |   86411 </w:t>
      </w:r>
      <w:r>
        <w:br/>
      </w:r>
      <w:r>
        <w:rPr>
          <w:rFonts w:ascii="Times New Roman"/>
          <w:b w:val="false"/>
          <w:i w:val="false"/>
          <w:color w:val="000000"/>
          <w:sz w:val="28"/>
        </w:rPr>
        <w:t xml:space="preserve">
 | 5 |   |   |Охрана окружающей среды            |  303353 </w:t>
      </w:r>
      <w:r>
        <w:br/>
      </w:r>
      <w:r>
        <w:rPr>
          <w:rFonts w:ascii="Times New Roman"/>
          <w:b w:val="false"/>
          <w:i w:val="false"/>
          <w:color w:val="000000"/>
          <w:sz w:val="28"/>
        </w:rPr>
        <w:t xml:space="preserve">
 |   |254|   |Департамент (Управление) природных | </w:t>
      </w:r>
      <w:r>
        <w:br/>
      </w:r>
      <w:r>
        <w:rPr>
          <w:rFonts w:ascii="Times New Roman"/>
          <w:b w:val="false"/>
          <w:i w:val="false"/>
          <w:color w:val="000000"/>
          <w:sz w:val="28"/>
        </w:rPr>
        <w:t xml:space="preserve">
 |   |   |   |ресурсов и регулирования           | </w:t>
      </w:r>
      <w:r>
        <w:br/>
      </w:r>
      <w:r>
        <w:rPr>
          <w:rFonts w:ascii="Times New Roman"/>
          <w:b w:val="false"/>
          <w:i w:val="false"/>
          <w:color w:val="000000"/>
          <w:sz w:val="28"/>
        </w:rPr>
        <w:t xml:space="preserve">
 |   |   |   |природопользования области         |  133531 </w:t>
      </w:r>
      <w:r>
        <w:br/>
      </w:r>
      <w:r>
        <w:rPr>
          <w:rFonts w:ascii="Times New Roman"/>
          <w:b w:val="false"/>
          <w:i w:val="false"/>
          <w:color w:val="000000"/>
          <w:sz w:val="28"/>
        </w:rPr>
        <w:t xml:space="preserve">
 |   |   |001|Обеспечение деятельности           | </w:t>
      </w:r>
      <w:r>
        <w:br/>
      </w:r>
      <w:r>
        <w:rPr>
          <w:rFonts w:ascii="Times New Roman"/>
          <w:b w:val="false"/>
          <w:i w:val="false"/>
          <w:color w:val="000000"/>
          <w:sz w:val="28"/>
        </w:rPr>
        <w:t xml:space="preserve">
 |   |   |   |Департамента (Управления)          | </w:t>
      </w:r>
      <w:r>
        <w:br/>
      </w:r>
      <w:r>
        <w:rPr>
          <w:rFonts w:ascii="Times New Roman"/>
          <w:b w:val="false"/>
          <w:i w:val="false"/>
          <w:color w:val="000000"/>
          <w:sz w:val="28"/>
        </w:rPr>
        <w:t xml:space="preserve">
 |   |   |   |природных ресурсов и регулирования | </w:t>
      </w:r>
      <w:r>
        <w:br/>
      </w:r>
      <w:r>
        <w:rPr>
          <w:rFonts w:ascii="Times New Roman"/>
          <w:b w:val="false"/>
          <w:i w:val="false"/>
          <w:color w:val="000000"/>
          <w:sz w:val="28"/>
        </w:rPr>
        <w:t xml:space="preserve">
 |   |   |   |природопользования                 |   25136 </w:t>
      </w:r>
      <w:r>
        <w:br/>
      </w:r>
      <w:r>
        <w:rPr>
          <w:rFonts w:ascii="Times New Roman"/>
          <w:b w:val="false"/>
          <w:i w:val="false"/>
          <w:color w:val="000000"/>
          <w:sz w:val="28"/>
        </w:rPr>
        <w:t xml:space="preserve">
 |   |   |008|Проведение мероприятий по охране   | </w:t>
      </w:r>
      <w:r>
        <w:br/>
      </w:r>
      <w:r>
        <w:rPr>
          <w:rFonts w:ascii="Times New Roman"/>
          <w:b w:val="false"/>
          <w:i w:val="false"/>
          <w:color w:val="000000"/>
          <w:sz w:val="28"/>
        </w:rPr>
        <w:t xml:space="preserve">
 |   |   |   |окружающей среды                   |  100000 </w:t>
      </w:r>
      <w:r>
        <w:br/>
      </w:r>
      <w:r>
        <w:rPr>
          <w:rFonts w:ascii="Times New Roman"/>
          <w:b w:val="false"/>
          <w:i w:val="false"/>
          <w:color w:val="000000"/>
          <w:sz w:val="28"/>
        </w:rPr>
        <w:t xml:space="preserve">
 |   |   |010|Содержание и защита особо          | </w:t>
      </w:r>
      <w:r>
        <w:br/>
      </w:r>
      <w:r>
        <w:rPr>
          <w:rFonts w:ascii="Times New Roman"/>
          <w:b w:val="false"/>
          <w:i w:val="false"/>
          <w:color w:val="000000"/>
          <w:sz w:val="28"/>
        </w:rPr>
        <w:t xml:space="preserve">
 |   |   |   |охраняемых природных территорий    |    8395 </w:t>
      </w:r>
      <w:r>
        <w:br/>
      </w:r>
      <w:r>
        <w:rPr>
          <w:rFonts w:ascii="Times New Roman"/>
          <w:b w:val="false"/>
          <w:i w:val="false"/>
          <w:color w:val="000000"/>
          <w:sz w:val="28"/>
        </w:rPr>
        <w:t xml:space="preserve">
 |   |266|   |Департамент (Управление)           | </w:t>
      </w:r>
      <w:r>
        <w:br/>
      </w:r>
      <w:r>
        <w:rPr>
          <w:rFonts w:ascii="Times New Roman"/>
          <w:b w:val="false"/>
          <w:i w:val="false"/>
          <w:color w:val="000000"/>
          <w:sz w:val="28"/>
        </w:rPr>
        <w:t xml:space="preserve">
 |   |   |   |архитектуры, градостроительства и  | </w:t>
      </w:r>
      <w:r>
        <w:br/>
      </w:r>
      <w:r>
        <w:rPr>
          <w:rFonts w:ascii="Times New Roman"/>
          <w:b w:val="false"/>
          <w:i w:val="false"/>
          <w:color w:val="000000"/>
          <w:sz w:val="28"/>
        </w:rPr>
        <w:t xml:space="preserve">
 |   |   |   |строительства области              |  169822 </w:t>
      </w:r>
      <w:r>
        <w:br/>
      </w:r>
      <w:r>
        <w:rPr>
          <w:rFonts w:ascii="Times New Roman"/>
          <w:b w:val="false"/>
          <w:i w:val="false"/>
          <w:color w:val="000000"/>
          <w:sz w:val="28"/>
        </w:rPr>
        <w:t xml:space="preserve">
 |   |   |026|Развитие объектов охраны           | </w:t>
      </w:r>
      <w:r>
        <w:br/>
      </w:r>
      <w:r>
        <w:rPr>
          <w:rFonts w:ascii="Times New Roman"/>
          <w:b w:val="false"/>
          <w:i w:val="false"/>
          <w:color w:val="000000"/>
          <w:sz w:val="28"/>
        </w:rPr>
        <w:t xml:space="preserve">
 |   |   |   |окружающей среды                   |  169822 </w:t>
      </w:r>
      <w:r>
        <w:br/>
      </w:r>
      <w:r>
        <w:rPr>
          <w:rFonts w:ascii="Times New Roman"/>
          <w:b w:val="false"/>
          <w:i w:val="false"/>
          <w:color w:val="000000"/>
          <w:sz w:val="28"/>
        </w:rPr>
        <w:t xml:space="preserve">
 | 6 |   |   |Земельные отношения                |   14735 </w:t>
      </w:r>
      <w:r>
        <w:br/>
      </w:r>
      <w:r>
        <w:rPr>
          <w:rFonts w:ascii="Times New Roman"/>
          <w:b w:val="false"/>
          <w:i w:val="false"/>
          <w:color w:val="000000"/>
          <w:sz w:val="28"/>
        </w:rPr>
        <w:t xml:space="preserve">
 |   |251|   |Управление земельных отношений     | </w:t>
      </w:r>
      <w:r>
        <w:br/>
      </w:r>
      <w:r>
        <w:rPr>
          <w:rFonts w:ascii="Times New Roman"/>
          <w:b w:val="false"/>
          <w:i w:val="false"/>
          <w:color w:val="000000"/>
          <w:sz w:val="28"/>
        </w:rPr>
        <w:t xml:space="preserve">
 |   |   |   |области                            |   14735 </w:t>
      </w:r>
      <w:r>
        <w:br/>
      </w:r>
      <w:r>
        <w:rPr>
          <w:rFonts w:ascii="Times New Roman"/>
          <w:b w:val="false"/>
          <w:i w:val="false"/>
          <w:color w:val="000000"/>
          <w:sz w:val="28"/>
        </w:rPr>
        <w:t xml:space="preserve">
 |   |   |001|Обеспечение деятельности           | </w:t>
      </w:r>
      <w:r>
        <w:br/>
      </w:r>
      <w:r>
        <w:rPr>
          <w:rFonts w:ascii="Times New Roman"/>
          <w:b w:val="false"/>
          <w:i w:val="false"/>
          <w:color w:val="000000"/>
          <w:sz w:val="28"/>
        </w:rPr>
        <w:t xml:space="preserve">
 |   |   |   |Управления земельных отношений     |   14735 </w:t>
      </w:r>
      <w:r>
        <w:br/>
      </w:r>
      <w:r>
        <w:rPr>
          <w:rFonts w:ascii="Times New Roman"/>
          <w:b w:val="false"/>
          <w:i w:val="false"/>
          <w:color w:val="000000"/>
          <w:sz w:val="28"/>
        </w:rPr>
        <w:t xml:space="preserve">
11|   |   |   |Промышленность, архитектурная,     | </w:t>
      </w:r>
      <w:r>
        <w:br/>
      </w:r>
      <w:r>
        <w:rPr>
          <w:rFonts w:ascii="Times New Roman"/>
          <w:b w:val="false"/>
          <w:i w:val="false"/>
          <w:color w:val="000000"/>
          <w:sz w:val="28"/>
        </w:rPr>
        <w:t xml:space="preserve">
 |   |   |   |градостроительная и строительная   | </w:t>
      </w:r>
      <w:r>
        <w:br/>
      </w:r>
      <w:r>
        <w:rPr>
          <w:rFonts w:ascii="Times New Roman"/>
          <w:b w:val="false"/>
          <w:i w:val="false"/>
          <w:color w:val="000000"/>
          <w:sz w:val="28"/>
        </w:rPr>
        <w:t xml:space="preserve">
 |   |   |   |деятельность                       |   61856 </w:t>
      </w:r>
      <w:r>
        <w:br/>
      </w:r>
      <w:r>
        <w:rPr>
          <w:rFonts w:ascii="Times New Roman"/>
          <w:b w:val="false"/>
          <w:i w:val="false"/>
          <w:color w:val="000000"/>
          <w:sz w:val="28"/>
        </w:rPr>
        <w:t xml:space="preserve">
 | 2 |   |   |Архитектурная, градостроительная и | </w:t>
      </w:r>
      <w:r>
        <w:br/>
      </w:r>
      <w:r>
        <w:rPr>
          <w:rFonts w:ascii="Times New Roman"/>
          <w:b w:val="false"/>
          <w:i w:val="false"/>
          <w:color w:val="000000"/>
          <w:sz w:val="28"/>
        </w:rPr>
        <w:t xml:space="preserve">
 |   |   |   |строительная деятельность          |   61856 </w:t>
      </w:r>
      <w:r>
        <w:br/>
      </w:r>
      <w:r>
        <w:rPr>
          <w:rFonts w:ascii="Times New Roman"/>
          <w:b w:val="false"/>
          <w:i w:val="false"/>
          <w:color w:val="000000"/>
          <w:sz w:val="28"/>
        </w:rPr>
        <w:t xml:space="preserve">
 |   |266|   |Департамент (Управление)           | </w:t>
      </w:r>
      <w:r>
        <w:br/>
      </w:r>
      <w:r>
        <w:rPr>
          <w:rFonts w:ascii="Times New Roman"/>
          <w:b w:val="false"/>
          <w:i w:val="false"/>
          <w:color w:val="000000"/>
          <w:sz w:val="28"/>
        </w:rPr>
        <w:t xml:space="preserve">
 |   |   |   |архитектуры, градостроительства и  | </w:t>
      </w:r>
      <w:r>
        <w:br/>
      </w:r>
      <w:r>
        <w:rPr>
          <w:rFonts w:ascii="Times New Roman"/>
          <w:b w:val="false"/>
          <w:i w:val="false"/>
          <w:color w:val="000000"/>
          <w:sz w:val="28"/>
        </w:rPr>
        <w:t xml:space="preserve">
 |   |   |   |строительства области              |   47606 </w:t>
      </w:r>
      <w:r>
        <w:br/>
      </w:r>
      <w:r>
        <w:rPr>
          <w:rFonts w:ascii="Times New Roman"/>
          <w:b w:val="false"/>
          <w:i w:val="false"/>
          <w:color w:val="000000"/>
          <w:sz w:val="28"/>
        </w:rPr>
        <w:t xml:space="preserve">
 |   |   |001|Обеспечение деятельности           | </w:t>
      </w:r>
      <w:r>
        <w:br/>
      </w:r>
      <w:r>
        <w:rPr>
          <w:rFonts w:ascii="Times New Roman"/>
          <w:b w:val="false"/>
          <w:i w:val="false"/>
          <w:color w:val="000000"/>
          <w:sz w:val="28"/>
        </w:rPr>
        <w:t xml:space="preserve">
 |   |   |   |Департамента (Управление)          | </w:t>
      </w:r>
      <w:r>
        <w:br/>
      </w:r>
      <w:r>
        <w:rPr>
          <w:rFonts w:ascii="Times New Roman"/>
          <w:b w:val="false"/>
          <w:i w:val="false"/>
          <w:color w:val="000000"/>
          <w:sz w:val="28"/>
        </w:rPr>
        <w:t xml:space="preserve">
 |   |   |   |архитектуры, градостроительства и  | </w:t>
      </w:r>
      <w:r>
        <w:br/>
      </w:r>
      <w:r>
        <w:rPr>
          <w:rFonts w:ascii="Times New Roman"/>
          <w:b w:val="false"/>
          <w:i w:val="false"/>
          <w:color w:val="000000"/>
          <w:sz w:val="28"/>
        </w:rPr>
        <w:t xml:space="preserve">
 |   |   |   |строительства                      |   37606 </w:t>
      </w:r>
      <w:r>
        <w:br/>
      </w:r>
      <w:r>
        <w:rPr>
          <w:rFonts w:ascii="Times New Roman"/>
          <w:b w:val="false"/>
          <w:i w:val="false"/>
          <w:color w:val="000000"/>
          <w:sz w:val="28"/>
        </w:rPr>
        <w:t xml:space="preserve">
 |   |   |002|Разработка генеральных планов      | </w:t>
      </w:r>
      <w:r>
        <w:br/>
      </w:r>
      <w:r>
        <w:rPr>
          <w:rFonts w:ascii="Times New Roman"/>
          <w:b w:val="false"/>
          <w:i w:val="false"/>
          <w:color w:val="000000"/>
          <w:sz w:val="28"/>
        </w:rPr>
        <w:t xml:space="preserve">
 |   |   |   |застройки населенных пунктов       |   10000 </w:t>
      </w:r>
      <w:r>
        <w:br/>
      </w:r>
      <w:r>
        <w:rPr>
          <w:rFonts w:ascii="Times New Roman"/>
          <w:b w:val="false"/>
          <w:i w:val="false"/>
          <w:color w:val="000000"/>
          <w:sz w:val="28"/>
        </w:rPr>
        <w:t xml:space="preserve">
 |   |267|   |Департамент (Управление)           | </w:t>
      </w:r>
      <w:r>
        <w:br/>
      </w:r>
      <w:r>
        <w:rPr>
          <w:rFonts w:ascii="Times New Roman"/>
          <w:b w:val="false"/>
          <w:i w:val="false"/>
          <w:color w:val="000000"/>
          <w:sz w:val="28"/>
        </w:rPr>
        <w:t xml:space="preserve">
 |   |   |   |государственного                   | </w:t>
      </w:r>
      <w:r>
        <w:br/>
      </w:r>
      <w:r>
        <w:rPr>
          <w:rFonts w:ascii="Times New Roman"/>
          <w:b w:val="false"/>
          <w:i w:val="false"/>
          <w:color w:val="000000"/>
          <w:sz w:val="28"/>
        </w:rPr>
        <w:t xml:space="preserve">
 |   |   |   |архитектурно-строительного         | </w:t>
      </w:r>
      <w:r>
        <w:br/>
      </w:r>
      <w:r>
        <w:rPr>
          <w:rFonts w:ascii="Times New Roman"/>
          <w:b w:val="false"/>
          <w:i w:val="false"/>
          <w:color w:val="000000"/>
          <w:sz w:val="28"/>
        </w:rPr>
        <w:t xml:space="preserve">
 |   |   |   |контроля области                   |   14250 </w:t>
      </w:r>
      <w:r>
        <w:br/>
      </w:r>
      <w:r>
        <w:rPr>
          <w:rFonts w:ascii="Times New Roman"/>
          <w:b w:val="false"/>
          <w:i w:val="false"/>
          <w:color w:val="000000"/>
          <w:sz w:val="28"/>
        </w:rPr>
        <w:t xml:space="preserve">
 |   |   |001|Обеспечение деятельности           | </w:t>
      </w:r>
      <w:r>
        <w:br/>
      </w:r>
      <w:r>
        <w:rPr>
          <w:rFonts w:ascii="Times New Roman"/>
          <w:b w:val="false"/>
          <w:i w:val="false"/>
          <w:color w:val="000000"/>
          <w:sz w:val="28"/>
        </w:rPr>
        <w:t xml:space="preserve">
 |   |   |   |Департамента (Управления)          | </w:t>
      </w:r>
      <w:r>
        <w:br/>
      </w:r>
      <w:r>
        <w:rPr>
          <w:rFonts w:ascii="Times New Roman"/>
          <w:b w:val="false"/>
          <w:i w:val="false"/>
          <w:color w:val="000000"/>
          <w:sz w:val="28"/>
        </w:rPr>
        <w:t xml:space="preserve">
 |   |   |   |государственного                   | </w:t>
      </w:r>
      <w:r>
        <w:br/>
      </w:r>
      <w:r>
        <w:rPr>
          <w:rFonts w:ascii="Times New Roman"/>
          <w:b w:val="false"/>
          <w:i w:val="false"/>
          <w:color w:val="000000"/>
          <w:sz w:val="28"/>
        </w:rPr>
        <w:t xml:space="preserve">
 |   |   |   |архитектурно-строительного         | </w:t>
      </w:r>
      <w:r>
        <w:br/>
      </w:r>
      <w:r>
        <w:rPr>
          <w:rFonts w:ascii="Times New Roman"/>
          <w:b w:val="false"/>
          <w:i w:val="false"/>
          <w:color w:val="000000"/>
          <w:sz w:val="28"/>
        </w:rPr>
        <w:t xml:space="preserve">
 |   |   |   |контроля                           |   14250 </w:t>
      </w:r>
      <w:r>
        <w:br/>
      </w:r>
      <w:r>
        <w:rPr>
          <w:rFonts w:ascii="Times New Roman"/>
          <w:b w:val="false"/>
          <w:i w:val="false"/>
          <w:color w:val="000000"/>
          <w:sz w:val="28"/>
        </w:rPr>
        <w:t xml:space="preserve">
12|   |   |   |Транспорт и коммуникации           | 1916810 </w:t>
      </w:r>
      <w:r>
        <w:br/>
      </w:r>
      <w:r>
        <w:rPr>
          <w:rFonts w:ascii="Times New Roman"/>
          <w:b w:val="false"/>
          <w:i w:val="false"/>
          <w:color w:val="000000"/>
          <w:sz w:val="28"/>
        </w:rPr>
        <w:t xml:space="preserve">
 | 1 |   |   |Автомобильный транспорт            |  558620 </w:t>
      </w:r>
      <w:r>
        <w:br/>
      </w:r>
      <w:r>
        <w:rPr>
          <w:rFonts w:ascii="Times New Roman"/>
          <w:b w:val="false"/>
          <w:i w:val="false"/>
          <w:color w:val="000000"/>
          <w:sz w:val="28"/>
        </w:rPr>
        <w:t xml:space="preserve">
 |   |268|   |Департамент (Управление)           | </w:t>
      </w:r>
      <w:r>
        <w:br/>
      </w:r>
      <w:r>
        <w:rPr>
          <w:rFonts w:ascii="Times New Roman"/>
          <w:b w:val="false"/>
          <w:i w:val="false"/>
          <w:color w:val="000000"/>
          <w:sz w:val="28"/>
        </w:rPr>
        <w:t xml:space="preserve">
 |   |   |   |пассажирского транспорта и         | </w:t>
      </w:r>
      <w:r>
        <w:br/>
      </w:r>
      <w:r>
        <w:rPr>
          <w:rFonts w:ascii="Times New Roman"/>
          <w:b w:val="false"/>
          <w:i w:val="false"/>
          <w:color w:val="000000"/>
          <w:sz w:val="28"/>
        </w:rPr>
        <w:t xml:space="preserve">
 |   |   |   |автомобильных дорог области        |  558620 </w:t>
      </w:r>
      <w:r>
        <w:br/>
      </w:r>
      <w:r>
        <w:rPr>
          <w:rFonts w:ascii="Times New Roman"/>
          <w:b w:val="false"/>
          <w:i w:val="false"/>
          <w:color w:val="000000"/>
          <w:sz w:val="28"/>
        </w:rPr>
        <w:t xml:space="preserve">
 |   |   |003|Обеспечение функционирования       | </w:t>
      </w:r>
      <w:r>
        <w:br/>
      </w:r>
      <w:r>
        <w:rPr>
          <w:rFonts w:ascii="Times New Roman"/>
          <w:b w:val="false"/>
          <w:i w:val="false"/>
          <w:color w:val="000000"/>
          <w:sz w:val="28"/>
        </w:rPr>
        <w:t xml:space="preserve">
 |   |   |   |автомобильных дорог                |  558620 </w:t>
      </w:r>
      <w:r>
        <w:br/>
      </w:r>
      <w:r>
        <w:rPr>
          <w:rFonts w:ascii="Times New Roman"/>
          <w:b w:val="false"/>
          <w:i w:val="false"/>
          <w:color w:val="000000"/>
          <w:sz w:val="28"/>
        </w:rPr>
        <w:t xml:space="preserve">
 | 9 |   |   |Прочие услуги в сфере транспорта и | </w:t>
      </w:r>
      <w:r>
        <w:br/>
      </w:r>
      <w:r>
        <w:rPr>
          <w:rFonts w:ascii="Times New Roman"/>
          <w:b w:val="false"/>
          <w:i w:val="false"/>
          <w:color w:val="000000"/>
          <w:sz w:val="28"/>
        </w:rPr>
        <w:t xml:space="preserve">
 |   |   |   |коммуникаций                       | 1358190 </w:t>
      </w:r>
      <w:r>
        <w:br/>
      </w:r>
      <w:r>
        <w:rPr>
          <w:rFonts w:ascii="Times New Roman"/>
          <w:b w:val="false"/>
          <w:i w:val="false"/>
          <w:color w:val="000000"/>
          <w:sz w:val="28"/>
        </w:rPr>
        <w:t xml:space="preserve">
 |   |268|   |Департамент (Управление)           | </w:t>
      </w:r>
      <w:r>
        <w:br/>
      </w:r>
      <w:r>
        <w:rPr>
          <w:rFonts w:ascii="Times New Roman"/>
          <w:b w:val="false"/>
          <w:i w:val="false"/>
          <w:color w:val="000000"/>
          <w:sz w:val="28"/>
        </w:rPr>
        <w:t xml:space="preserve">
 |   |   |   |пассажирского транспорта и         | </w:t>
      </w:r>
      <w:r>
        <w:br/>
      </w:r>
      <w:r>
        <w:rPr>
          <w:rFonts w:ascii="Times New Roman"/>
          <w:b w:val="false"/>
          <w:i w:val="false"/>
          <w:color w:val="000000"/>
          <w:sz w:val="28"/>
        </w:rPr>
        <w:t xml:space="preserve">
 |   |   |   |автомобильных дорог области        | 1358190 </w:t>
      </w:r>
      <w:r>
        <w:br/>
      </w:r>
      <w:r>
        <w:rPr>
          <w:rFonts w:ascii="Times New Roman"/>
          <w:b w:val="false"/>
          <w:i w:val="false"/>
          <w:color w:val="000000"/>
          <w:sz w:val="28"/>
        </w:rPr>
        <w:t xml:space="preserve">
 |   |   |001|Обеспечение деятельности           | </w:t>
      </w:r>
      <w:r>
        <w:br/>
      </w:r>
      <w:r>
        <w:rPr>
          <w:rFonts w:ascii="Times New Roman"/>
          <w:b w:val="false"/>
          <w:i w:val="false"/>
          <w:color w:val="000000"/>
          <w:sz w:val="28"/>
        </w:rPr>
        <w:t xml:space="preserve">
 |   |   |   |Департамента (Управления)          | </w:t>
      </w:r>
      <w:r>
        <w:br/>
      </w:r>
      <w:r>
        <w:rPr>
          <w:rFonts w:ascii="Times New Roman"/>
          <w:b w:val="false"/>
          <w:i w:val="false"/>
          <w:color w:val="000000"/>
          <w:sz w:val="28"/>
        </w:rPr>
        <w:t xml:space="preserve">
 |   |   |   |пассажирского транспорта и         | </w:t>
      </w:r>
      <w:r>
        <w:br/>
      </w:r>
      <w:r>
        <w:rPr>
          <w:rFonts w:ascii="Times New Roman"/>
          <w:b w:val="false"/>
          <w:i w:val="false"/>
          <w:color w:val="000000"/>
          <w:sz w:val="28"/>
        </w:rPr>
        <w:t xml:space="preserve">
 |   |   |   |автомобильных дорог                |   32580 </w:t>
      </w:r>
      <w:r>
        <w:br/>
      </w:r>
      <w:r>
        <w:rPr>
          <w:rFonts w:ascii="Times New Roman"/>
          <w:b w:val="false"/>
          <w:i w:val="false"/>
          <w:color w:val="000000"/>
          <w:sz w:val="28"/>
        </w:rPr>
        <w:t xml:space="preserve">
 |   |   |002|Развитие транспортной              | </w:t>
      </w:r>
      <w:r>
        <w:br/>
      </w:r>
      <w:r>
        <w:rPr>
          <w:rFonts w:ascii="Times New Roman"/>
          <w:b w:val="false"/>
          <w:i w:val="false"/>
          <w:color w:val="000000"/>
          <w:sz w:val="28"/>
        </w:rPr>
        <w:t xml:space="preserve">
 |   |   |   |инфраструктуры                     |  381100 </w:t>
      </w:r>
      <w:r>
        <w:br/>
      </w:r>
      <w:r>
        <w:rPr>
          <w:rFonts w:ascii="Times New Roman"/>
          <w:b w:val="false"/>
          <w:i w:val="false"/>
          <w:color w:val="000000"/>
          <w:sz w:val="28"/>
        </w:rPr>
        <w:t xml:space="preserve">
 |   |   |005|Организация пассажирских перевозок | </w:t>
      </w:r>
      <w:r>
        <w:br/>
      </w:r>
      <w:r>
        <w:rPr>
          <w:rFonts w:ascii="Times New Roman"/>
          <w:b w:val="false"/>
          <w:i w:val="false"/>
          <w:color w:val="000000"/>
          <w:sz w:val="28"/>
        </w:rPr>
        <w:t xml:space="preserve">
 |   |   |   |по социально значимым межрайонным  | </w:t>
      </w:r>
      <w:r>
        <w:br/>
      </w:r>
      <w:r>
        <w:rPr>
          <w:rFonts w:ascii="Times New Roman"/>
          <w:b w:val="false"/>
          <w:i w:val="false"/>
          <w:color w:val="000000"/>
          <w:sz w:val="28"/>
        </w:rPr>
        <w:t xml:space="preserve">
 |   |   |   |(междугородним) сообщениям         |  944510 </w:t>
      </w:r>
      <w:r>
        <w:br/>
      </w:r>
      <w:r>
        <w:rPr>
          <w:rFonts w:ascii="Times New Roman"/>
          <w:b w:val="false"/>
          <w:i w:val="false"/>
          <w:color w:val="000000"/>
          <w:sz w:val="28"/>
        </w:rPr>
        <w:t xml:space="preserve">
13|   |   |   |Прочие                             | 1815911 </w:t>
      </w:r>
      <w:r>
        <w:br/>
      </w:r>
      <w:r>
        <w:rPr>
          <w:rFonts w:ascii="Times New Roman"/>
          <w:b w:val="false"/>
          <w:i w:val="false"/>
          <w:color w:val="000000"/>
          <w:sz w:val="28"/>
        </w:rPr>
        <w:t xml:space="preserve">
 | 1 |   |   |Регулирование экономической        | </w:t>
      </w:r>
      <w:r>
        <w:br/>
      </w:r>
      <w:r>
        <w:rPr>
          <w:rFonts w:ascii="Times New Roman"/>
          <w:b w:val="false"/>
          <w:i w:val="false"/>
          <w:color w:val="000000"/>
          <w:sz w:val="28"/>
        </w:rPr>
        <w:t xml:space="preserve">
 |   |   |   |деятельности                       |   45258 </w:t>
      </w:r>
      <w:r>
        <w:br/>
      </w:r>
      <w:r>
        <w:rPr>
          <w:rFonts w:ascii="Times New Roman"/>
          <w:b w:val="false"/>
          <w:i w:val="false"/>
          <w:color w:val="000000"/>
          <w:sz w:val="28"/>
        </w:rPr>
        <w:t xml:space="preserve">
 |   |265|   |Департамент (Управление)           | </w:t>
      </w:r>
      <w:r>
        <w:br/>
      </w:r>
      <w:r>
        <w:rPr>
          <w:rFonts w:ascii="Times New Roman"/>
          <w:b w:val="false"/>
          <w:i w:val="false"/>
          <w:color w:val="000000"/>
          <w:sz w:val="28"/>
        </w:rPr>
        <w:t xml:space="preserve">
 |   |   |   |предпринимательства и              | </w:t>
      </w:r>
      <w:r>
        <w:br/>
      </w:r>
      <w:r>
        <w:rPr>
          <w:rFonts w:ascii="Times New Roman"/>
          <w:b w:val="false"/>
          <w:i w:val="false"/>
          <w:color w:val="000000"/>
          <w:sz w:val="28"/>
        </w:rPr>
        <w:t xml:space="preserve">
 |   |   |   |промышленности области             |   45258 </w:t>
      </w:r>
      <w:r>
        <w:br/>
      </w:r>
      <w:r>
        <w:rPr>
          <w:rFonts w:ascii="Times New Roman"/>
          <w:b w:val="false"/>
          <w:i w:val="false"/>
          <w:color w:val="000000"/>
          <w:sz w:val="28"/>
        </w:rPr>
        <w:t xml:space="preserve">
 |   |   |001|Обеспечение деятельности           | </w:t>
      </w:r>
      <w:r>
        <w:br/>
      </w:r>
      <w:r>
        <w:rPr>
          <w:rFonts w:ascii="Times New Roman"/>
          <w:b w:val="false"/>
          <w:i w:val="false"/>
          <w:color w:val="000000"/>
          <w:sz w:val="28"/>
        </w:rPr>
        <w:t xml:space="preserve">
 |   |   |   |Департамента (Управления)          | </w:t>
      </w:r>
      <w:r>
        <w:br/>
      </w:r>
      <w:r>
        <w:rPr>
          <w:rFonts w:ascii="Times New Roman"/>
          <w:b w:val="false"/>
          <w:i w:val="false"/>
          <w:color w:val="000000"/>
          <w:sz w:val="28"/>
        </w:rPr>
        <w:t xml:space="preserve">
 |   |   |   |предпринимательства и              | </w:t>
      </w:r>
      <w:r>
        <w:br/>
      </w:r>
      <w:r>
        <w:rPr>
          <w:rFonts w:ascii="Times New Roman"/>
          <w:b w:val="false"/>
          <w:i w:val="false"/>
          <w:color w:val="000000"/>
          <w:sz w:val="28"/>
        </w:rPr>
        <w:t xml:space="preserve">
 |   |   |   |промышленности                     |   45258 </w:t>
      </w:r>
      <w:r>
        <w:br/>
      </w:r>
      <w:r>
        <w:rPr>
          <w:rFonts w:ascii="Times New Roman"/>
          <w:b w:val="false"/>
          <w:i w:val="false"/>
          <w:color w:val="000000"/>
          <w:sz w:val="28"/>
        </w:rPr>
        <w:t xml:space="preserve">
 | 3 |   |   |Поддержка предпринимательской      | </w:t>
      </w:r>
      <w:r>
        <w:br/>
      </w:r>
      <w:r>
        <w:rPr>
          <w:rFonts w:ascii="Times New Roman"/>
          <w:b w:val="false"/>
          <w:i w:val="false"/>
          <w:color w:val="000000"/>
          <w:sz w:val="28"/>
        </w:rPr>
        <w:t xml:space="preserve">
 |   |   |   |деятельности и защита конкуренции  |    9000 </w:t>
      </w:r>
      <w:r>
        <w:br/>
      </w:r>
      <w:r>
        <w:rPr>
          <w:rFonts w:ascii="Times New Roman"/>
          <w:b w:val="false"/>
          <w:i w:val="false"/>
          <w:color w:val="000000"/>
          <w:sz w:val="28"/>
        </w:rPr>
        <w:t xml:space="preserve">
 |   |265|   |Департамент (Управление)           | </w:t>
      </w:r>
      <w:r>
        <w:br/>
      </w:r>
      <w:r>
        <w:rPr>
          <w:rFonts w:ascii="Times New Roman"/>
          <w:b w:val="false"/>
          <w:i w:val="false"/>
          <w:color w:val="000000"/>
          <w:sz w:val="28"/>
        </w:rPr>
        <w:t xml:space="preserve">
 |   |   |   |предпринимательства и              | </w:t>
      </w:r>
      <w:r>
        <w:br/>
      </w:r>
      <w:r>
        <w:rPr>
          <w:rFonts w:ascii="Times New Roman"/>
          <w:b w:val="false"/>
          <w:i w:val="false"/>
          <w:color w:val="000000"/>
          <w:sz w:val="28"/>
        </w:rPr>
        <w:t xml:space="preserve">
 |   |   |   |промышленности области             |    9000 </w:t>
      </w:r>
      <w:r>
        <w:br/>
      </w:r>
      <w:r>
        <w:rPr>
          <w:rFonts w:ascii="Times New Roman"/>
          <w:b w:val="false"/>
          <w:i w:val="false"/>
          <w:color w:val="000000"/>
          <w:sz w:val="28"/>
        </w:rPr>
        <w:t xml:space="preserve">
 |   |   |003|Поддержка предпринимательской      | </w:t>
      </w:r>
      <w:r>
        <w:br/>
      </w:r>
      <w:r>
        <w:rPr>
          <w:rFonts w:ascii="Times New Roman"/>
          <w:b w:val="false"/>
          <w:i w:val="false"/>
          <w:color w:val="000000"/>
          <w:sz w:val="28"/>
        </w:rPr>
        <w:t xml:space="preserve">
 |   |   |   |деятельности                       |    9000 </w:t>
      </w:r>
      <w:r>
        <w:br/>
      </w:r>
      <w:r>
        <w:rPr>
          <w:rFonts w:ascii="Times New Roman"/>
          <w:b w:val="false"/>
          <w:i w:val="false"/>
          <w:color w:val="000000"/>
          <w:sz w:val="28"/>
        </w:rPr>
        <w:t xml:space="preserve">
 | 4 |   |   |Регулирование естественных         | </w:t>
      </w:r>
      <w:r>
        <w:br/>
      </w:r>
      <w:r>
        <w:rPr>
          <w:rFonts w:ascii="Times New Roman"/>
          <w:b w:val="false"/>
          <w:i w:val="false"/>
          <w:color w:val="000000"/>
          <w:sz w:val="28"/>
        </w:rPr>
        <w:t xml:space="preserve">
 |   |   |   |монополий                          |   27453 </w:t>
      </w:r>
      <w:r>
        <w:br/>
      </w:r>
      <w:r>
        <w:rPr>
          <w:rFonts w:ascii="Times New Roman"/>
          <w:b w:val="false"/>
          <w:i w:val="false"/>
          <w:color w:val="000000"/>
          <w:sz w:val="28"/>
        </w:rPr>
        <w:t xml:space="preserve">
 |   |270|   |Департамент (Управление)           | </w:t>
      </w:r>
      <w:r>
        <w:br/>
      </w:r>
      <w:r>
        <w:rPr>
          <w:rFonts w:ascii="Times New Roman"/>
          <w:b w:val="false"/>
          <w:i w:val="false"/>
          <w:color w:val="000000"/>
          <w:sz w:val="28"/>
        </w:rPr>
        <w:t xml:space="preserve">
 |   |   |   |регулирования деятельности         | </w:t>
      </w:r>
      <w:r>
        <w:br/>
      </w:r>
      <w:r>
        <w:rPr>
          <w:rFonts w:ascii="Times New Roman"/>
          <w:b w:val="false"/>
          <w:i w:val="false"/>
          <w:color w:val="000000"/>
          <w:sz w:val="28"/>
        </w:rPr>
        <w:t xml:space="preserve">
 |   |   |   |естественных монополий и защиты    | </w:t>
      </w:r>
      <w:r>
        <w:br/>
      </w:r>
      <w:r>
        <w:rPr>
          <w:rFonts w:ascii="Times New Roman"/>
          <w:b w:val="false"/>
          <w:i w:val="false"/>
          <w:color w:val="000000"/>
          <w:sz w:val="28"/>
        </w:rPr>
        <w:t xml:space="preserve">
 |   |   |   |конкуренции области                |   27453 </w:t>
      </w:r>
      <w:r>
        <w:br/>
      </w:r>
      <w:r>
        <w:rPr>
          <w:rFonts w:ascii="Times New Roman"/>
          <w:b w:val="false"/>
          <w:i w:val="false"/>
          <w:color w:val="000000"/>
          <w:sz w:val="28"/>
        </w:rPr>
        <w:t xml:space="preserve">
 |   |   |001|Обеспечение деятельности           | </w:t>
      </w:r>
      <w:r>
        <w:br/>
      </w:r>
      <w:r>
        <w:rPr>
          <w:rFonts w:ascii="Times New Roman"/>
          <w:b w:val="false"/>
          <w:i w:val="false"/>
          <w:color w:val="000000"/>
          <w:sz w:val="28"/>
        </w:rPr>
        <w:t xml:space="preserve">
 |   |   |   |Департамента (Управления)          | </w:t>
      </w:r>
      <w:r>
        <w:br/>
      </w:r>
      <w:r>
        <w:rPr>
          <w:rFonts w:ascii="Times New Roman"/>
          <w:b w:val="false"/>
          <w:i w:val="false"/>
          <w:color w:val="000000"/>
          <w:sz w:val="28"/>
        </w:rPr>
        <w:t xml:space="preserve">
 |   |   |   |регулирования деятельности         | </w:t>
      </w:r>
      <w:r>
        <w:br/>
      </w:r>
      <w:r>
        <w:rPr>
          <w:rFonts w:ascii="Times New Roman"/>
          <w:b w:val="false"/>
          <w:i w:val="false"/>
          <w:color w:val="000000"/>
          <w:sz w:val="28"/>
        </w:rPr>
        <w:t xml:space="preserve">
 |   |   |   |естественных монополий и защиты    | </w:t>
      </w:r>
      <w:r>
        <w:br/>
      </w:r>
      <w:r>
        <w:rPr>
          <w:rFonts w:ascii="Times New Roman"/>
          <w:b w:val="false"/>
          <w:i w:val="false"/>
          <w:color w:val="000000"/>
          <w:sz w:val="28"/>
        </w:rPr>
        <w:t xml:space="preserve">
 |   |   |   |конкуренции                        |   27453 </w:t>
      </w:r>
      <w:r>
        <w:br/>
      </w:r>
      <w:r>
        <w:rPr>
          <w:rFonts w:ascii="Times New Roman"/>
          <w:b w:val="false"/>
          <w:i w:val="false"/>
          <w:color w:val="000000"/>
          <w:sz w:val="28"/>
        </w:rPr>
        <w:t xml:space="preserve">
 | 9 |   |   |Прочие                             | 1734200 </w:t>
      </w:r>
      <w:r>
        <w:br/>
      </w:r>
      <w:r>
        <w:rPr>
          <w:rFonts w:ascii="Times New Roman"/>
          <w:b w:val="false"/>
          <w:i w:val="false"/>
          <w:color w:val="000000"/>
          <w:sz w:val="28"/>
        </w:rPr>
        <w:t xml:space="preserve">
 |   |257|   |Департамент (Управление) финансов  | </w:t>
      </w:r>
      <w:r>
        <w:br/>
      </w:r>
      <w:r>
        <w:rPr>
          <w:rFonts w:ascii="Times New Roman"/>
          <w:b w:val="false"/>
          <w:i w:val="false"/>
          <w:color w:val="000000"/>
          <w:sz w:val="28"/>
        </w:rPr>
        <w:t xml:space="preserve">
 |   |   |   |области                            | 1619200 </w:t>
      </w:r>
      <w:r>
        <w:br/>
      </w:r>
      <w:r>
        <w:rPr>
          <w:rFonts w:ascii="Times New Roman"/>
          <w:b w:val="false"/>
          <w:i w:val="false"/>
          <w:color w:val="000000"/>
          <w:sz w:val="28"/>
        </w:rPr>
        <w:t xml:space="preserve">
 |   |   |013|Резерв местного исполнительного    | </w:t>
      </w:r>
      <w:r>
        <w:br/>
      </w:r>
      <w:r>
        <w:rPr>
          <w:rFonts w:ascii="Times New Roman"/>
          <w:b w:val="false"/>
          <w:i w:val="false"/>
          <w:color w:val="000000"/>
          <w:sz w:val="28"/>
        </w:rPr>
        <w:t xml:space="preserve">
 |   |   |   |органа области на неотложные       | </w:t>
      </w:r>
      <w:r>
        <w:br/>
      </w:r>
      <w:r>
        <w:rPr>
          <w:rFonts w:ascii="Times New Roman"/>
          <w:b w:val="false"/>
          <w:i w:val="false"/>
          <w:color w:val="000000"/>
          <w:sz w:val="28"/>
        </w:rPr>
        <w:t xml:space="preserve">
 |   |   |   |затраты                            |   50000 </w:t>
      </w:r>
      <w:r>
        <w:br/>
      </w:r>
      <w:r>
        <w:rPr>
          <w:rFonts w:ascii="Times New Roman"/>
          <w:b w:val="false"/>
          <w:i w:val="false"/>
          <w:color w:val="000000"/>
          <w:sz w:val="28"/>
        </w:rPr>
        <w:t xml:space="preserve">
 |   |   |014|Чрезвычайный резерв местного       | </w:t>
      </w:r>
      <w:r>
        <w:br/>
      </w:r>
      <w:r>
        <w:rPr>
          <w:rFonts w:ascii="Times New Roman"/>
          <w:b w:val="false"/>
          <w:i w:val="false"/>
          <w:color w:val="000000"/>
          <w:sz w:val="28"/>
        </w:rPr>
        <w:t xml:space="preserve">
 |   |   |   |исполнительного органа области для | </w:t>
      </w:r>
      <w:r>
        <w:br/>
      </w:r>
      <w:r>
        <w:rPr>
          <w:rFonts w:ascii="Times New Roman"/>
          <w:b w:val="false"/>
          <w:i w:val="false"/>
          <w:color w:val="000000"/>
          <w:sz w:val="28"/>
        </w:rPr>
        <w:t xml:space="preserve">
 |   |   |   |ликвидации чрезвычайных ситуаций   | </w:t>
      </w:r>
      <w:r>
        <w:br/>
      </w:r>
      <w:r>
        <w:rPr>
          <w:rFonts w:ascii="Times New Roman"/>
          <w:b w:val="false"/>
          <w:i w:val="false"/>
          <w:color w:val="000000"/>
          <w:sz w:val="28"/>
        </w:rPr>
        <w:t xml:space="preserve">
 |   |   |   |природного и техногенного          | </w:t>
      </w:r>
      <w:r>
        <w:br/>
      </w:r>
      <w:r>
        <w:rPr>
          <w:rFonts w:ascii="Times New Roman"/>
          <w:b w:val="false"/>
          <w:i w:val="false"/>
          <w:color w:val="000000"/>
          <w:sz w:val="28"/>
        </w:rPr>
        <w:t xml:space="preserve">
 |   |   |   |характера                          |  100000 </w:t>
      </w:r>
      <w:r>
        <w:br/>
      </w:r>
      <w:r>
        <w:rPr>
          <w:rFonts w:ascii="Times New Roman"/>
          <w:b w:val="false"/>
          <w:i w:val="false"/>
          <w:color w:val="000000"/>
          <w:sz w:val="28"/>
        </w:rPr>
        <w:t xml:space="preserve">
 |   |   |015|Целевые текущие трансферты         | </w:t>
      </w:r>
      <w:r>
        <w:br/>
      </w:r>
      <w:r>
        <w:rPr>
          <w:rFonts w:ascii="Times New Roman"/>
          <w:b w:val="false"/>
          <w:i w:val="false"/>
          <w:color w:val="000000"/>
          <w:sz w:val="28"/>
        </w:rPr>
        <w:t xml:space="preserve">
 |   |   |   |бюджетам районов (городов          | </w:t>
      </w:r>
      <w:r>
        <w:br/>
      </w:r>
      <w:r>
        <w:rPr>
          <w:rFonts w:ascii="Times New Roman"/>
          <w:b w:val="false"/>
          <w:i w:val="false"/>
          <w:color w:val="000000"/>
          <w:sz w:val="28"/>
        </w:rPr>
        <w:t xml:space="preserve">
 |   |   |   |областного значения) на увеличение | </w:t>
      </w:r>
      <w:r>
        <w:br/>
      </w:r>
      <w:r>
        <w:rPr>
          <w:rFonts w:ascii="Times New Roman"/>
          <w:b w:val="false"/>
          <w:i w:val="false"/>
          <w:color w:val="000000"/>
          <w:sz w:val="28"/>
        </w:rPr>
        <w:t xml:space="preserve">
 |   |   |   |заработной платы государственным   | </w:t>
      </w:r>
      <w:r>
        <w:br/>
      </w:r>
      <w:r>
        <w:rPr>
          <w:rFonts w:ascii="Times New Roman"/>
          <w:b w:val="false"/>
          <w:i w:val="false"/>
          <w:color w:val="000000"/>
          <w:sz w:val="28"/>
        </w:rPr>
        <w:t xml:space="preserve">
 |   |   |   |служащим, работникам               | </w:t>
      </w:r>
      <w:r>
        <w:br/>
      </w:r>
      <w:r>
        <w:rPr>
          <w:rFonts w:ascii="Times New Roman"/>
          <w:b w:val="false"/>
          <w:i w:val="false"/>
          <w:color w:val="000000"/>
          <w:sz w:val="28"/>
        </w:rPr>
        <w:t xml:space="preserve">
 |   |   |   |государственных учреждений, не     | </w:t>
      </w:r>
      <w:r>
        <w:br/>
      </w:r>
      <w:r>
        <w:rPr>
          <w:rFonts w:ascii="Times New Roman"/>
          <w:b w:val="false"/>
          <w:i w:val="false"/>
          <w:color w:val="000000"/>
          <w:sz w:val="28"/>
        </w:rPr>
        <w:t xml:space="preserve">
 |   |   |   |являющимся государственными        | </w:t>
      </w:r>
      <w:r>
        <w:br/>
      </w:r>
      <w:r>
        <w:rPr>
          <w:rFonts w:ascii="Times New Roman"/>
          <w:b w:val="false"/>
          <w:i w:val="false"/>
          <w:color w:val="000000"/>
          <w:sz w:val="28"/>
        </w:rPr>
        <w:t xml:space="preserve">
 |   |   |   |служащими, и работниками казенных  | </w:t>
      </w:r>
      <w:r>
        <w:br/>
      </w:r>
      <w:r>
        <w:rPr>
          <w:rFonts w:ascii="Times New Roman"/>
          <w:b w:val="false"/>
          <w:i w:val="false"/>
          <w:color w:val="000000"/>
          <w:sz w:val="28"/>
        </w:rPr>
        <w:t xml:space="preserve">
 |   |   |   |предприятий                        | 1469200 </w:t>
      </w:r>
      <w:r>
        <w:br/>
      </w:r>
      <w:r>
        <w:rPr>
          <w:rFonts w:ascii="Times New Roman"/>
          <w:b w:val="false"/>
          <w:i w:val="false"/>
          <w:color w:val="000000"/>
          <w:sz w:val="28"/>
        </w:rPr>
        <w:t xml:space="preserve">
 |   |258|   |Департамент (Управление) экономики | </w:t>
      </w:r>
      <w:r>
        <w:br/>
      </w:r>
      <w:r>
        <w:rPr>
          <w:rFonts w:ascii="Times New Roman"/>
          <w:b w:val="false"/>
          <w:i w:val="false"/>
          <w:color w:val="000000"/>
          <w:sz w:val="28"/>
        </w:rPr>
        <w:t xml:space="preserve">
 |   |   |   |и бюджетного планирования          |   55000 </w:t>
      </w:r>
      <w:r>
        <w:br/>
      </w:r>
      <w:r>
        <w:rPr>
          <w:rFonts w:ascii="Times New Roman"/>
          <w:b w:val="false"/>
          <w:i w:val="false"/>
          <w:color w:val="000000"/>
          <w:sz w:val="28"/>
        </w:rPr>
        <w:t xml:space="preserve">
 |   |   |003|Разработка технико-экономического  | </w:t>
      </w:r>
      <w:r>
        <w:br/>
      </w:r>
      <w:r>
        <w:rPr>
          <w:rFonts w:ascii="Times New Roman"/>
          <w:b w:val="false"/>
          <w:i w:val="false"/>
          <w:color w:val="000000"/>
          <w:sz w:val="28"/>
        </w:rPr>
        <w:t xml:space="preserve">
 |   |   |   |обоснования местных бюджетных      | </w:t>
      </w:r>
      <w:r>
        <w:br/>
      </w:r>
      <w:r>
        <w:rPr>
          <w:rFonts w:ascii="Times New Roman"/>
          <w:b w:val="false"/>
          <w:i w:val="false"/>
          <w:color w:val="000000"/>
          <w:sz w:val="28"/>
        </w:rPr>
        <w:t xml:space="preserve">
 |   |   |   |инвестиционных проектов (программ) | </w:t>
      </w:r>
      <w:r>
        <w:br/>
      </w:r>
      <w:r>
        <w:rPr>
          <w:rFonts w:ascii="Times New Roman"/>
          <w:b w:val="false"/>
          <w:i w:val="false"/>
          <w:color w:val="000000"/>
          <w:sz w:val="28"/>
        </w:rPr>
        <w:t xml:space="preserve">
 |   |   |   |и проведение его экспертизы        |   55000 </w:t>
      </w:r>
      <w:r>
        <w:br/>
      </w:r>
      <w:r>
        <w:rPr>
          <w:rFonts w:ascii="Times New Roman"/>
          <w:b w:val="false"/>
          <w:i w:val="false"/>
          <w:color w:val="000000"/>
          <w:sz w:val="28"/>
        </w:rPr>
        <w:t xml:space="preserve">
 |   |266|   |Департамент (Управление)           | </w:t>
      </w:r>
      <w:r>
        <w:br/>
      </w:r>
      <w:r>
        <w:rPr>
          <w:rFonts w:ascii="Times New Roman"/>
          <w:b w:val="false"/>
          <w:i w:val="false"/>
          <w:color w:val="000000"/>
          <w:sz w:val="28"/>
        </w:rPr>
        <w:t xml:space="preserve">
 |   |   |   |архитектуры, градостроительства и  | </w:t>
      </w:r>
      <w:r>
        <w:br/>
      </w:r>
      <w:r>
        <w:rPr>
          <w:rFonts w:ascii="Times New Roman"/>
          <w:b w:val="false"/>
          <w:i w:val="false"/>
          <w:color w:val="000000"/>
          <w:sz w:val="28"/>
        </w:rPr>
        <w:t xml:space="preserve">
 |   |   |   |строительства                      |   60000 </w:t>
      </w:r>
      <w:r>
        <w:br/>
      </w:r>
      <w:r>
        <w:rPr>
          <w:rFonts w:ascii="Times New Roman"/>
          <w:b w:val="false"/>
          <w:i w:val="false"/>
          <w:color w:val="000000"/>
          <w:sz w:val="28"/>
        </w:rPr>
        <w:t xml:space="preserve">
 |   |   |012|Целевые трансферты на развитие     | </w:t>
      </w:r>
      <w:r>
        <w:br/>
      </w:r>
      <w:r>
        <w:rPr>
          <w:rFonts w:ascii="Times New Roman"/>
          <w:b w:val="false"/>
          <w:i w:val="false"/>
          <w:color w:val="000000"/>
          <w:sz w:val="28"/>
        </w:rPr>
        <w:t xml:space="preserve">
 |   |   |   |бюджетам районов (городов          | </w:t>
      </w:r>
      <w:r>
        <w:br/>
      </w:r>
      <w:r>
        <w:rPr>
          <w:rFonts w:ascii="Times New Roman"/>
          <w:b w:val="false"/>
          <w:i w:val="false"/>
          <w:color w:val="000000"/>
          <w:sz w:val="28"/>
        </w:rPr>
        <w:t xml:space="preserve">
 |   |   |   |областного значения) на развитие   | </w:t>
      </w:r>
      <w:r>
        <w:br/>
      </w:r>
      <w:r>
        <w:rPr>
          <w:rFonts w:ascii="Times New Roman"/>
          <w:b w:val="false"/>
          <w:i w:val="false"/>
          <w:color w:val="000000"/>
          <w:sz w:val="28"/>
        </w:rPr>
        <w:t xml:space="preserve">
 |   |   |   |малых городов с депрессивной       | </w:t>
      </w:r>
      <w:r>
        <w:br/>
      </w:r>
      <w:r>
        <w:rPr>
          <w:rFonts w:ascii="Times New Roman"/>
          <w:b w:val="false"/>
          <w:i w:val="false"/>
          <w:color w:val="000000"/>
          <w:sz w:val="28"/>
        </w:rPr>
        <w:t xml:space="preserve">
 |   |   |   |экономикой                         |   60000 </w:t>
      </w:r>
      <w:r>
        <w:br/>
      </w:r>
      <w:r>
        <w:rPr>
          <w:rFonts w:ascii="Times New Roman"/>
          <w:b w:val="false"/>
          <w:i w:val="false"/>
          <w:color w:val="000000"/>
          <w:sz w:val="28"/>
        </w:rPr>
        <w:t xml:space="preserve">
15|   |   |   |Официальные трансферты             | 5637144 </w:t>
      </w:r>
      <w:r>
        <w:br/>
      </w:r>
      <w:r>
        <w:rPr>
          <w:rFonts w:ascii="Times New Roman"/>
          <w:b w:val="false"/>
          <w:i w:val="false"/>
          <w:color w:val="000000"/>
          <w:sz w:val="28"/>
        </w:rPr>
        <w:t xml:space="preserve">
 | 1 |   |   |Официальные трансферты             | 5637144 </w:t>
      </w:r>
      <w:r>
        <w:br/>
      </w:r>
      <w:r>
        <w:rPr>
          <w:rFonts w:ascii="Times New Roman"/>
          <w:b w:val="false"/>
          <w:i w:val="false"/>
          <w:color w:val="000000"/>
          <w:sz w:val="28"/>
        </w:rPr>
        <w:t xml:space="preserve">
 |   |257|   |Департамент (Управление) финансов  | </w:t>
      </w:r>
      <w:r>
        <w:br/>
      </w:r>
      <w:r>
        <w:rPr>
          <w:rFonts w:ascii="Times New Roman"/>
          <w:b w:val="false"/>
          <w:i w:val="false"/>
          <w:color w:val="000000"/>
          <w:sz w:val="28"/>
        </w:rPr>
        <w:t xml:space="preserve">
 |   |   |   |области                            | 5637144 </w:t>
      </w:r>
      <w:r>
        <w:br/>
      </w:r>
      <w:r>
        <w:rPr>
          <w:rFonts w:ascii="Times New Roman"/>
          <w:b w:val="false"/>
          <w:i w:val="false"/>
          <w:color w:val="000000"/>
          <w:sz w:val="28"/>
        </w:rPr>
        <w:t xml:space="preserve">
 |   |   |005|Трансферты из местных бюджетов     | 1666820 </w:t>
      </w:r>
      <w:r>
        <w:br/>
      </w:r>
      <w:r>
        <w:rPr>
          <w:rFonts w:ascii="Times New Roman"/>
          <w:b w:val="false"/>
          <w:i w:val="false"/>
          <w:color w:val="000000"/>
          <w:sz w:val="28"/>
        </w:rPr>
        <w:t xml:space="preserve">
 |   |   |007|Субвенции                          | 3970324 </w:t>
      </w:r>
      <w:r>
        <w:br/>
      </w:r>
      <w:r>
        <w:rPr>
          <w:rFonts w:ascii="Times New Roman"/>
          <w:b w:val="false"/>
          <w:i w:val="false"/>
          <w:color w:val="000000"/>
          <w:sz w:val="28"/>
        </w:rPr>
        <w:t xml:space="preserve">
 |   |   |   |III. Операционное сальдо           | -465774 </w:t>
      </w:r>
      <w:r>
        <w:br/>
      </w:r>
      <w:r>
        <w:rPr>
          <w:rFonts w:ascii="Times New Roman"/>
          <w:b w:val="false"/>
          <w:i w:val="false"/>
          <w:color w:val="000000"/>
          <w:sz w:val="28"/>
        </w:rPr>
        <w:t xml:space="preserve">
 |   |   |   |IV. Чистое бюджетное кредитование  | 1613986 </w:t>
      </w:r>
      <w:r>
        <w:br/>
      </w:r>
      <w:r>
        <w:rPr>
          <w:rFonts w:ascii="Times New Roman"/>
          <w:b w:val="false"/>
          <w:i w:val="false"/>
          <w:color w:val="000000"/>
          <w:sz w:val="28"/>
        </w:rPr>
        <w:t xml:space="preserve">
 |   |   |   |Бюджетные кредиты                  | 1963300 </w:t>
      </w:r>
      <w:r>
        <w:br/>
      </w:r>
      <w:r>
        <w:rPr>
          <w:rFonts w:ascii="Times New Roman"/>
          <w:b w:val="false"/>
          <w:i w:val="false"/>
          <w:color w:val="000000"/>
          <w:sz w:val="28"/>
        </w:rPr>
        <w:t xml:space="preserve">
07|   |   |   |Жилищно-коммунальное хозяйство     | 1263300 </w:t>
      </w:r>
      <w:r>
        <w:br/>
      </w:r>
      <w:r>
        <w:rPr>
          <w:rFonts w:ascii="Times New Roman"/>
          <w:b w:val="false"/>
          <w:i w:val="false"/>
          <w:color w:val="000000"/>
          <w:sz w:val="28"/>
        </w:rPr>
        <w:t xml:space="preserve">
 | 1 |   |   |Жилищное хозяйство                 | 1263300 </w:t>
      </w:r>
      <w:r>
        <w:br/>
      </w:r>
      <w:r>
        <w:rPr>
          <w:rFonts w:ascii="Times New Roman"/>
          <w:b w:val="false"/>
          <w:i w:val="false"/>
          <w:color w:val="000000"/>
          <w:sz w:val="28"/>
        </w:rPr>
        <w:t xml:space="preserve">
 |   |266|   |Департамент (Управление)           | </w:t>
      </w:r>
      <w:r>
        <w:br/>
      </w:r>
      <w:r>
        <w:rPr>
          <w:rFonts w:ascii="Times New Roman"/>
          <w:b w:val="false"/>
          <w:i w:val="false"/>
          <w:color w:val="000000"/>
          <w:sz w:val="28"/>
        </w:rPr>
        <w:t xml:space="preserve">
 |   |   |   |архитектуры, градостроительства и  | </w:t>
      </w:r>
      <w:r>
        <w:br/>
      </w:r>
      <w:r>
        <w:rPr>
          <w:rFonts w:ascii="Times New Roman"/>
          <w:b w:val="false"/>
          <w:i w:val="false"/>
          <w:color w:val="000000"/>
          <w:sz w:val="28"/>
        </w:rPr>
        <w:t xml:space="preserve">
 |   |   |   |строительства                      | 1263300 </w:t>
      </w:r>
      <w:r>
        <w:br/>
      </w:r>
      <w:r>
        <w:rPr>
          <w:rFonts w:ascii="Times New Roman"/>
          <w:b w:val="false"/>
          <w:i w:val="false"/>
          <w:color w:val="000000"/>
          <w:sz w:val="28"/>
        </w:rPr>
        <w:t xml:space="preserve">
 |   |   |005|Кредитование бюджетов районов      | </w:t>
      </w:r>
      <w:r>
        <w:br/>
      </w:r>
      <w:r>
        <w:rPr>
          <w:rFonts w:ascii="Times New Roman"/>
          <w:b w:val="false"/>
          <w:i w:val="false"/>
          <w:color w:val="000000"/>
          <w:sz w:val="28"/>
        </w:rPr>
        <w:t xml:space="preserve">
 |   |   |   |(городов областного значения) на   | </w:t>
      </w:r>
      <w:r>
        <w:br/>
      </w:r>
      <w:r>
        <w:rPr>
          <w:rFonts w:ascii="Times New Roman"/>
          <w:b w:val="false"/>
          <w:i w:val="false"/>
          <w:color w:val="000000"/>
          <w:sz w:val="28"/>
        </w:rPr>
        <w:t xml:space="preserve">
 |   |   |   |строительство жилья                | 1263300 </w:t>
      </w:r>
      <w:r>
        <w:br/>
      </w:r>
      <w:r>
        <w:rPr>
          <w:rFonts w:ascii="Times New Roman"/>
          <w:b w:val="false"/>
          <w:i w:val="false"/>
          <w:color w:val="000000"/>
          <w:sz w:val="28"/>
        </w:rPr>
        <w:t xml:space="preserve">
10|   |   |   |Сельское, водное, лесное, рыбное   | </w:t>
      </w:r>
      <w:r>
        <w:br/>
      </w:r>
      <w:r>
        <w:rPr>
          <w:rFonts w:ascii="Times New Roman"/>
          <w:b w:val="false"/>
          <w:i w:val="false"/>
          <w:color w:val="000000"/>
          <w:sz w:val="28"/>
        </w:rPr>
        <w:t xml:space="preserve">
 |   |   |   |хозяйство, особоохраняемые         | </w:t>
      </w:r>
      <w:r>
        <w:br/>
      </w:r>
      <w:r>
        <w:rPr>
          <w:rFonts w:ascii="Times New Roman"/>
          <w:b w:val="false"/>
          <w:i w:val="false"/>
          <w:color w:val="000000"/>
          <w:sz w:val="28"/>
        </w:rPr>
        <w:t xml:space="preserve">
 |   |   |   |природные территории, охрана       | </w:t>
      </w:r>
      <w:r>
        <w:br/>
      </w:r>
      <w:r>
        <w:rPr>
          <w:rFonts w:ascii="Times New Roman"/>
          <w:b w:val="false"/>
          <w:i w:val="false"/>
          <w:color w:val="000000"/>
          <w:sz w:val="28"/>
        </w:rPr>
        <w:t xml:space="preserve">
 |   |   |   |окружающей среды и животного мира, | </w:t>
      </w:r>
      <w:r>
        <w:br/>
      </w:r>
      <w:r>
        <w:rPr>
          <w:rFonts w:ascii="Times New Roman"/>
          <w:b w:val="false"/>
          <w:i w:val="false"/>
          <w:color w:val="000000"/>
          <w:sz w:val="28"/>
        </w:rPr>
        <w:t xml:space="preserve">
 |   |   |   |земельные отношения                |  400000 </w:t>
      </w:r>
      <w:r>
        <w:br/>
      </w:r>
      <w:r>
        <w:rPr>
          <w:rFonts w:ascii="Times New Roman"/>
          <w:b w:val="false"/>
          <w:i w:val="false"/>
          <w:color w:val="000000"/>
          <w:sz w:val="28"/>
        </w:rPr>
        <w:t xml:space="preserve">
 | 1 |   |   |Сельское хозяйство                 |  400000 </w:t>
      </w:r>
      <w:r>
        <w:br/>
      </w:r>
      <w:r>
        <w:rPr>
          <w:rFonts w:ascii="Times New Roman"/>
          <w:b w:val="false"/>
          <w:i w:val="false"/>
          <w:color w:val="000000"/>
          <w:sz w:val="28"/>
        </w:rPr>
        <w:t xml:space="preserve">
 |   |255|   |Департамент (Управление) сельского | </w:t>
      </w:r>
      <w:r>
        <w:br/>
      </w:r>
      <w:r>
        <w:rPr>
          <w:rFonts w:ascii="Times New Roman"/>
          <w:b w:val="false"/>
          <w:i w:val="false"/>
          <w:color w:val="000000"/>
          <w:sz w:val="28"/>
        </w:rPr>
        <w:t xml:space="preserve">
 |   |   |   |хозяйства области                  |  400000 </w:t>
      </w:r>
      <w:r>
        <w:br/>
      </w:r>
      <w:r>
        <w:rPr>
          <w:rFonts w:ascii="Times New Roman"/>
          <w:b w:val="false"/>
          <w:i w:val="false"/>
          <w:color w:val="000000"/>
          <w:sz w:val="28"/>
        </w:rPr>
        <w:t xml:space="preserve">
 |   |   |003|Кредитование                       | </w:t>
      </w:r>
      <w:r>
        <w:br/>
      </w:r>
      <w:r>
        <w:rPr>
          <w:rFonts w:ascii="Times New Roman"/>
          <w:b w:val="false"/>
          <w:i w:val="false"/>
          <w:color w:val="000000"/>
          <w:sz w:val="28"/>
        </w:rPr>
        <w:t xml:space="preserve">
 |   |   |   |сельхозтоваропроизводителей        |  400000 </w:t>
      </w:r>
      <w:r>
        <w:br/>
      </w:r>
      <w:r>
        <w:rPr>
          <w:rFonts w:ascii="Times New Roman"/>
          <w:b w:val="false"/>
          <w:i w:val="false"/>
          <w:color w:val="000000"/>
          <w:sz w:val="28"/>
        </w:rPr>
        <w:t xml:space="preserve">
13|   |   |   |Прочие                             |  300000 </w:t>
      </w:r>
      <w:r>
        <w:br/>
      </w:r>
      <w:r>
        <w:rPr>
          <w:rFonts w:ascii="Times New Roman"/>
          <w:b w:val="false"/>
          <w:i w:val="false"/>
          <w:color w:val="000000"/>
          <w:sz w:val="28"/>
        </w:rPr>
        <w:t xml:space="preserve">
 | 1 |   |   |Регулирование экономической        | </w:t>
      </w:r>
      <w:r>
        <w:br/>
      </w:r>
      <w:r>
        <w:rPr>
          <w:rFonts w:ascii="Times New Roman"/>
          <w:b w:val="false"/>
          <w:i w:val="false"/>
          <w:color w:val="000000"/>
          <w:sz w:val="28"/>
        </w:rPr>
        <w:t xml:space="preserve">
 |   |   |   |деятельности                       |  150000 </w:t>
      </w:r>
      <w:r>
        <w:br/>
      </w:r>
      <w:r>
        <w:rPr>
          <w:rFonts w:ascii="Times New Roman"/>
          <w:b w:val="false"/>
          <w:i w:val="false"/>
          <w:color w:val="000000"/>
          <w:sz w:val="28"/>
        </w:rPr>
        <w:t xml:space="preserve">
 |   |265|   |Департамент (Управление)           | </w:t>
      </w:r>
      <w:r>
        <w:br/>
      </w:r>
      <w:r>
        <w:rPr>
          <w:rFonts w:ascii="Times New Roman"/>
          <w:b w:val="false"/>
          <w:i w:val="false"/>
          <w:color w:val="000000"/>
          <w:sz w:val="28"/>
        </w:rPr>
        <w:t xml:space="preserve">
 |   |   |   |предпринимательства и              | </w:t>
      </w:r>
      <w:r>
        <w:br/>
      </w:r>
      <w:r>
        <w:rPr>
          <w:rFonts w:ascii="Times New Roman"/>
          <w:b w:val="false"/>
          <w:i w:val="false"/>
          <w:color w:val="000000"/>
          <w:sz w:val="28"/>
        </w:rPr>
        <w:t xml:space="preserve">
 |   |   |   |промышленности области             |  150000 </w:t>
      </w:r>
      <w:r>
        <w:br/>
      </w:r>
      <w:r>
        <w:rPr>
          <w:rFonts w:ascii="Times New Roman"/>
          <w:b w:val="false"/>
          <w:i w:val="false"/>
          <w:color w:val="000000"/>
          <w:sz w:val="28"/>
        </w:rPr>
        <w:t xml:space="preserve">
 |   |   |002|Кредитование для поддержки и       | </w:t>
      </w:r>
      <w:r>
        <w:br/>
      </w:r>
      <w:r>
        <w:rPr>
          <w:rFonts w:ascii="Times New Roman"/>
          <w:b w:val="false"/>
          <w:i w:val="false"/>
          <w:color w:val="000000"/>
          <w:sz w:val="28"/>
        </w:rPr>
        <w:t xml:space="preserve">
 |   |   |   |развития отраслей экономики        |  150000 </w:t>
      </w:r>
      <w:r>
        <w:br/>
      </w:r>
      <w:r>
        <w:rPr>
          <w:rFonts w:ascii="Times New Roman"/>
          <w:b w:val="false"/>
          <w:i w:val="false"/>
          <w:color w:val="000000"/>
          <w:sz w:val="28"/>
        </w:rPr>
        <w:t xml:space="preserve">
 | 3 |   |   |Поддержка предпринимательской      | </w:t>
      </w:r>
      <w:r>
        <w:br/>
      </w:r>
      <w:r>
        <w:rPr>
          <w:rFonts w:ascii="Times New Roman"/>
          <w:b w:val="false"/>
          <w:i w:val="false"/>
          <w:color w:val="000000"/>
          <w:sz w:val="28"/>
        </w:rPr>
        <w:t xml:space="preserve">
 |   |   |   |деятельности и защита конкуренции  |   50000 </w:t>
      </w:r>
      <w:r>
        <w:br/>
      </w:r>
      <w:r>
        <w:rPr>
          <w:rFonts w:ascii="Times New Roman"/>
          <w:b w:val="false"/>
          <w:i w:val="false"/>
          <w:color w:val="000000"/>
          <w:sz w:val="28"/>
        </w:rPr>
        <w:t xml:space="preserve">
 |   |265|   |Департамент (Управление)           | </w:t>
      </w:r>
      <w:r>
        <w:br/>
      </w:r>
      <w:r>
        <w:rPr>
          <w:rFonts w:ascii="Times New Roman"/>
          <w:b w:val="false"/>
          <w:i w:val="false"/>
          <w:color w:val="000000"/>
          <w:sz w:val="28"/>
        </w:rPr>
        <w:t xml:space="preserve">
 |   |   |   |предпринимательства и              | </w:t>
      </w:r>
      <w:r>
        <w:br/>
      </w:r>
      <w:r>
        <w:rPr>
          <w:rFonts w:ascii="Times New Roman"/>
          <w:b w:val="false"/>
          <w:i w:val="false"/>
          <w:color w:val="000000"/>
          <w:sz w:val="28"/>
        </w:rPr>
        <w:t xml:space="preserve">
 |   |   |   |промышленности области             |   50000 </w:t>
      </w:r>
      <w:r>
        <w:br/>
      </w:r>
      <w:r>
        <w:rPr>
          <w:rFonts w:ascii="Times New Roman"/>
          <w:b w:val="false"/>
          <w:i w:val="false"/>
          <w:color w:val="000000"/>
          <w:sz w:val="28"/>
        </w:rPr>
        <w:t xml:space="preserve">
 |   |   |004|Кредитование для развития малого   | </w:t>
      </w:r>
      <w:r>
        <w:br/>
      </w:r>
      <w:r>
        <w:rPr>
          <w:rFonts w:ascii="Times New Roman"/>
          <w:b w:val="false"/>
          <w:i w:val="false"/>
          <w:color w:val="000000"/>
          <w:sz w:val="28"/>
        </w:rPr>
        <w:t xml:space="preserve">
 |   |   |   |предпринимательства                |   50000 </w:t>
      </w:r>
      <w:r>
        <w:br/>
      </w:r>
      <w:r>
        <w:rPr>
          <w:rFonts w:ascii="Times New Roman"/>
          <w:b w:val="false"/>
          <w:i w:val="false"/>
          <w:color w:val="000000"/>
          <w:sz w:val="28"/>
        </w:rPr>
        <w:t xml:space="preserve">
 | 9 |   |   |Прочие                             |  100000 </w:t>
      </w:r>
      <w:r>
        <w:br/>
      </w:r>
      <w:r>
        <w:rPr>
          <w:rFonts w:ascii="Times New Roman"/>
          <w:b w:val="false"/>
          <w:i w:val="false"/>
          <w:color w:val="000000"/>
          <w:sz w:val="28"/>
        </w:rPr>
        <w:t xml:space="preserve">
 |   |257|   |Департамент (Управление) финансов  | </w:t>
      </w:r>
      <w:r>
        <w:br/>
      </w:r>
      <w:r>
        <w:rPr>
          <w:rFonts w:ascii="Times New Roman"/>
          <w:b w:val="false"/>
          <w:i w:val="false"/>
          <w:color w:val="000000"/>
          <w:sz w:val="28"/>
        </w:rPr>
        <w:t xml:space="preserve">
 |   |   |   |области                            |  100000 </w:t>
      </w:r>
      <w:r>
        <w:br/>
      </w:r>
      <w:r>
        <w:rPr>
          <w:rFonts w:ascii="Times New Roman"/>
          <w:b w:val="false"/>
          <w:i w:val="false"/>
          <w:color w:val="000000"/>
          <w:sz w:val="28"/>
        </w:rPr>
        <w:t xml:space="preserve">
 |   |   |012|Резерв местного исполнительного    | </w:t>
      </w:r>
      <w:r>
        <w:br/>
      </w:r>
      <w:r>
        <w:rPr>
          <w:rFonts w:ascii="Times New Roman"/>
          <w:b w:val="false"/>
          <w:i w:val="false"/>
          <w:color w:val="000000"/>
          <w:sz w:val="28"/>
        </w:rPr>
        <w:t xml:space="preserve">
 |   |   |   |органа области на покрытие         | </w:t>
      </w:r>
      <w:r>
        <w:br/>
      </w:r>
      <w:r>
        <w:rPr>
          <w:rFonts w:ascii="Times New Roman"/>
          <w:b w:val="false"/>
          <w:i w:val="false"/>
          <w:color w:val="000000"/>
          <w:sz w:val="28"/>
        </w:rPr>
        <w:t xml:space="preserve">
 |   |   |   |кассового разрыва бюджетов районов | </w:t>
      </w:r>
      <w:r>
        <w:br/>
      </w:r>
      <w:r>
        <w:rPr>
          <w:rFonts w:ascii="Times New Roman"/>
          <w:b w:val="false"/>
          <w:i w:val="false"/>
          <w:color w:val="000000"/>
          <w:sz w:val="28"/>
        </w:rPr>
        <w:t xml:space="preserve">
 |   |   |   |(городов областного значения)      |  100000 </w:t>
      </w:r>
      <w:r>
        <w:br/>
      </w:r>
      <w:r>
        <w:rPr>
          <w:rFonts w:ascii="Times New Roman"/>
          <w:b w:val="false"/>
          <w:i w:val="false"/>
          <w:color w:val="000000"/>
          <w:sz w:val="28"/>
        </w:rPr>
        <w:t xml:space="preserve">
 |   |   |   |Погашение бюджетных кредитов       |  349314 </w:t>
      </w:r>
      <w:r>
        <w:br/>
      </w:r>
      <w:r>
        <w:rPr>
          <w:rFonts w:ascii="Times New Roman"/>
          <w:b w:val="false"/>
          <w:i w:val="false"/>
          <w:color w:val="000000"/>
          <w:sz w:val="28"/>
        </w:rPr>
        <w:t xml:space="preserve">
 | 5 |   |   |Погашение бюджетных кредитов       |  349314 </w:t>
      </w:r>
      <w:r>
        <w:br/>
      </w:r>
      <w:r>
        <w:rPr>
          <w:rFonts w:ascii="Times New Roman"/>
          <w:b w:val="false"/>
          <w:i w:val="false"/>
          <w:color w:val="000000"/>
          <w:sz w:val="28"/>
        </w:rPr>
        <w:t xml:space="preserve">
 |   | 01|   |Погашение бюджетных кредитов       |  349314 </w:t>
      </w:r>
      <w:r>
        <w:br/>
      </w:r>
      <w:r>
        <w:rPr>
          <w:rFonts w:ascii="Times New Roman"/>
          <w:b w:val="false"/>
          <w:i w:val="false"/>
          <w:color w:val="000000"/>
          <w:sz w:val="28"/>
        </w:rPr>
        <w:t xml:space="preserve">
 |   |   | 1 |Погашение бюджетных кредитов,      | </w:t>
      </w:r>
      <w:r>
        <w:br/>
      </w:r>
      <w:r>
        <w:rPr>
          <w:rFonts w:ascii="Times New Roman"/>
          <w:b w:val="false"/>
          <w:i w:val="false"/>
          <w:color w:val="000000"/>
          <w:sz w:val="28"/>
        </w:rPr>
        <w:t xml:space="preserve">
 |   |   |   |выданных из государственного       | </w:t>
      </w:r>
      <w:r>
        <w:br/>
      </w:r>
      <w:r>
        <w:rPr>
          <w:rFonts w:ascii="Times New Roman"/>
          <w:b w:val="false"/>
          <w:i w:val="false"/>
          <w:color w:val="000000"/>
          <w:sz w:val="28"/>
        </w:rPr>
        <w:t xml:space="preserve">
 |   |   |   |бюджета                            |  349314 </w:t>
      </w:r>
      <w:r>
        <w:br/>
      </w:r>
      <w:r>
        <w:rPr>
          <w:rFonts w:ascii="Times New Roman"/>
          <w:b w:val="false"/>
          <w:i w:val="false"/>
          <w:color w:val="000000"/>
          <w:sz w:val="28"/>
        </w:rPr>
        <w:t xml:space="preserve">
 |   |   |   |V. Сальдо по операциям с           | </w:t>
      </w:r>
      <w:r>
        <w:br/>
      </w:r>
      <w:r>
        <w:rPr>
          <w:rFonts w:ascii="Times New Roman"/>
          <w:b w:val="false"/>
          <w:i w:val="false"/>
          <w:color w:val="000000"/>
          <w:sz w:val="28"/>
        </w:rPr>
        <w:t xml:space="preserve">
 |   |   |   |финансовыми активами               | -714000 </w:t>
      </w:r>
      <w:r>
        <w:br/>
      </w:r>
      <w:r>
        <w:rPr>
          <w:rFonts w:ascii="Times New Roman"/>
          <w:b w:val="false"/>
          <w:i w:val="false"/>
          <w:color w:val="000000"/>
          <w:sz w:val="28"/>
        </w:rPr>
        <w:t xml:space="preserve">
 |   |   |   |Приобретение финансовых активов    |       0 </w:t>
      </w:r>
      <w:r>
        <w:br/>
      </w:r>
      <w:r>
        <w:rPr>
          <w:rFonts w:ascii="Times New Roman"/>
          <w:b w:val="false"/>
          <w:i w:val="false"/>
          <w:color w:val="000000"/>
          <w:sz w:val="28"/>
        </w:rPr>
        <w:t xml:space="preserve">
 | 6 |   |   |Поступление от продажи финансовых  | </w:t>
      </w:r>
      <w:r>
        <w:br/>
      </w:r>
      <w:r>
        <w:rPr>
          <w:rFonts w:ascii="Times New Roman"/>
          <w:b w:val="false"/>
          <w:i w:val="false"/>
          <w:color w:val="000000"/>
          <w:sz w:val="28"/>
        </w:rPr>
        <w:t xml:space="preserve">
 |   |   |   |активов государства                |  714000 </w:t>
      </w:r>
      <w:r>
        <w:br/>
      </w:r>
      <w:r>
        <w:rPr>
          <w:rFonts w:ascii="Times New Roman"/>
          <w:b w:val="false"/>
          <w:i w:val="false"/>
          <w:color w:val="000000"/>
          <w:sz w:val="28"/>
        </w:rPr>
        <w:t xml:space="preserve">
 |   | 01|   |Поступления от продажи финансовых  | </w:t>
      </w:r>
      <w:r>
        <w:br/>
      </w:r>
      <w:r>
        <w:rPr>
          <w:rFonts w:ascii="Times New Roman"/>
          <w:b w:val="false"/>
          <w:i w:val="false"/>
          <w:color w:val="000000"/>
          <w:sz w:val="28"/>
        </w:rPr>
        <w:t xml:space="preserve">
 |   |   |   |активов государства                |  714000 </w:t>
      </w:r>
      <w:r>
        <w:br/>
      </w:r>
      <w:r>
        <w:rPr>
          <w:rFonts w:ascii="Times New Roman"/>
          <w:b w:val="false"/>
          <w:i w:val="false"/>
          <w:color w:val="000000"/>
          <w:sz w:val="28"/>
        </w:rPr>
        <w:t xml:space="preserve">
 |   |   | 1 |Поступления от продажи финансовых  | </w:t>
      </w:r>
      <w:r>
        <w:br/>
      </w:r>
      <w:r>
        <w:rPr>
          <w:rFonts w:ascii="Times New Roman"/>
          <w:b w:val="false"/>
          <w:i w:val="false"/>
          <w:color w:val="000000"/>
          <w:sz w:val="28"/>
        </w:rPr>
        <w:t xml:space="preserve">
 |   |   |   |активов внутри страны              |  714000 </w:t>
      </w:r>
      <w:r>
        <w:br/>
      </w:r>
      <w:r>
        <w:rPr>
          <w:rFonts w:ascii="Times New Roman"/>
          <w:b w:val="false"/>
          <w:i w:val="false"/>
          <w:color w:val="000000"/>
          <w:sz w:val="28"/>
        </w:rPr>
        <w:t xml:space="preserve">
 |   |   |   |VI. Дефицит (профицит) бюджета     |-1365760 </w:t>
      </w:r>
      <w:r>
        <w:br/>
      </w:r>
      <w:r>
        <w:rPr>
          <w:rFonts w:ascii="Times New Roman"/>
          <w:b w:val="false"/>
          <w:i w:val="false"/>
          <w:color w:val="000000"/>
          <w:sz w:val="28"/>
        </w:rPr>
        <w:t xml:space="preserve">
 |   |   |   |VII. Финансирование дефицита       | </w:t>
      </w:r>
      <w:r>
        <w:br/>
      </w:r>
      <w:r>
        <w:rPr>
          <w:rFonts w:ascii="Times New Roman"/>
          <w:b w:val="false"/>
          <w:i w:val="false"/>
          <w:color w:val="000000"/>
          <w:sz w:val="28"/>
        </w:rPr>
        <w:t xml:space="preserve">
 |   |   |   |(использование профицита) бюджета  | 1365760 </w:t>
      </w:r>
      <w:r>
        <w:br/>
      </w:r>
      <w:r>
        <w:rPr>
          <w:rFonts w:ascii="Times New Roman"/>
          <w:b w:val="false"/>
          <w:i w:val="false"/>
          <w:color w:val="000000"/>
          <w:sz w:val="28"/>
        </w:rPr>
        <w:t xml:space="preserve">
 | 7 |   |   |Поступление займов                 | 1263300 </w:t>
      </w:r>
      <w:r>
        <w:br/>
      </w:r>
      <w:r>
        <w:rPr>
          <w:rFonts w:ascii="Times New Roman"/>
          <w:b w:val="false"/>
          <w:i w:val="false"/>
          <w:color w:val="000000"/>
          <w:sz w:val="28"/>
        </w:rPr>
        <w:t xml:space="preserve">
 |   | 01|   |Внутренние государственные займы   | 1263300 </w:t>
      </w:r>
      <w:r>
        <w:br/>
      </w:r>
      <w:r>
        <w:rPr>
          <w:rFonts w:ascii="Times New Roman"/>
          <w:b w:val="false"/>
          <w:i w:val="false"/>
          <w:color w:val="000000"/>
          <w:sz w:val="28"/>
        </w:rPr>
        <w:t xml:space="preserve">
 |   |   | 2 |Договоры займа                     | 1263300 </w:t>
      </w:r>
      <w:r>
        <w:br/>
      </w:r>
      <w:r>
        <w:rPr>
          <w:rFonts w:ascii="Times New Roman"/>
          <w:b w:val="false"/>
          <w:i w:val="false"/>
          <w:color w:val="000000"/>
          <w:sz w:val="28"/>
        </w:rPr>
        <w:t xml:space="preserve">
 |   |   |   |Движение остатков бюджетных        | </w:t>
      </w:r>
      <w:r>
        <w:br/>
      </w:r>
      <w:r>
        <w:rPr>
          <w:rFonts w:ascii="Times New Roman"/>
          <w:b w:val="false"/>
          <w:i w:val="false"/>
          <w:color w:val="000000"/>
          <w:sz w:val="28"/>
        </w:rPr>
        <w:t xml:space="preserve">
 |   |   |   |средств                            | -102460 </w:t>
      </w:r>
      <w:r>
        <w:br/>
      </w:r>
      <w:r>
        <w:rPr>
          <w:rFonts w:ascii="Times New Roman"/>
          <w:b w:val="false"/>
          <w:i w:val="false"/>
          <w:color w:val="000000"/>
          <w:sz w:val="28"/>
        </w:rPr>
        <w:t xml:space="preserve">
------------------------------------------------------------- </w:t>
      </w:r>
      <w:r>
        <w:br/>
      </w: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решению XII сессии         </w:t>
      </w:r>
      <w:r>
        <w:br/>
      </w:r>
      <w:r>
        <w:rPr>
          <w:rFonts w:ascii="Times New Roman"/>
          <w:b w:val="false"/>
          <w:i w:val="false"/>
          <w:color w:val="000000"/>
          <w:sz w:val="28"/>
        </w:rPr>
        <w:t xml:space="preserve">
Карагандинского областного Маслихата </w:t>
      </w:r>
      <w:r>
        <w:br/>
      </w:r>
      <w:r>
        <w:rPr>
          <w:rFonts w:ascii="Times New Roman"/>
          <w:b w:val="false"/>
          <w:i w:val="false"/>
          <w:color w:val="000000"/>
          <w:sz w:val="28"/>
        </w:rPr>
        <w:t xml:space="preserve">
от 30 мая 2005 года N 183      </w:t>
      </w:r>
    </w:p>
    <w:p>
      <w:pPr>
        <w:spacing w:after="0"/>
        <w:ind w:left="0"/>
        <w:jc w:val="both"/>
      </w:pPr>
      <w:r>
        <w:rPr>
          <w:rFonts w:ascii="Times New Roman"/>
          <w:b w:val="false"/>
          <w:i w:val="false"/>
          <w:color w:val="000000"/>
          <w:sz w:val="28"/>
        </w:rPr>
        <w:t xml:space="preserve">Приложение 20             </w:t>
      </w:r>
      <w:r>
        <w:br/>
      </w:r>
      <w:r>
        <w:rPr>
          <w:rFonts w:ascii="Times New Roman"/>
          <w:b w:val="false"/>
          <w:i w:val="false"/>
          <w:color w:val="000000"/>
          <w:sz w:val="28"/>
        </w:rPr>
        <w:t xml:space="preserve">
к решению X сессии          </w:t>
      </w:r>
      <w:r>
        <w:br/>
      </w:r>
      <w:r>
        <w:rPr>
          <w:rFonts w:ascii="Times New Roman"/>
          <w:b w:val="false"/>
          <w:i w:val="false"/>
          <w:color w:val="000000"/>
          <w:sz w:val="28"/>
        </w:rPr>
        <w:t xml:space="preserve">
Карагандинского областного Маслихата </w:t>
      </w:r>
      <w:r>
        <w:br/>
      </w:r>
      <w:r>
        <w:rPr>
          <w:rFonts w:ascii="Times New Roman"/>
          <w:b w:val="false"/>
          <w:i w:val="false"/>
          <w:color w:val="000000"/>
          <w:sz w:val="28"/>
        </w:rPr>
        <w:t xml:space="preserve">
от 11 декабря 2004 года N 149     </w:t>
      </w:r>
    </w:p>
    <w:p>
      <w:pPr>
        <w:spacing w:after="0"/>
        <w:ind w:left="0"/>
        <w:jc w:val="left"/>
      </w:pPr>
      <w:r>
        <w:rPr>
          <w:rFonts w:ascii="Times New Roman"/>
          <w:b/>
          <w:i w:val="false"/>
          <w:color w:val="000000"/>
        </w:rPr>
        <w:t xml:space="preserve"> Целевые текущие трансферты на увеличение заработной платы государственным служащим, работникам ГУ, не являющимися государственными служащими, и работниками казенных предприятий </w:t>
      </w:r>
    </w:p>
    <w:bookmarkStart w:name="z6" w:id="5"/>
    <w:p>
      <w:pPr>
        <w:spacing w:after="0"/>
        <w:ind w:left="0"/>
        <w:jc w:val="both"/>
      </w:pPr>
      <w:r>
        <w:rPr>
          <w:rFonts w:ascii="Times New Roman"/>
          <w:b w:val="false"/>
          <w:i w:val="false"/>
          <w:color w:val="000000"/>
          <w:sz w:val="28"/>
        </w:rPr>
        <w:t xml:space="preserve">                                       тысяч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N п/п|          Наименование            |  Всего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 Всего                            | 1469200 </w:t>
      </w:r>
      <w:r>
        <w:br/>
      </w:r>
      <w:r>
        <w:rPr>
          <w:rFonts w:ascii="Times New Roman"/>
          <w:b w:val="false"/>
          <w:i w:val="false"/>
          <w:color w:val="000000"/>
          <w:sz w:val="28"/>
        </w:rPr>
        <w:t xml:space="preserve">
1    | Абайский                         |  85413 </w:t>
      </w:r>
      <w:r>
        <w:br/>
      </w:r>
      <w:r>
        <w:rPr>
          <w:rFonts w:ascii="Times New Roman"/>
          <w:b w:val="false"/>
          <w:i w:val="false"/>
          <w:color w:val="000000"/>
          <w:sz w:val="28"/>
        </w:rPr>
        <w:t xml:space="preserve">
2    | Актогайский                      |  59751 </w:t>
      </w:r>
      <w:r>
        <w:br/>
      </w:r>
      <w:r>
        <w:rPr>
          <w:rFonts w:ascii="Times New Roman"/>
          <w:b w:val="false"/>
          <w:i w:val="false"/>
          <w:color w:val="000000"/>
          <w:sz w:val="28"/>
        </w:rPr>
        <w:t xml:space="preserve">
3    | Балхаш                           |  67212 </w:t>
      </w:r>
      <w:r>
        <w:br/>
      </w:r>
      <w:r>
        <w:rPr>
          <w:rFonts w:ascii="Times New Roman"/>
          <w:b w:val="false"/>
          <w:i w:val="false"/>
          <w:color w:val="000000"/>
          <w:sz w:val="28"/>
        </w:rPr>
        <w:t xml:space="preserve">
4    | Бухар-Жырауский                  | 147027 </w:t>
      </w:r>
      <w:r>
        <w:br/>
      </w:r>
      <w:r>
        <w:rPr>
          <w:rFonts w:ascii="Times New Roman"/>
          <w:b w:val="false"/>
          <w:i w:val="false"/>
          <w:color w:val="000000"/>
          <w:sz w:val="28"/>
        </w:rPr>
        <w:t xml:space="preserve">
5    | Жанааркинский                    |  44070 </w:t>
      </w:r>
      <w:r>
        <w:br/>
      </w:r>
      <w:r>
        <w:rPr>
          <w:rFonts w:ascii="Times New Roman"/>
          <w:b w:val="false"/>
          <w:i w:val="false"/>
          <w:color w:val="000000"/>
          <w:sz w:val="28"/>
        </w:rPr>
        <w:t xml:space="preserve">
6    | Жезказган                        |  83722 </w:t>
      </w:r>
      <w:r>
        <w:br/>
      </w:r>
      <w:r>
        <w:rPr>
          <w:rFonts w:ascii="Times New Roman"/>
          <w:b w:val="false"/>
          <w:i w:val="false"/>
          <w:color w:val="000000"/>
          <w:sz w:val="28"/>
        </w:rPr>
        <w:t xml:space="preserve">
7    | Караганды                        | 334639 </w:t>
      </w:r>
      <w:r>
        <w:br/>
      </w:r>
      <w:r>
        <w:rPr>
          <w:rFonts w:ascii="Times New Roman"/>
          <w:b w:val="false"/>
          <w:i w:val="false"/>
          <w:color w:val="000000"/>
          <w:sz w:val="28"/>
        </w:rPr>
        <w:t xml:space="preserve">
8    | Каражал                          |  12802 </w:t>
      </w:r>
      <w:r>
        <w:br/>
      </w:r>
      <w:r>
        <w:rPr>
          <w:rFonts w:ascii="Times New Roman"/>
          <w:b w:val="false"/>
          <w:i w:val="false"/>
          <w:color w:val="000000"/>
          <w:sz w:val="28"/>
        </w:rPr>
        <w:t xml:space="preserve">
9    | Каркаралинский                   |  90338 </w:t>
      </w:r>
      <w:r>
        <w:br/>
      </w:r>
      <w:r>
        <w:rPr>
          <w:rFonts w:ascii="Times New Roman"/>
          <w:b w:val="false"/>
          <w:i w:val="false"/>
          <w:color w:val="000000"/>
          <w:sz w:val="28"/>
        </w:rPr>
        <w:t xml:space="preserve">
10   | Нуринский                        |  79724 </w:t>
      </w:r>
      <w:r>
        <w:br/>
      </w:r>
      <w:r>
        <w:rPr>
          <w:rFonts w:ascii="Times New Roman"/>
          <w:b w:val="false"/>
          <w:i w:val="false"/>
          <w:color w:val="000000"/>
          <w:sz w:val="28"/>
        </w:rPr>
        <w:t xml:space="preserve">
11   | Осакаровский                     |  81586 </w:t>
      </w:r>
      <w:r>
        <w:br/>
      </w:r>
      <w:r>
        <w:rPr>
          <w:rFonts w:ascii="Times New Roman"/>
          <w:b w:val="false"/>
          <w:i w:val="false"/>
          <w:color w:val="000000"/>
          <w:sz w:val="28"/>
        </w:rPr>
        <w:t xml:space="preserve">
12   | Приозерск                        |  10766 </w:t>
      </w:r>
      <w:r>
        <w:br/>
      </w:r>
      <w:r>
        <w:rPr>
          <w:rFonts w:ascii="Times New Roman"/>
          <w:b w:val="false"/>
          <w:i w:val="false"/>
          <w:color w:val="000000"/>
          <w:sz w:val="28"/>
        </w:rPr>
        <w:t xml:space="preserve">
13   | Сарань                           |  39206 </w:t>
      </w:r>
      <w:r>
        <w:br/>
      </w:r>
      <w:r>
        <w:rPr>
          <w:rFonts w:ascii="Times New Roman"/>
          <w:b w:val="false"/>
          <w:i w:val="false"/>
          <w:color w:val="000000"/>
          <w:sz w:val="28"/>
        </w:rPr>
        <w:t xml:space="preserve">
14   | Сатпаев                          |  64701 </w:t>
      </w:r>
      <w:r>
        <w:br/>
      </w:r>
      <w:r>
        <w:rPr>
          <w:rFonts w:ascii="Times New Roman"/>
          <w:b w:val="false"/>
          <w:i w:val="false"/>
          <w:color w:val="000000"/>
          <w:sz w:val="28"/>
        </w:rPr>
        <w:t xml:space="preserve">
15   | Темиртау                         | 113837 </w:t>
      </w:r>
      <w:r>
        <w:br/>
      </w:r>
      <w:r>
        <w:rPr>
          <w:rFonts w:ascii="Times New Roman"/>
          <w:b w:val="false"/>
          <w:i w:val="false"/>
          <w:color w:val="000000"/>
          <w:sz w:val="28"/>
        </w:rPr>
        <w:t xml:space="preserve">
16   | Улытауский                       |  31045 </w:t>
      </w:r>
      <w:r>
        <w:br/>
      </w:r>
      <w:r>
        <w:rPr>
          <w:rFonts w:ascii="Times New Roman"/>
          <w:b w:val="false"/>
          <w:i w:val="false"/>
          <w:color w:val="000000"/>
          <w:sz w:val="28"/>
        </w:rPr>
        <w:t xml:space="preserve">
17   | Шахтинск                         |  58786 </w:t>
      </w:r>
      <w:r>
        <w:br/>
      </w:r>
      <w:r>
        <w:rPr>
          <w:rFonts w:ascii="Times New Roman"/>
          <w:b w:val="false"/>
          <w:i w:val="false"/>
          <w:color w:val="000000"/>
          <w:sz w:val="28"/>
        </w:rPr>
        <w:t xml:space="preserve">
18   | Шетский                          |  64575 </w:t>
      </w:r>
      <w:r>
        <w:br/>
      </w:r>
      <w:r>
        <w:rPr>
          <w:rFonts w:ascii="Times New Roman"/>
          <w:b w:val="false"/>
          <w:i w:val="false"/>
          <w:color w:val="000000"/>
          <w:sz w:val="28"/>
        </w:rPr>
        <w:t xml:space="preserve">
------------------------------------------------------------- </w:t>
      </w:r>
      <w:r>
        <w:br/>
      </w: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решению XII сессии         </w:t>
      </w:r>
      <w:r>
        <w:br/>
      </w:r>
      <w:r>
        <w:rPr>
          <w:rFonts w:ascii="Times New Roman"/>
          <w:b w:val="false"/>
          <w:i w:val="false"/>
          <w:color w:val="000000"/>
          <w:sz w:val="28"/>
        </w:rPr>
        <w:t xml:space="preserve">
Карагандинского областного Маслихата </w:t>
      </w:r>
      <w:r>
        <w:br/>
      </w:r>
      <w:r>
        <w:rPr>
          <w:rFonts w:ascii="Times New Roman"/>
          <w:b w:val="false"/>
          <w:i w:val="false"/>
          <w:color w:val="000000"/>
          <w:sz w:val="28"/>
        </w:rPr>
        <w:t xml:space="preserve">
от 30 мая 2005 года N 183      </w:t>
      </w:r>
    </w:p>
    <w:p>
      <w:pPr>
        <w:spacing w:after="0"/>
        <w:ind w:left="0"/>
        <w:jc w:val="both"/>
      </w:pPr>
      <w:r>
        <w:rPr>
          <w:rFonts w:ascii="Times New Roman"/>
          <w:b w:val="false"/>
          <w:i w:val="false"/>
          <w:color w:val="000000"/>
          <w:sz w:val="28"/>
        </w:rPr>
        <w:t xml:space="preserve">Приложение 21             </w:t>
      </w:r>
      <w:r>
        <w:br/>
      </w:r>
      <w:r>
        <w:rPr>
          <w:rFonts w:ascii="Times New Roman"/>
          <w:b w:val="false"/>
          <w:i w:val="false"/>
          <w:color w:val="000000"/>
          <w:sz w:val="28"/>
        </w:rPr>
        <w:t xml:space="preserve">
к решению X сессии          </w:t>
      </w:r>
      <w:r>
        <w:br/>
      </w:r>
      <w:r>
        <w:rPr>
          <w:rFonts w:ascii="Times New Roman"/>
          <w:b w:val="false"/>
          <w:i w:val="false"/>
          <w:color w:val="000000"/>
          <w:sz w:val="28"/>
        </w:rPr>
        <w:t xml:space="preserve">
Карагандинского областного Маслихата </w:t>
      </w:r>
      <w:r>
        <w:br/>
      </w:r>
      <w:r>
        <w:rPr>
          <w:rFonts w:ascii="Times New Roman"/>
          <w:b w:val="false"/>
          <w:i w:val="false"/>
          <w:color w:val="000000"/>
          <w:sz w:val="28"/>
        </w:rPr>
        <w:t xml:space="preserve">
от 11 декабря 2004 года N 149     </w:t>
      </w:r>
    </w:p>
    <w:p>
      <w:pPr>
        <w:spacing w:after="0"/>
        <w:ind w:left="0"/>
        <w:jc w:val="left"/>
      </w:pPr>
      <w:r>
        <w:rPr>
          <w:rFonts w:ascii="Times New Roman"/>
          <w:b/>
          <w:i w:val="false"/>
          <w:color w:val="000000"/>
        </w:rPr>
        <w:t xml:space="preserve"> Целевые текущие трансферты на увеличение социального налога государственным служащим, работникам ГУ, не являющимися государственными служащими, и работниками казенных предприятий </w:t>
      </w:r>
    </w:p>
    <w:bookmarkStart w:name="z7" w:id="6"/>
    <w:p>
      <w:pPr>
        <w:spacing w:after="0"/>
        <w:ind w:left="0"/>
        <w:jc w:val="both"/>
      </w:pPr>
      <w:r>
        <w:rPr>
          <w:rFonts w:ascii="Times New Roman"/>
          <w:b w:val="false"/>
          <w:i w:val="false"/>
          <w:color w:val="000000"/>
          <w:sz w:val="28"/>
        </w:rPr>
        <w:t xml:space="preserve">                                  тысяч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N п/п|          Наименование            | Всего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 Всего                            | 66639 </w:t>
      </w:r>
      <w:r>
        <w:br/>
      </w:r>
      <w:r>
        <w:rPr>
          <w:rFonts w:ascii="Times New Roman"/>
          <w:b w:val="false"/>
          <w:i w:val="false"/>
          <w:color w:val="000000"/>
          <w:sz w:val="28"/>
        </w:rPr>
        <w:t xml:space="preserve">
1    | Абайский                         |  3438 </w:t>
      </w:r>
      <w:r>
        <w:br/>
      </w:r>
      <w:r>
        <w:rPr>
          <w:rFonts w:ascii="Times New Roman"/>
          <w:b w:val="false"/>
          <w:i w:val="false"/>
          <w:color w:val="000000"/>
          <w:sz w:val="28"/>
        </w:rPr>
        <w:t xml:space="preserve">
2    | Актогайский                      |  3637 </w:t>
      </w:r>
      <w:r>
        <w:br/>
      </w:r>
      <w:r>
        <w:rPr>
          <w:rFonts w:ascii="Times New Roman"/>
          <w:b w:val="false"/>
          <w:i w:val="false"/>
          <w:color w:val="000000"/>
          <w:sz w:val="28"/>
        </w:rPr>
        <w:t xml:space="preserve">
3    | Балхаш                           |  4199 </w:t>
      </w:r>
      <w:r>
        <w:br/>
      </w:r>
      <w:r>
        <w:rPr>
          <w:rFonts w:ascii="Times New Roman"/>
          <w:b w:val="false"/>
          <w:i w:val="false"/>
          <w:color w:val="000000"/>
          <w:sz w:val="28"/>
        </w:rPr>
        <w:t xml:space="preserve">
4    | Бухар-Жырауский                  |  9595 </w:t>
      </w:r>
      <w:r>
        <w:br/>
      </w:r>
      <w:r>
        <w:rPr>
          <w:rFonts w:ascii="Times New Roman"/>
          <w:b w:val="false"/>
          <w:i w:val="false"/>
          <w:color w:val="000000"/>
          <w:sz w:val="28"/>
        </w:rPr>
        <w:t xml:space="preserve">
5    | Жанааркинский                    |  2209 </w:t>
      </w:r>
      <w:r>
        <w:br/>
      </w:r>
      <w:r>
        <w:rPr>
          <w:rFonts w:ascii="Times New Roman"/>
          <w:b w:val="false"/>
          <w:i w:val="false"/>
          <w:color w:val="000000"/>
          <w:sz w:val="28"/>
        </w:rPr>
        <w:t xml:space="preserve">
6    | Жезказган                        |  4732 </w:t>
      </w:r>
      <w:r>
        <w:br/>
      </w:r>
      <w:r>
        <w:rPr>
          <w:rFonts w:ascii="Times New Roman"/>
          <w:b w:val="false"/>
          <w:i w:val="false"/>
          <w:color w:val="000000"/>
          <w:sz w:val="28"/>
        </w:rPr>
        <w:t xml:space="preserve">
7    | Караганды                        |  1609 </w:t>
      </w:r>
      <w:r>
        <w:br/>
      </w:r>
      <w:r>
        <w:rPr>
          <w:rFonts w:ascii="Times New Roman"/>
          <w:b w:val="false"/>
          <w:i w:val="false"/>
          <w:color w:val="000000"/>
          <w:sz w:val="28"/>
        </w:rPr>
        <w:t xml:space="preserve">
8    | Каражал                          |   718 </w:t>
      </w:r>
      <w:r>
        <w:br/>
      </w:r>
      <w:r>
        <w:rPr>
          <w:rFonts w:ascii="Times New Roman"/>
          <w:b w:val="false"/>
          <w:i w:val="false"/>
          <w:color w:val="000000"/>
          <w:sz w:val="28"/>
        </w:rPr>
        <w:t xml:space="preserve">
9    | Каркаралинский                   |  4534 </w:t>
      </w:r>
      <w:r>
        <w:br/>
      </w:r>
      <w:r>
        <w:rPr>
          <w:rFonts w:ascii="Times New Roman"/>
          <w:b w:val="false"/>
          <w:i w:val="false"/>
          <w:color w:val="000000"/>
          <w:sz w:val="28"/>
        </w:rPr>
        <w:t xml:space="preserve">
10   | Нуринский                        |  4743 </w:t>
      </w:r>
      <w:r>
        <w:br/>
      </w:r>
      <w:r>
        <w:rPr>
          <w:rFonts w:ascii="Times New Roman"/>
          <w:b w:val="false"/>
          <w:i w:val="false"/>
          <w:color w:val="000000"/>
          <w:sz w:val="28"/>
        </w:rPr>
        <w:t xml:space="preserve">
11   | Осакаровский                     |  3132 </w:t>
      </w:r>
      <w:r>
        <w:br/>
      </w:r>
      <w:r>
        <w:rPr>
          <w:rFonts w:ascii="Times New Roman"/>
          <w:b w:val="false"/>
          <w:i w:val="false"/>
          <w:color w:val="000000"/>
          <w:sz w:val="28"/>
        </w:rPr>
        <w:t xml:space="preserve">
12   | Приозерск                        |   974 </w:t>
      </w:r>
      <w:r>
        <w:br/>
      </w:r>
      <w:r>
        <w:rPr>
          <w:rFonts w:ascii="Times New Roman"/>
          <w:b w:val="false"/>
          <w:i w:val="false"/>
          <w:color w:val="000000"/>
          <w:sz w:val="28"/>
        </w:rPr>
        <w:t xml:space="preserve">
13   | Сарань                           |  2585 </w:t>
      </w:r>
      <w:r>
        <w:br/>
      </w:r>
      <w:r>
        <w:rPr>
          <w:rFonts w:ascii="Times New Roman"/>
          <w:b w:val="false"/>
          <w:i w:val="false"/>
          <w:color w:val="000000"/>
          <w:sz w:val="28"/>
        </w:rPr>
        <w:t xml:space="preserve">
14   | Сатпаев                          |  4315 </w:t>
      </w:r>
      <w:r>
        <w:br/>
      </w:r>
      <w:r>
        <w:rPr>
          <w:rFonts w:ascii="Times New Roman"/>
          <w:b w:val="false"/>
          <w:i w:val="false"/>
          <w:color w:val="000000"/>
          <w:sz w:val="28"/>
        </w:rPr>
        <w:t xml:space="preserve">
15   | Темиртау                         |  6974 </w:t>
      </w:r>
      <w:r>
        <w:br/>
      </w:r>
      <w:r>
        <w:rPr>
          <w:rFonts w:ascii="Times New Roman"/>
          <w:b w:val="false"/>
          <w:i w:val="false"/>
          <w:color w:val="000000"/>
          <w:sz w:val="28"/>
        </w:rPr>
        <w:t xml:space="preserve">
16   | Улытауский                       |  1562 </w:t>
      </w:r>
      <w:r>
        <w:br/>
      </w:r>
      <w:r>
        <w:rPr>
          <w:rFonts w:ascii="Times New Roman"/>
          <w:b w:val="false"/>
          <w:i w:val="false"/>
          <w:color w:val="000000"/>
          <w:sz w:val="28"/>
        </w:rPr>
        <w:t xml:space="preserve">
17   | Шахтинск                         |  4269 </w:t>
      </w:r>
      <w:r>
        <w:br/>
      </w:r>
      <w:r>
        <w:rPr>
          <w:rFonts w:ascii="Times New Roman"/>
          <w:b w:val="false"/>
          <w:i w:val="false"/>
          <w:color w:val="000000"/>
          <w:sz w:val="28"/>
        </w:rPr>
        <w:t xml:space="preserve">
18   | Шетский                          |  3414 </w:t>
      </w:r>
      <w:r>
        <w:br/>
      </w:r>
      <w:r>
        <w:rPr>
          <w:rFonts w:ascii="Times New Roman"/>
          <w:b w:val="false"/>
          <w:i w:val="false"/>
          <w:color w:val="000000"/>
          <w:sz w:val="28"/>
        </w:rPr>
        <w:t xml:space="preserve">
------------------------------------------------------------- </w:t>
      </w:r>
      <w:r>
        <w:br/>
      </w: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решению XII сессии         </w:t>
      </w:r>
      <w:r>
        <w:br/>
      </w:r>
      <w:r>
        <w:rPr>
          <w:rFonts w:ascii="Times New Roman"/>
          <w:b w:val="false"/>
          <w:i w:val="false"/>
          <w:color w:val="000000"/>
          <w:sz w:val="28"/>
        </w:rPr>
        <w:t xml:space="preserve">
Карагандинского областного Маслихата </w:t>
      </w:r>
      <w:r>
        <w:br/>
      </w:r>
      <w:r>
        <w:rPr>
          <w:rFonts w:ascii="Times New Roman"/>
          <w:b w:val="false"/>
          <w:i w:val="false"/>
          <w:color w:val="000000"/>
          <w:sz w:val="28"/>
        </w:rPr>
        <w:t xml:space="preserve">
от 30 мая 2005 года N 183      </w:t>
      </w:r>
    </w:p>
    <w:p>
      <w:pPr>
        <w:spacing w:after="0"/>
        <w:ind w:left="0"/>
        <w:jc w:val="both"/>
      </w:pPr>
      <w:r>
        <w:rPr>
          <w:rFonts w:ascii="Times New Roman"/>
          <w:b w:val="false"/>
          <w:i w:val="false"/>
          <w:color w:val="000000"/>
          <w:sz w:val="28"/>
        </w:rPr>
        <w:t xml:space="preserve">Приложение 22             </w:t>
      </w:r>
      <w:r>
        <w:br/>
      </w:r>
      <w:r>
        <w:rPr>
          <w:rFonts w:ascii="Times New Roman"/>
          <w:b w:val="false"/>
          <w:i w:val="false"/>
          <w:color w:val="000000"/>
          <w:sz w:val="28"/>
        </w:rPr>
        <w:t xml:space="preserve">
к решению X сессии          </w:t>
      </w:r>
      <w:r>
        <w:br/>
      </w:r>
      <w:r>
        <w:rPr>
          <w:rFonts w:ascii="Times New Roman"/>
          <w:b w:val="false"/>
          <w:i w:val="false"/>
          <w:color w:val="000000"/>
          <w:sz w:val="28"/>
        </w:rPr>
        <w:t xml:space="preserve">
Карагандинского областного Маслихата </w:t>
      </w:r>
      <w:r>
        <w:br/>
      </w:r>
      <w:r>
        <w:rPr>
          <w:rFonts w:ascii="Times New Roman"/>
          <w:b w:val="false"/>
          <w:i w:val="false"/>
          <w:color w:val="000000"/>
          <w:sz w:val="28"/>
        </w:rPr>
        <w:t xml:space="preserve">
от 11 декабря 2004 года N 149     </w:t>
      </w:r>
    </w:p>
    <w:p>
      <w:pPr>
        <w:spacing w:after="0"/>
        <w:ind w:left="0"/>
        <w:jc w:val="left"/>
      </w:pPr>
      <w:r>
        <w:rPr>
          <w:rFonts w:ascii="Times New Roman"/>
          <w:b/>
          <w:i w:val="false"/>
          <w:color w:val="000000"/>
        </w:rPr>
        <w:t xml:space="preserve"> Целевые текущие трансферты на выплату единовременной помощи участникам и инвалидам Великой Отечественной войны </w:t>
      </w:r>
    </w:p>
    <w:bookmarkStart w:name="z8" w:id="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|Наименование     |Количество|Сумма |Комиссионное  |Сумма | </w:t>
      </w:r>
      <w:r>
        <w:br/>
      </w:r>
      <w:r>
        <w:rPr>
          <w:rFonts w:ascii="Times New Roman"/>
          <w:b w:val="false"/>
          <w:i w:val="false"/>
          <w:color w:val="000000"/>
          <w:sz w:val="28"/>
        </w:rPr>
        <w:t xml:space="preserve">
п/п|                 |участников|(тысяч|вознаграждение|(тысяч| </w:t>
      </w:r>
      <w:r>
        <w:br/>
      </w:r>
      <w:r>
        <w:rPr>
          <w:rFonts w:ascii="Times New Roman"/>
          <w:b w:val="false"/>
          <w:i w:val="false"/>
          <w:color w:val="000000"/>
          <w:sz w:val="28"/>
        </w:rPr>
        <w:t xml:space="preserve">
  |                 | войны    |тенге)|(тысяч тенге)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w:t>
      </w:r>
      <w:r>
        <w:br/>
      </w:r>
      <w:r>
        <w:rPr>
          <w:rFonts w:ascii="Times New Roman"/>
          <w:b w:val="false"/>
          <w:i w:val="false"/>
          <w:color w:val="000000"/>
          <w:sz w:val="28"/>
        </w:rPr>
        <w:t xml:space="preserve">
------------------------------------------------------------- </w:t>
      </w:r>
      <w:r>
        <w:br/>
      </w:r>
      <w:r>
        <w:rPr>
          <w:rFonts w:ascii="Times New Roman"/>
          <w:b w:val="false"/>
          <w:i w:val="false"/>
          <w:color w:val="000000"/>
          <w:sz w:val="28"/>
        </w:rPr>
        <w:t xml:space="preserve">
1  | Абайский        |   145    | 4350 |    39        | 4389 | </w:t>
      </w:r>
      <w:r>
        <w:br/>
      </w:r>
      <w:r>
        <w:rPr>
          <w:rFonts w:ascii="Times New Roman"/>
          <w:b w:val="false"/>
          <w:i w:val="false"/>
          <w:color w:val="000000"/>
          <w:sz w:val="28"/>
        </w:rPr>
        <w:t xml:space="preserve">
2  | Актогайский     |    30    |  900 |     8        |  908 | </w:t>
      </w:r>
      <w:r>
        <w:br/>
      </w:r>
      <w:r>
        <w:rPr>
          <w:rFonts w:ascii="Times New Roman"/>
          <w:b w:val="false"/>
          <w:i w:val="false"/>
          <w:color w:val="000000"/>
          <w:sz w:val="28"/>
        </w:rPr>
        <w:t xml:space="preserve">
3  | Балхаш          |   156    | 4680 |    42        | 4722 | </w:t>
      </w:r>
      <w:r>
        <w:br/>
      </w:r>
      <w:r>
        <w:rPr>
          <w:rFonts w:ascii="Times New Roman"/>
          <w:b w:val="false"/>
          <w:i w:val="false"/>
          <w:color w:val="000000"/>
          <w:sz w:val="28"/>
        </w:rPr>
        <w:t xml:space="preserve">
4  | Бухар-Жырауский |   110    | 3300 |    30        | 3330 | </w:t>
      </w:r>
      <w:r>
        <w:br/>
      </w:r>
      <w:r>
        <w:rPr>
          <w:rFonts w:ascii="Times New Roman"/>
          <w:b w:val="false"/>
          <w:i w:val="false"/>
          <w:color w:val="000000"/>
          <w:sz w:val="28"/>
        </w:rPr>
        <w:t xml:space="preserve">
5  | Жанааркинский   |    30    |  900 |     8        |  908 | </w:t>
      </w:r>
      <w:r>
        <w:br/>
      </w:r>
      <w:r>
        <w:rPr>
          <w:rFonts w:ascii="Times New Roman"/>
          <w:b w:val="false"/>
          <w:i w:val="false"/>
          <w:color w:val="000000"/>
          <w:sz w:val="28"/>
        </w:rPr>
        <w:t xml:space="preserve">
6  | Жезказган       |   159    | 4770 |    42        | 4812 | </w:t>
      </w:r>
      <w:r>
        <w:br/>
      </w:r>
      <w:r>
        <w:rPr>
          <w:rFonts w:ascii="Times New Roman"/>
          <w:b w:val="false"/>
          <w:i w:val="false"/>
          <w:color w:val="000000"/>
          <w:sz w:val="28"/>
        </w:rPr>
        <w:t xml:space="preserve">
7  | Караганды       |  1274    |38220 |   340        |38560 | </w:t>
      </w:r>
      <w:r>
        <w:br/>
      </w:r>
      <w:r>
        <w:rPr>
          <w:rFonts w:ascii="Times New Roman"/>
          <w:b w:val="false"/>
          <w:i w:val="false"/>
          <w:color w:val="000000"/>
          <w:sz w:val="28"/>
        </w:rPr>
        <w:t xml:space="preserve">
8  | Каражал         |    14    |  420 |     4        |  424 | </w:t>
      </w:r>
      <w:r>
        <w:br/>
      </w:r>
      <w:r>
        <w:rPr>
          <w:rFonts w:ascii="Times New Roman"/>
          <w:b w:val="false"/>
          <w:i w:val="false"/>
          <w:color w:val="000000"/>
          <w:sz w:val="28"/>
        </w:rPr>
        <w:t xml:space="preserve">
9  | Каркаралинский  |    55    | 1650 |    15        | 1665 | </w:t>
      </w:r>
      <w:r>
        <w:br/>
      </w:r>
      <w:r>
        <w:rPr>
          <w:rFonts w:ascii="Times New Roman"/>
          <w:b w:val="false"/>
          <w:i w:val="false"/>
          <w:color w:val="000000"/>
          <w:sz w:val="28"/>
        </w:rPr>
        <w:t xml:space="preserve">
10 | Нуринский       |    46    | 1380 |    12        | 1392 | </w:t>
      </w:r>
      <w:r>
        <w:br/>
      </w:r>
      <w:r>
        <w:rPr>
          <w:rFonts w:ascii="Times New Roman"/>
          <w:b w:val="false"/>
          <w:i w:val="false"/>
          <w:color w:val="000000"/>
          <w:sz w:val="28"/>
        </w:rPr>
        <w:t xml:space="preserve">
11 | Осакаровский    |    80    | 2400 |    21        | 2421 | </w:t>
      </w:r>
      <w:r>
        <w:br/>
      </w:r>
      <w:r>
        <w:rPr>
          <w:rFonts w:ascii="Times New Roman"/>
          <w:b w:val="false"/>
          <w:i w:val="false"/>
          <w:color w:val="000000"/>
          <w:sz w:val="28"/>
        </w:rPr>
        <w:t xml:space="preserve">
12 | Приозерск       |     9    |  270 |     2        |  272 | </w:t>
      </w:r>
      <w:r>
        <w:br/>
      </w:r>
      <w:r>
        <w:rPr>
          <w:rFonts w:ascii="Times New Roman"/>
          <w:b w:val="false"/>
          <w:i w:val="false"/>
          <w:color w:val="000000"/>
          <w:sz w:val="28"/>
        </w:rPr>
        <w:t xml:space="preserve">
13 | Сарань          |   139    | 4170 |    37        | 4207 | </w:t>
      </w:r>
      <w:r>
        <w:br/>
      </w:r>
      <w:r>
        <w:rPr>
          <w:rFonts w:ascii="Times New Roman"/>
          <w:b w:val="false"/>
          <w:i w:val="false"/>
          <w:color w:val="000000"/>
          <w:sz w:val="28"/>
        </w:rPr>
        <w:t xml:space="preserve">
14 | Сатпаев         |   115    | 3450 |    31        | 3481 | </w:t>
      </w:r>
      <w:r>
        <w:br/>
      </w:r>
      <w:r>
        <w:rPr>
          <w:rFonts w:ascii="Times New Roman"/>
          <w:b w:val="false"/>
          <w:i w:val="false"/>
          <w:color w:val="000000"/>
          <w:sz w:val="28"/>
        </w:rPr>
        <w:t xml:space="preserve">
15 | Темиртау        |   390    |11700 |   104        |11804 | </w:t>
      </w:r>
      <w:r>
        <w:br/>
      </w:r>
      <w:r>
        <w:rPr>
          <w:rFonts w:ascii="Times New Roman"/>
          <w:b w:val="false"/>
          <w:i w:val="false"/>
          <w:color w:val="000000"/>
          <w:sz w:val="28"/>
        </w:rPr>
        <w:t xml:space="preserve">
16 | Улытауский      |    13    |  390 |     3        |  393 | </w:t>
      </w:r>
      <w:r>
        <w:br/>
      </w:r>
      <w:r>
        <w:rPr>
          <w:rFonts w:ascii="Times New Roman"/>
          <w:b w:val="false"/>
          <w:i w:val="false"/>
          <w:color w:val="000000"/>
          <w:sz w:val="28"/>
        </w:rPr>
        <w:t xml:space="preserve">
17 | Шахтинск        |   125    | 3750 |    33        | 3783 | </w:t>
      </w:r>
      <w:r>
        <w:br/>
      </w:r>
      <w:r>
        <w:rPr>
          <w:rFonts w:ascii="Times New Roman"/>
          <w:b w:val="false"/>
          <w:i w:val="false"/>
          <w:color w:val="000000"/>
          <w:sz w:val="28"/>
        </w:rPr>
        <w:t xml:space="preserve">
18 | Шетский         |    47    | 1410 |    13        | 1423 | </w:t>
      </w:r>
      <w:r>
        <w:br/>
      </w:r>
      <w:r>
        <w:rPr>
          <w:rFonts w:ascii="Times New Roman"/>
          <w:b w:val="false"/>
          <w:i w:val="false"/>
          <w:color w:val="000000"/>
          <w:sz w:val="28"/>
        </w:rPr>
        <w:t xml:space="preserve">
  | Всего           |  2937    |88110 |   784        |88894 | </w:t>
      </w:r>
      <w:r>
        <w:br/>
      </w:r>
      <w:r>
        <w:rPr>
          <w:rFonts w:ascii="Times New Roman"/>
          <w:b w:val="false"/>
          <w:i w:val="false"/>
          <w:color w:val="000000"/>
          <w:sz w:val="28"/>
        </w:rPr>
        <w:t xml:space="preserve">
-------------------------------------------------------------   </w:t>
      </w:r>
      <w:r>
        <w:br/>
      </w: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решению XII сессии         </w:t>
      </w:r>
      <w:r>
        <w:br/>
      </w:r>
      <w:r>
        <w:rPr>
          <w:rFonts w:ascii="Times New Roman"/>
          <w:b w:val="false"/>
          <w:i w:val="false"/>
          <w:color w:val="000000"/>
          <w:sz w:val="28"/>
        </w:rPr>
        <w:t xml:space="preserve">
Карагандинского областного Маслихата </w:t>
      </w:r>
      <w:r>
        <w:br/>
      </w:r>
      <w:r>
        <w:rPr>
          <w:rFonts w:ascii="Times New Roman"/>
          <w:b w:val="false"/>
          <w:i w:val="false"/>
          <w:color w:val="000000"/>
          <w:sz w:val="28"/>
        </w:rPr>
        <w:t xml:space="preserve">
от 30 мая 2005 года N 183      </w:t>
      </w:r>
    </w:p>
    <w:p>
      <w:pPr>
        <w:spacing w:after="0"/>
        <w:ind w:left="0"/>
        <w:jc w:val="both"/>
      </w:pPr>
      <w:r>
        <w:rPr>
          <w:rFonts w:ascii="Times New Roman"/>
          <w:b w:val="false"/>
          <w:i w:val="false"/>
          <w:color w:val="000000"/>
          <w:sz w:val="28"/>
        </w:rPr>
        <w:t xml:space="preserve">Приложение 23             </w:t>
      </w:r>
      <w:r>
        <w:br/>
      </w:r>
      <w:r>
        <w:rPr>
          <w:rFonts w:ascii="Times New Roman"/>
          <w:b w:val="false"/>
          <w:i w:val="false"/>
          <w:color w:val="000000"/>
          <w:sz w:val="28"/>
        </w:rPr>
        <w:t xml:space="preserve">
к решению X сессии          </w:t>
      </w:r>
      <w:r>
        <w:br/>
      </w:r>
      <w:r>
        <w:rPr>
          <w:rFonts w:ascii="Times New Roman"/>
          <w:b w:val="false"/>
          <w:i w:val="false"/>
          <w:color w:val="000000"/>
          <w:sz w:val="28"/>
        </w:rPr>
        <w:t xml:space="preserve">
Карагандинского областного Маслихата </w:t>
      </w:r>
      <w:r>
        <w:br/>
      </w:r>
      <w:r>
        <w:rPr>
          <w:rFonts w:ascii="Times New Roman"/>
          <w:b w:val="false"/>
          <w:i w:val="false"/>
          <w:color w:val="000000"/>
          <w:sz w:val="28"/>
        </w:rPr>
        <w:t xml:space="preserve">
от 11 декабря 2004 года N 149     </w:t>
      </w:r>
    </w:p>
    <w:p>
      <w:pPr>
        <w:spacing w:after="0"/>
        <w:ind w:left="0"/>
        <w:jc w:val="left"/>
      </w:pPr>
      <w:r>
        <w:rPr>
          <w:rFonts w:ascii="Times New Roman"/>
          <w:b/>
          <w:i w:val="false"/>
          <w:color w:val="000000"/>
        </w:rPr>
        <w:t xml:space="preserve"> Целевые текущие трансферты на компенсацию повышения тарифа абонентской платы за телефон социально защищаемым гражданам, являющимся абонентами городских сетей телекоммуникаций </w:t>
      </w:r>
    </w:p>
    <w:bookmarkStart w:name="z9" w:id="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п/п|          Наименование            |Сумма (тысяч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 Всего                            |   819 </w:t>
      </w:r>
      <w:r>
        <w:br/>
      </w:r>
      <w:r>
        <w:rPr>
          <w:rFonts w:ascii="Times New Roman"/>
          <w:b w:val="false"/>
          <w:i w:val="false"/>
          <w:color w:val="000000"/>
          <w:sz w:val="28"/>
        </w:rPr>
        <w:t xml:space="preserve">
1    | Абайский                         |    16 </w:t>
      </w:r>
      <w:r>
        <w:br/>
      </w:r>
      <w:r>
        <w:rPr>
          <w:rFonts w:ascii="Times New Roman"/>
          <w:b w:val="false"/>
          <w:i w:val="false"/>
          <w:color w:val="000000"/>
          <w:sz w:val="28"/>
        </w:rPr>
        <w:t xml:space="preserve">
2    | Балхаш                           |    10 </w:t>
      </w:r>
      <w:r>
        <w:br/>
      </w:r>
      <w:r>
        <w:rPr>
          <w:rFonts w:ascii="Times New Roman"/>
          <w:b w:val="false"/>
          <w:i w:val="false"/>
          <w:color w:val="000000"/>
          <w:sz w:val="28"/>
        </w:rPr>
        <w:t xml:space="preserve">
3    | Бухар-Жырауский                  |     1 </w:t>
      </w:r>
      <w:r>
        <w:br/>
      </w:r>
      <w:r>
        <w:rPr>
          <w:rFonts w:ascii="Times New Roman"/>
          <w:b w:val="false"/>
          <w:i w:val="false"/>
          <w:color w:val="000000"/>
          <w:sz w:val="28"/>
        </w:rPr>
        <w:t xml:space="preserve">
4    | Жанааркинский                    |     6 </w:t>
      </w:r>
      <w:r>
        <w:br/>
      </w:r>
      <w:r>
        <w:rPr>
          <w:rFonts w:ascii="Times New Roman"/>
          <w:b w:val="false"/>
          <w:i w:val="false"/>
          <w:color w:val="000000"/>
          <w:sz w:val="28"/>
        </w:rPr>
        <w:t xml:space="preserve">
5    | Жезказган                        |    36 </w:t>
      </w:r>
      <w:r>
        <w:br/>
      </w:r>
      <w:r>
        <w:rPr>
          <w:rFonts w:ascii="Times New Roman"/>
          <w:b w:val="false"/>
          <w:i w:val="false"/>
          <w:color w:val="000000"/>
          <w:sz w:val="28"/>
        </w:rPr>
        <w:t xml:space="preserve">
6    | Караганды                        |   500 </w:t>
      </w:r>
      <w:r>
        <w:br/>
      </w:r>
      <w:r>
        <w:rPr>
          <w:rFonts w:ascii="Times New Roman"/>
          <w:b w:val="false"/>
          <w:i w:val="false"/>
          <w:color w:val="000000"/>
          <w:sz w:val="28"/>
        </w:rPr>
        <w:t xml:space="preserve">
7    | Каражал                          |     5 </w:t>
      </w:r>
      <w:r>
        <w:br/>
      </w:r>
      <w:r>
        <w:rPr>
          <w:rFonts w:ascii="Times New Roman"/>
          <w:b w:val="false"/>
          <w:i w:val="false"/>
          <w:color w:val="000000"/>
          <w:sz w:val="28"/>
        </w:rPr>
        <w:t xml:space="preserve">
8    | Каркаралинский                   |    11 </w:t>
      </w:r>
      <w:r>
        <w:br/>
      </w:r>
      <w:r>
        <w:rPr>
          <w:rFonts w:ascii="Times New Roman"/>
          <w:b w:val="false"/>
          <w:i w:val="false"/>
          <w:color w:val="000000"/>
          <w:sz w:val="28"/>
        </w:rPr>
        <w:t xml:space="preserve">
9    | Осакаровский                     |     5 </w:t>
      </w:r>
      <w:r>
        <w:br/>
      </w:r>
      <w:r>
        <w:rPr>
          <w:rFonts w:ascii="Times New Roman"/>
          <w:b w:val="false"/>
          <w:i w:val="false"/>
          <w:color w:val="000000"/>
          <w:sz w:val="28"/>
        </w:rPr>
        <w:t xml:space="preserve">
10   | Приозерск                        |     2 </w:t>
      </w:r>
      <w:r>
        <w:br/>
      </w:r>
      <w:r>
        <w:rPr>
          <w:rFonts w:ascii="Times New Roman"/>
          <w:b w:val="false"/>
          <w:i w:val="false"/>
          <w:color w:val="000000"/>
          <w:sz w:val="28"/>
        </w:rPr>
        <w:t xml:space="preserve">
11   | Сарань                           |    79 </w:t>
      </w:r>
      <w:r>
        <w:br/>
      </w:r>
      <w:r>
        <w:rPr>
          <w:rFonts w:ascii="Times New Roman"/>
          <w:b w:val="false"/>
          <w:i w:val="false"/>
          <w:color w:val="000000"/>
          <w:sz w:val="28"/>
        </w:rPr>
        <w:t xml:space="preserve">
12   | Сатпаев                          |     2 </w:t>
      </w:r>
      <w:r>
        <w:br/>
      </w:r>
      <w:r>
        <w:rPr>
          <w:rFonts w:ascii="Times New Roman"/>
          <w:b w:val="false"/>
          <w:i w:val="false"/>
          <w:color w:val="000000"/>
          <w:sz w:val="28"/>
        </w:rPr>
        <w:t xml:space="preserve">
13   | Темиртау                         |    73 </w:t>
      </w:r>
      <w:r>
        <w:br/>
      </w:r>
      <w:r>
        <w:rPr>
          <w:rFonts w:ascii="Times New Roman"/>
          <w:b w:val="false"/>
          <w:i w:val="false"/>
          <w:color w:val="000000"/>
          <w:sz w:val="28"/>
        </w:rPr>
        <w:t xml:space="preserve">
14   | Шахтинск                         |    61 </w:t>
      </w:r>
      <w:r>
        <w:br/>
      </w:r>
      <w:r>
        <w:rPr>
          <w:rFonts w:ascii="Times New Roman"/>
          <w:b w:val="false"/>
          <w:i w:val="false"/>
          <w:color w:val="000000"/>
          <w:sz w:val="28"/>
        </w:rPr>
        <w:t xml:space="preserve">
15   | Шетский                          |    12 </w:t>
      </w:r>
      <w:r>
        <w:br/>
      </w:r>
      <w:r>
        <w:rPr>
          <w:rFonts w:ascii="Times New Roman"/>
          <w:b w:val="false"/>
          <w:i w:val="false"/>
          <w:color w:val="000000"/>
          <w:sz w:val="28"/>
        </w:rPr>
        <w:t xml:space="preserve">
------------------------------------------------------------- </w:t>
      </w:r>
      <w:r>
        <w:br/>
      </w: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решению XII сессии         </w:t>
      </w:r>
      <w:r>
        <w:br/>
      </w:r>
      <w:r>
        <w:rPr>
          <w:rFonts w:ascii="Times New Roman"/>
          <w:b w:val="false"/>
          <w:i w:val="false"/>
          <w:color w:val="000000"/>
          <w:sz w:val="28"/>
        </w:rPr>
        <w:t xml:space="preserve">
Карагандинского областного Маслихата </w:t>
      </w:r>
      <w:r>
        <w:br/>
      </w:r>
      <w:r>
        <w:rPr>
          <w:rFonts w:ascii="Times New Roman"/>
          <w:b w:val="false"/>
          <w:i w:val="false"/>
          <w:color w:val="000000"/>
          <w:sz w:val="28"/>
        </w:rPr>
        <w:t xml:space="preserve">
от 30 мая 2005 года N 183      </w:t>
      </w:r>
    </w:p>
    <w:p>
      <w:pPr>
        <w:spacing w:after="0"/>
        <w:ind w:left="0"/>
        <w:jc w:val="both"/>
      </w:pPr>
      <w:r>
        <w:rPr>
          <w:rFonts w:ascii="Times New Roman"/>
          <w:b w:val="false"/>
          <w:i w:val="false"/>
          <w:color w:val="000000"/>
          <w:sz w:val="28"/>
        </w:rPr>
        <w:t xml:space="preserve">Приложение 24             </w:t>
      </w:r>
      <w:r>
        <w:br/>
      </w:r>
      <w:r>
        <w:rPr>
          <w:rFonts w:ascii="Times New Roman"/>
          <w:b w:val="false"/>
          <w:i w:val="false"/>
          <w:color w:val="000000"/>
          <w:sz w:val="28"/>
        </w:rPr>
        <w:t xml:space="preserve">
к решению X сессии          </w:t>
      </w:r>
      <w:r>
        <w:br/>
      </w:r>
      <w:r>
        <w:rPr>
          <w:rFonts w:ascii="Times New Roman"/>
          <w:b w:val="false"/>
          <w:i w:val="false"/>
          <w:color w:val="000000"/>
          <w:sz w:val="28"/>
        </w:rPr>
        <w:t xml:space="preserve">
Карагандинского областного Маслихата </w:t>
      </w:r>
      <w:r>
        <w:br/>
      </w:r>
      <w:r>
        <w:rPr>
          <w:rFonts w:ascii="Times New Roman"/>
          <w:b w:val="false"/>
          <w:i w:val="false"/>
          <w:color w:val="000000"/>
          <w:sz w:val="28"/>
        </w:rPr>
        <w:t xml:space="preserve">
от 11 декабря 2004 года N 149     </w:t>
      </w:r>
    </w:p>
    <w:p>
      <w:pPr>
        <w:spacing w:after="0"/>
        <w:ind w:left="0"/>
        <w:jc w:val="left"/>
      </w:pPr>
      <w:r>
        <w:rPr>
          <w:rFonts w:ascii="Times New Roman"/>
          <w:b/>
          <w:i w:val="false"/>
          <w:color w:val="000000"/>
        </w:rPr>
        <w:t xml:space="preserve"> Целевые трансферты на развитие системы водоснабжения </w:t>
      </w:r>
    </w:p>
    <w:bookmarkStart w:name="z10" w:id="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п/п|          Наименование            |Сумма (тысяч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 Всего                            |   544775 </w:t>
      </w:r>
      <w:r>
        <w:br/>
      </w:r>
      <w:r>
        <w:rPr>
          <w:rFonts w:ascii="Times New Roman"/>
          <w:b w:val="false"/>
          <w:i w:val="false"/>
          <w:color w:val="000000"/>
          <w:sz w:val="28"/>
        </w:rPr>
        <w:t xml:space="preserve">
1    | Абайский                         |   220140 </w:t>
      </w:r>
      <w:r>
        <w:br/>
      </w:r>
      <w:r>
        <w:rPr>
          <w:rFonts w:ascii="Times New Roman"/>
          <w:b w:val="false"/>
          <w:i w:val="false"/>
          <w:color w:val="000000"/>
          <w:sz w:val="28"/>
        </w:rPr>
        <w:t xml:space="preserve">
2    | Жанааркинский                    |    32165 </w:t>
      </w:r>
      <w:r>
        <w:br/>
      </w:r>
      <w:r>
        <w:rPr>
          <w:rFonts w:ascii="Times New Roman"/>
          <w:b w:val="false"/>
          <w:i w:val="false"/>
          <w:color w:val="000000"/>
          <w:sz w:val="28"/>
        </w:rPr>
        <w:t xml:space="preserve">
3    | Каркаралинский                   |    68387 </w:t>
      </w:r>
      <w:r>
        <w:br/>
      </w:r>
      <w:r>
        <w:rPr>
          <w:rFonts w:ascii="Times New Roman"/>
          <w:b w:val="false"/>
          <w:i w:val="false"/>
          <w:color w:val="000000"/>
          <w:sz w:val="28"/>
        </w:rPr>
        <w:t xml:space="preserve">
4    | Осакаровский                     |    84083 </w:t>
      </w:r>
      <w:r>
        <w:br/>
      </w:r>
      <w:r>
        <w:rPr>
          <w:rFonts w:ascii="Times New Roman"/>
          <w:b w:val="false"/>
          <w:i w:val="false"/>
          <w:color w:val="000000"/>
          <w:sz w:val="28"/>
        </w:rPr>
        <w:t xml:space="preserve">
5    | Приозерск                        |    90000 </w:t>
      </w:r>
      <w:r>
        <w:br/>
      </w:r>
      <w:r>
        <w:rPr>
          <w:rFonts w:ascii="Times New Roman"/>
          <w:b w:val="false"/>
          <w:i w:val="false"/>
          <w:color w:val="000000"/>
          <w:sz w:val="28"/>
        </w:rPr>
        <w:t xml:space="preserve">
6    | Шетский                          |    50000 </w:t>
      </w:r>
      <w:r>
        <w:br/>
      </w:r>
      <w:r>
        <w:rPr>
          <w:rFonts w:ascii="Times New Roman"/>
          <w:b w:val="false"/>
          <w:i w:val="false"/>
          <w:color w:val="000000"/>
          <w:sz w:val="28"/>
        </w:rPr>
        <w:t xml:space="preserve">
------------------------------------------------------------- </w:t>
      </w:r>
      <w:r>
        <w:br/>
      </w: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xml:space="preserve">
к решению XII сессии         </w:t>
      </w:r>
      <w:r>
        <w:br/>
      </w:r>
      <w:r>
        <w:rPr>
          <w:rFonts w:ascii="Times New Roman"/>
          <w:b w:val="false"/>
          <w:i w:val="false"/>
          <w:color w:val="000000"/>
          <w:sz w:val="28"/>
        </w:rPr>
        <w:t xml:space="preserve">
Карагандинского областного Маслихата </w:t>
      </w:r>
      <w:r>
        <w:br/>
      </w:r>
      <w:r>
        <w:rPr>
          <w:rFonts w:ascii="Times New Roman"/>
          <w:b w:val="false"/>
          <w:i w:val="false"/>
          <w:color w:val="000000"/>
          <w:sz w:val="28"/>
        </w:rPr>
        <w:t xml:space="preserve">
от 30 мая 2005 года N 183      </w:t>
      </w:r>
    </w:p>
    <w:p>
      <w:pPr>
        <w:spacing w:after="0"/>
        <w:ind w:left="0"/>
        <w:jc w:val="both"/>
      </w:pPr>
      <w:r>
        <w:rPr>
          <w:rFonts w:ascii="Times New Roman"/>
          <w:b w:val="false"/>
          <w:i w:val="false"/>
          <w:color w:val="000000"/>
          <w:sz w:val="28"/>
        </w:rPr>
        <w:t xml:space="preserve">Приложение 25             </w:t>
      </w:r>
      <w:r>
        <w:br/>
      </w:r>
      <w:r>
        <w:rPr>
          <w:rFonts w:ascii="Times New Roman"/>
          <w:b w:val="false"/>
          <w:i w:val="false"/>
          <w:color w:val="000000"/>
          <w:sz w:val="28"/>
        </w:rPr>
        <w:t xml:space="preserve">
к решению X сессии          </w:t>
      </w:r>
      <w:r>
        <w:br/>
      </w:r>
      <w:r>
        <w:rPr>
          <w:rFonts w:ascii="Times New Roman"/>
          <w:b w:val="false"/>
          <w:i w:val="false"/>
          <w:color w:val="000000"/>
          <w:sz w:val="28"/>
        </w:rPr>
        <w:t xml:space="preserve">
Карагандинского областного Маслихата </w:t>
      </w:r>
      <w:r>
        <w:br/>
      </w:r>
      <w:r>
        <w:rPr>
          <w:rFonts w:ascii="Times New Roman"/>
          <w:b w:val="false"/>
          <w:i w:val="false"/>
          <w:color w:val="000000"/>
          <w:sz w:val="28"/>
        </w:rPr>
        <w:t xml:space="preserve">
от 11 декабря 2004 года N 149     </w:t>
      </w:r>
    </w:p>
    <w:p>
      <w:pPr>
        <w:spacing w:after="0"/>
        <w:ind w:left="0"/>
        <w:jc w:val="left"/>
      </w:pPr>
      <w:r>
        <w:rPr>
          <w:rFonts w:ascii="Times New Roman"/>
          <w:b/>
          <w:i w:val="false"/>
          <w:color w:val="000000"/>
        </w:rPr>
        <w:t xml:space="preserve"> Целевые трансферты на развитие малых городов с депрессивной экономикой </w:t>
      </w:r>
    </w:p>
    <w:bookmarkStart w:name="z11" w:id="1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п/п|          Наименование            | Сумма (тысяч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 Всего                            |   60000 </w:t>
      </w:r>
      <w:r>
        <w:br/>
      </w:r>
      <w:r>
        <w:rPr>
          <w:rFonts w:ascii="Times New Roman"/>
          <w:b w:val="false"/>
          <w:i w:val="false"/>
          <w:color w:val="000000"/>
          <w:sz w:val="28"/>
        </w:rPr>
        <w:t xml:space="preserve">
1    | Абайский                         |   30000 </w:t>
      </w:r>
      <w:r>
        <w:br/>
      </w:r>
      <w:r>
        <w:rPr>
          <w:rFonts w:ascii="Times New Roman"/>
          <w:b w:val="false"/>
          <w:i w:val="false"/>
          <w:color w:val="000000"/>
          <w:sz w:val="28"/>
        </w:rPr>
        <w:t xml:space="preserve">
2    | Каркаралинский                   |   30000 </w:t>
      </w:r>
      <w:r>
        <w:br/>
      </w:r>
      <w:r>
        <w:rPr>
          <w:rFonts w:ascii="Times New Roman"/>
          <w:b w:val="false"/>
          <w:i w:val="false"/>
          <w:color w:val="000000"/>
          <w:sz w:val="28"/>
        </w:rPr>
        <w:t xml:space="preserve">
------------------------------------------------------------- </w:t>
      </w:r>
      <w:r>
        <w:br/>
      </w: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xml:space="preserve">
к решению XII сессии         </w:t>
      </w:r>
      <w:r>
        <w:br/>
      </w:r>
      <w:r>
        <w:rPr>
          <w:rFonts w:ascii="Times New Roman"/>
          <w:b w:val="false"/>
          <w:i w:val="false"/>
          <w:color w:val="000000"/>
          <w:sz w:val="28"/>
        </w:rPr>
        <w:t xml:space="preserve">
Карагандинского областного Маслихата </w:t>
      </w:r>
      <w:r>
        <w:br/>
      </w:r>
      <w:r>
        <w:rPr>
          <w:rFonts w:ascii="Times New Roman"/>
          <w:b w:val="false"/>
          <w:i w:val="false"/>
          <w:color w:val="000000"/>
          <w:sz w:val="28"/>
        </w:rPr>
        <w:t xml:space="preserve">
от 30 мая 2005 года N 183      </w:t>
      </w:r>
    </w:p>
    <w:p>
      <w:pPr>
        <w:spacing w:after="0"/>
        <w:ind w:left="0"/>
        <w:jc w:val="both"/>
      </w:pPr>
      <w:r>
        <w:rPr>
          <w:rFonts w:ascii="Times New Roman"/>
          <w:b w:val="false"/>
          <w:i w:val="false"/>
          <w:color w:val="000000"/>
          <w:sz w:val="28"/>
        </w:rPr>
        <w:t xml:space="preserve">Приложение 26             </w:t>
      </w:r>
      <w:r>
        <w:br/>
      </w:r>
      <w:r>
        <w:rPr>
          <w:rFonts w:ascii="Times New Roman"/>
          <w:b w:val="false"/>
          <w:i w:val="false"/>
          <w:color w:val="000000"/>
          <w:sz w:val="28"/>
        </w:rPr>
        <w:t xml:space="preserve">
к решению X сессии          </w:t>
      </w:r>
      <w:r>
        <w:br/>
      </w:r>
      <w:r>
        <w:rPr>
          <w:rFonts w:ascii="Times New Roman"/>
          <w:b w:val="false"/>
          <w:i w:val="false"/>
          <w:color w:val="000000"/>
          <w:sz w:val="28"/>
        </w:rPr>
        <w:t xml:space="preserve">
Карагандинского областного Маслихата </w:t>
      </w:r>
      <w:r>
        <w:br/>
      </w:r>
      <w:r>
        <w:rPr>
          <w:rFonts w:ascii="Times New Roman"/>
          <w:b w:val="false"/>
          <w:i w:val="false"/>
          <w:color w:val="000000"/>
          <w:sz w:val="28"/>
        </w:rPr>
        <w:t xml:space="preserve">
от 11 декабря 2004 года N 149     </w:t>
      </w:r>
    </w:p>
    <w:p>
      <w:pPr>
        <w:spacing w:after="0"/>
        <w:ind w:left="0"/>
        <w:jc w:val="left"/>
      </w:pPr>
      <w:r>
        <w:rPr>
          <w:rFonts w:ascii="Times New Roman"/>
          <w:b/>
          <w:i w:val="false"/>
          <w:color w:val="000000"/>
        </w:rPr>
        <w:t xml:space="preserve"> Целевые трансферты на развитие на строительство жилья государственного коммунального жилищного фонда </w:t>
      </w:r>
    </w:p>
    <w:bookmarkStart w:name="z12" w:id="1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п/п|          Наименование            |    Сумма </w:t>
      </w:r>
      <w:r>
        <w:br/>
      </w:r>
      <w:r>
        <w:rPr>
          <w:rFonts w:ascii="Times New Roman"/>
          <w:b w:val="false"/>
          <w:i w:val="false"/>
          <w:color w:val="000000"/>
          <w:sz w:val="28"/>
        </w:rPr>
        <w:t xml:space="preserve">
     |                                  | (тысяч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 Всего                            |   393750 </w:t>
      </w:r>
      <w:r>
        <w:br/>
      </w:r>
      <w:r>
        <w:rPr>
          <w:rFonts w:ascii="Times New Roman"/>
          <w:b w:val="false"/>
          <w:i w:val="false"/>
          <w:color w:val="000000"/>
          <w:sz w:val="28"/>
        </w:rPr>
        <w:t xml:space="preserve">
1    | Караганды                        |   250090 </w:t>
      </w:r>
      <w:r>
        <w:br/>
      </w:r>
      <w:r>
        <w:rPr>
          <w:rFonts w:ascii="Times New Roman"/>
          <w:b w:val="false"/>
          <w:i w:val="false"/>
          <w:color w:val="000000"/>
          <w:sz w:val="28"/>
        </w:rPr>
        <w:t xml:space="preserve">
2    | Осакаровский                     |    29970 </w:t>
      </w:r>
      <w:r>
        <w:br/>
      </w:r>
      <w:r>
        <w:rPr>
          <w:rFonts w:ascii="Times New Roman"/>
          <w:b w:val="false"/>
          <w:i w:val="false"/>
          <w:color w:val="000000"/>
          <w:sz w:val="28"/>
        </w:rPr>
        <w:t xml:space="preserve">
3    | Сарань                           |    18580 </w:t>
      </w:r>
      <w:r>
        <w:br/>
      </w:r>
      <w:r>
        <w:rPr>
          <w:rFonts w:ascii="Times New Roman"/>
          <w:b w:val="false"/>
          <w:i w:val="false"/>
          <w:color w:val="000000"/>
          <w:sz w:val="28"/>
        </w:rPr>
        <w:t xml:space="preserve">
4    | Сатпаев                          |    25940 </w:t>
      </w:r>
      <w:r>
        <w:br/>
      </w:r>
      <w:r>
        <w:rPr>
          <w:rFonts w:ascii="Times New Roman"/>
          <w:b w:val="false"/>
          <w:i w:val="false"/>
          <w:color w:val="000000"/>
          <w:sz w:val="28"/>
        </w:rPr>
        <w:t xml:space="preserve">
5    | Темиртау                         |    69170 </w:t>
      </w:r>
      <w:r>
        <w:br/>
      </w:r>
      <w:r>
        <w:rPr>
          <w:rFonts w:ascii="Times New Roman"/>
          <w:b w:val="false"/>
          <w:i w:val="false"/>
          <w:color w:val="000000"/>
          <w:sz w:val="28"/>
        </w:rPr>
        <w:t xml:space="preserve">
------------------------------------------------------------- </w:t>
      </w:r>
      <w:r>
        <w:br/>
      </w: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Приложение 9             </w:t>
      </w:r>
      <w:r>
        <w:br/>
      </w:r>
      <w:r>
        <w:rPr>
          <w:rFonts w:ascii="Times New Roman"/>
          <w:b w:val="false"/>
          <w:i w:val="false"/>
          <w:color w:val="000000"/>
          <w:sz w:val="28"/>
        </w:rPr>
        <w:t xml:space="preserve">
к решению XII сессии         </w:t>
      </w:r>
      <w:r>
        <w:br/>
      </w:r>
      <w:r>
        <w:rPr>
          <w:rFonts w:ascii="Times New Roman"/>
          <w:b w:val="false"/>
          <w:i w:val="false"/>
          <w:color w:val="000000"/>
          <w:sz w:val="28"/>
        </w:rPr>
        <w:t xml:space="preserve">
Карагандинского областного Маслихата </w:t>
      </w:r>
      <w:r>
        <w:br/>
      </w:r>
      <w:r>
        <w:rPr>
          <w:rFonts w:ascii="Times New Roman"/>
          <w:b w:val="false"/>
          <w:i w:val="false"/>
          <w:color w:val="000000"/>
          <w:sz w:val="28"/>
        </w:rPr>
        <w:t xml:space="preserve">
от 30 мая 2005 года N 183      </w:t>
      </w:r>
    </w:p>
    <w:p>
      <w:pPr>
        <w:spacing w:after="0"/>
        <w:ind w:left="0"/>
        <w:jc w:val="both"/>
      </w:pPr>
      <w:r>
        <w:rPr>
          <w:rFonts w:ascii="Times New Roman"/>
          <w:b w:val="false"/>
          <w:i w:val="false"/>
          <w:color w:val="000000"/>
          <w:sz w:val="28"/>
        </w:rPr>
        <w:t xml:space="preserve">Приложение 27             </w:t>
      </w:r>
      <w:r>
        <w:br/>
      </w:r>
      <w:r>
        <w:rPr>
          <w:rFonts w:ascii="Times New Roman"/>
          <w:b w:val="false"/>
          <w:i w:val="false"/>
          <w:color w:val="000000"/>
          <w:sz w:val="28"/>
        </w:rPr>
        <w:t xml:space="preserve">
к решению X сессии          </w:t>
      </w:r>
      <w:r>
        <w:br/>
      </w:r>
      <w:r>
        <w:rPr>
          <w:rFonts w:ascii="Times New Roman"/>
          <w:b w:val="false"/>
          <w:i w:val="false"/>
          <w:color w:val="000000"/>
          <w:sz w:val="28"/>
        </w:rPr>
        <w:t xml:space="preserve">
Карагандинского областного Маслихата </w:t>
      </w:r>
      <w:r>
        <w:br/>
      </w:r>
      <w:r>
        <w:rPr>
          <w:rFonts w:ascii="Times New Roman"/>
          <w:b w:val="false"/>
          <w:i w:val="false"/>
          <w:color w:val="000000"/>
          <w:sz w:val="28"/>
        </w:rPr>
        <w:t xml:space="preserve">
от 11 декабря 2004 года N 149     </w:t>
      </w:r>
    </w:p>
    <w:p>
      <w:pPr>
        <w:spacing w:after="0"/>
        <w:ind w:left="0"/>
        <w:jc w:val="left"/>
      </w:pPr>
      <w:r>
        <w:rPr>
          <w:rFonts w:ascii="Times New Roman"/>
          <w:b/>
          <w:i w:val="false"/>
          <w:color w:val="000000"/>
        </w:rPr>
        <w:t xml:space="preserve"> Целевые трансферты на развитие на строительство и реконструкцию объектов образования </w:t>
      </w:r>
    </w:p>
    <w:bookmarkStart w:name="z13" w:id="1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п/п|          Наименование            |   Сумма </w:t>
      </w:r>
      <w:r>
        <w:br/>
      </w:r>
      <w:r>
        <w:rPr>
          <w:rFonts w:ascii="Times New Roman"/>
          <w:b w:val="false"/>
          <w:i w:val="false"/>
          <w:color w:val="000000"/>
          <w:sz w:val="28"/>
        </w:rPr>
        <w:t xml:space="preserve">
     |                                  |(тысяч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 Всего                            |   924160 </w:t>
      </w:r>
      <w:r>
        <w:br/>
      </w:r>
      <w:r>
        <w:rPr>
          <w:rFonts w:ascii="Times New Roman"/>
          <w:b w:val="false"/>
          <w:i w:val="false"/>
          <w:color w:val="000000"/>
          <w:sz w:val="28"/>
        </w:rPr>
        <w:t xml:space="preserve">
1    | Жезказган                        |   100000 </w:t>
      </w:r>
      <w:r>
        <w:br/>
      </w:r>
      <w:r>
        <w:rPr>
          <w:rFonts w:ascii="Times New Roman"/>
          <w:b w:val="false"/>
          <w:i w:val="false"/>
          <w:color w:val="000000"/>
          <w:sz w:val="28"/>
        </w:rPr>
        <w:t xml:space="preserve">
2    | Сатпаев                          |   394160 </w:t>
      </w:r>
      <w:r>
        <w:br/>
      </w:r>
      <w:r>
        <w:rPr>
          <w:rFonts w:ascii="Times New Roman"/>
          <w:b w:val="false"/>
          <w:i w:val="false"/>
          <w:color w:val="000000"/>
          <w:sz w:val="28"/>
        </w:rPr>
        <w:t xml:space="preserve">
3    | Темиртау                         |   430000 </w:t>
      </w:r>
      <w:r>
        <w:br/>
      </w:r>
      <w:r>
        <w:rPr>
          <w:rFonts w:ascii="Times New Roman"/>
          <w:b w:val="false"/>
          <w:i w:val="false"/>
          <w:color w:val="000000"/>
          <w:sz w:val="28"/>
        </w:rPr>
        <w:t xml:space="preserve">
------------------------------------------------------------- </w:t>
      </w:r>
      <w:r>
        <w:br/>
      </w: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Приложение 10             </w:t>
      </w:r>
      <w:r>
        <w:br/>
      </w:r>
      <w:r>
        <w:rPr>
          <w:rFonts w:ascii="Times New Roman"/>
          <w:b w:val="false"/>
          <w:i w:val="false"/>
          <w:color w:val="000000"/>
          <w:sz w:val="28"/>
        </w:rPr>
        <w:t xml:space="preserve">
к решению XII сессии         </w:t>
      </w:r>
      <w:r>
        <w:br/>
      </w:r>
      <w:r>
        <w:rPr>
          <w:rFonts w:ascii="Times New Roman"/>
          <w:b w:val="false"/>
          <w:i w:val="false"/>
          <w:color w:val="000000"/>
          <w:sz w:val="28"/>
        </w:rPr>
        <w:t xml:space="preserve">
Карагандинского областного Маслихата </w:t>
      </w:r>
      <w:r>
        <w:br/>
      </w:r>
      <w:r>
        <w:rPr>
          <w:rFonts w:ascii="Times New Roman"/>
          <w:b w:val="false"/>
          <w:i w:val="false"/>
          <w:color w:val="000000"/>
          <w:sz w:val="28"/>
        </w:rPr>
        <w:t xml:space="preserve">
от 30 мая 2005 года N 183      </w:t>
      </w:r>
    </w:p>
    <w:p>
      <w:pPr>
        <w:spacing w:after="0"/>
        <w:ind w:left="0"/>
        <w:jc w:val="both"/>
      </w:pPr>
      <w:r>
        <w:rPr>
          <w:rFonts w:ascii="Times New Roman"/>
          <w:b w:val="false"/>
          <w:i w:val="false"/>
          <w:color w:val="000000"/>
          <w:sz w:val="28"/>
        </w:rPr>
        <w:t xml:space="preserve">Приложение 28             </w:t>
      </w:r>
      <w:r>
        <w:br/>
      </w:r>
      <w:r>
        <w:rPr>
          <w:rFonts w:ascii="Times New Roman"/>
          <w:b w:val="false"/>
          <w:i w:val="false"/>
          <w:color w:val="000000"/>
          <w:sz w:val="28"/>
        </w:rPr>
        <w:t xml:space="preserve">
к решению X сессии          </w:t>
      </w:r>
      <w:r>
        <w:br/>
      </w:r>
      <w:r>
        <w:rPr>
          <w:rFonts w:ascii="Times New Roman"/>
          <w:b w:val="false"/>
          <w:i w:val="false"/>
          <w:color w:val="000000"/>
          <w:sz w:val="28"/>
        </w:rPr>
        <w:t xml:space="preserve">
Карагандинского областного Маслихата </w:t>
      </w:r>
      <w:r>
        <w:br/>
      </w:r>
      <w:r>
        <w:rPr>
          <w:rFonts w:ascii="Times New Roman"/>
          <w:b w:val="false"/>
          <w:i w:val="false"/>
          <w:color w:val="000000"/>
          <w:sz w:val="28"/>
        </w:rPr>
        <w:t xml:space="preserve">
от 11 декабря 2004 года N 149     </w:t>
      </w:r>
    </w:p>
    <w:p>
      <w:pPr>
        <w:spacing w:after="0"/>
        <w:ind w:left="0"/>
        <w:jc w:val="left"/>
      </w:pPr>
      <w:r>
        <w:rPr>
          <w:rFonts w:ascii="Times New Roman"/>
          <w:b/>
          <w:i w:val="false"/>
          <w:color w:val="000000"/>
        </w:rPr>
        <w:t xml:space="preserve"> Целевые текущие трансферты на обеспечение содержания типовых штатов государственных учреждений общего среднего образования </w:t>
      </w:r>
    </w:p>
    <w:bookmarkStart w:name="z14" w:id="1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п/п|          Наименование            |Сумма (тысяч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 Всего                            |148239 </w:t>
      </w:r>
      <w:r>
        <w:br/>
      </w:r>
      <w:r>
        <w:rPr>
          <w:rFonts w:ascii="Times New Roman"/>
          <w:b w:val="false"/>
          <w:i w:val="false"/>
          <w:color w:val="000000"/>
          <w:sz w:val="28"/>
        </w:rPr>
        <w:t xml:space="preserve">
1    | Абайский                         |  2397 </w:t>
      </w:r>
      <w:r>
        <w:br/>
      </w:r>
      <w:r>
        <w:rPr>
          <w:rFonts w:ascii="Times New Roman"/>
          <w:b w:val="false"/>
          <w:i w:val="false"/>
          <w:color w:val="000000"/>
          <w:sz w:val="28"/>
        </w:rPr>
        <w:t xml:space="preserve">
2    | Актогайский                      |  4004 </w:t>
      </w:r>
      <w:r>
        <w:br/>
      </w:r>
      <w:r>
        <w:rPr>
          <w:rFonts w:ascii="Times New Roman"/>
          <w:b w:val="false"/>
          <w:i w:val="false"/>
          <w:color w:val="000000"/>
          <w:sz w:val="28"/>
        </w:rPr>
        <w:t xml:space="preserve">
3    | Балхаш                           |  5247 </w:t>
      </w:r>
      <w:r>
        <w:br/>
      </w:r>
      <w:r>
        <w:rPr>
          <w:rFonts w:ascii="Times New Roman"/>
          <w:b w:val="false"/>
          <w:i w:val="false"/>
          <w:color w:val="000000"/>
          <w:sz w:val="28"/>
        </w:rPr>
        <w:t xml:space="preserve">
4    | Бухар-Жырауский                  | 12784 </w:t>
      </w:r>
      <w:r>
        <w:br/>
      </w:r>
      <w:r>
        <w:rPr>
          <w:rFonts w:ascii="Times New Roman"/>
          <w:b w:val="false"/>
          <w:i w:val="false"/>
          <w:color w:val="000000"/>
          <w:sz w:val="28"/>
        </w:rPr>
        <w:t xml:space="preserve">
5    | Жанааркинский                    |  4793 </w:t>
      </w:r>
      <w:r>
        <w:br/>
      </w:r>
      <w:r>
        <w:rPr>
          <w:rFonts w:ascii="Times New Roman"/>
          <w:b w:val="false"/>
          <w:i w:val="false"/>
          <w:color w:val="000000"/>
          <w:sz w:val="28"/>
        </w:rPr>
        <w:t xml:space="preserve">
6    | Жезказган                        |  7330 </w:t>
      </w:r>
      <w:r>
        <w:br/>
      </w:r>
      <w:r>
        <w:rPr>
          <w:rFonts w:ascii="Times New Roman"/>
          <w:b w:val="false"/>
          <w:i w:val="false"/>
          <w:color w:val="000000"/>
          <w:sz w:val="28"/>
        </w:rPr>
        <w:t xml:space="preserve">
7    | Караганды                        | 41376 </w:t>
      </w:r>
      <w:r>
        <w:br/>
      </w:r>
      <w:r>
        <w:rPr>
          <w:rFonts w:ascii="Times New Roman"/>
          <w:b w:val="false"/>
          <w:i w:val="false"/>
          <w:color w:val="000000"/>
          <w:sz w:val="28"/>
        </w:rPr>
        <w:t xml:space="preserve">
8    | Каражал                          |  3254 </w:t>
      </w:r>
      <w:r>
        <w:br/>
      </w:r>
      <w:r>
        <w:rPr>
          <w:rFonts w:ascii="Times New Roman"/>
          <w:b w:val="false"/>
          <w:i w:val="false"/>
          <w:color w:val="000000"/>
          <w:sz w:val="28"/>
        </w:rPr>
        <w:t xml:space="preserve">
9    | Каркаралинский                   | 13196 </w:t>
      </w:r>
      <w:r>
        <w:br/>
      </w:r>
      <w:r>
        <w:rPr>
          <w:rFonts w:ascii="Times New Roman"/>
          <w:b w:val="false"/>
          <w:i w:val="false"/>
          <w:color w:val="000000"/>
          <w:sz w:val="28"/>
        </w:rPr>
        <w:t xml:space="preserve">
10   | Нуринский                        |  8401 </w:t>
      </w:r>
      <w:r>
        <w:br/>
      </w:r>
      <w:r>
        <w:rPr>
          <w:rFonts w:ascii="Times New Roman"/>
          <w:b w:val="false"/>
          <w:i w:val="false"/>
          <w:color w:val="000000"/>
          <w:sz w:val="28"/>
        </w:rPr>
        <w:t xml:space="preserve">
11   | Осакаровский                     | 12008 </w:t>
      </w:r>
      <w:r>
        <w:br/>
      </w:r>
      <w:r>
        <w:rPr>
          <w:rFonts w:ascii="Times New Roman"/>
          <w:b w:val="false"/>
          <w:i w:val="false"/>
          <w:color w:val="000000"/>
          <w:sz w:val="28"/>
        </w:rPr>
        <w:t xml:space="preserve">
12   | Приозерск                        |  559 </w:t>
      </w:r>
      <w:r>
        <w:br/>
      </w:r>
      <w:r>
        <w:rPr>
          <w:rFonts w:ascii="Times New Roman"/>
          <w:b w:val="false"/>
          <w:i w:val="false"/>
          <w:color w:val="000000"/>
          <w:sz w:val="28"/>
        </w:rPr>
        <w:t xml:space="preserve">
13   | Сарань                           |  4036 </w:t>
      </w:r>
      <w:r>
        <w:br/>
      </w:r>
      <w:r>
        <w:rPr>
          <w:rFonts w:ascii="Times New Roman"/>
          <w:b w:val="false"/>
          <w:i w:val="false"/>
          <w:color w:val="000000"/>
          <w:sz w:val="28"/>
        </w:rPr>
        <w:t xml:space="preserve">
14   | Сатпаев                          |  5338 </w:t>
      </w:r>
      <w:r>
        <w:br/>
      </w:r>
      <w:r>
        <w:rPr>
          <w:rFonts w:ascii="Times New Roman"/>
          <w:b w:val="false"/>
          <w:i w:val="false"/>
          <w:color w:val="000000"/>
          <w:sz w:val="28"/>
        </w:rPr>
        <w:t xml:space="preserve">
15   | Темиртау                         |  7002 </w:t>
      </w:r>
      <w:r>
        <w:br/>
      </w:r>
      <w:r>
        <w:rPr>
          <w:rFonts w:ascii="Times New Roman"/>
          <w:b w:val="false"/>
          <w:i w:val="false"/>
          <w:color w:val="000000"/>
          <w:sz w:val="28"/>
        </w:rPr>
        <w:t xml:space="preserve">
16   | Улытауский                       |  3263 </w:t>
      </w:r>
      <w:r>
        <w:br/>
      </w:r>
      <w:r>
        <w:rPr>
          <w:rFonts w:ascii="Times New Roman"/>
          <w:b w:val="false"/>
          <w:i w:val="false"/>
          <w:color w:val="000000"/>
          <w:sz w:val="28"/>
        </w:rPr>
        <w:t xml:space="preserve">
17   | Шахтинск                         |  3954 </w:t>
      </w:r>
      <w:r>
        <w:br/>
      </w:r>
      <w:r>
        <w:rPr>
          <w:rFonts w:ascii="Times New Roman"/>
          <w:b w:val="false"/>
          <w:i w:val="false"/>
          <w:color w:val="000000"/>
          <w:sz w:val="28"/>
        </w:rPr>
        <w:t xml:space="preserve">
18   | Шетский                          |  9297 </w:t>
      </w:r>
      <w:r>
        <w:br/>
      </w:r>
      <w:r>
        <w:rPr>
          <w:rFonts w:ascii="Times New Roman"/>
          <w:b w:val="false"/>
          <w:i w:val="false"/>
          <w:color w:val="000000"/>
          <w:sz w:val="28"/>
        </w:rPr>
        <w:t xml:space="preserve">
------------------------------------------------------------- </w:t>
      </w:r>
      <w:r>
        <w:br/>
      </w: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Приложение 11             </w:t>
      </w:r>
      <w:r>
        <w:br/>
      </w:r>
      <w:r>
        <w:rPr>
          <w:rFonts w:ascii="Times New Roman"/>
          <w:b w:val="false"/>
          <w:i w:val="false"/>
          <w:color w:val="000000"/>
          <w:sz w:val="28"/>
        </w:rPr>
        <w:t xml:space="preserve">
к решению XII сессии         </w:t>
      </w:r>
      <w:r>
        <w:br/>
      </w:r>
      <w:r>
        <w:rPr>
          <w:rFonts w:ascii="Times New Roman"/>
          <w:b w:val="false"/>
          <w:i w:val="false"/>
          <w:color w:val="000000"/>
          <w:sz w:val="28"/>
        </w:rPr>
        <w:t xml:space="preserve">
Карагандинского областного Маслихата </w:t>
      </w:r>
      <w:r>
        <w:br/>
      </w:r>
      <w:r>
        <w:rPr>
          <w:rFonts w:ascii="Times New Roman"/>
          <w:b w:val="false"/>
          <w:i w:val="false"/>
          <w:color w:val="000000"/>
          <w:sz w:val="28"/>
        </w:rPr>
        <w:t xml:space="preserve">
от 30 мая 2005 года N 183      </w:t>
      </w:r>
    </w:p>
    <w:p>
      <w:pPr>
        <w:spacing w:after="0"/>
        <w:ind w:left="0"/>
        <w:jc w:val="both"/>
      </w:pPr>
      <w:r>
        <w:rPr>
          <w:rFonts w:ascii="Times New Roman"/>
          <w:b w:val="false"/>
          <w:i w:val="false"/>
          <w:color w:val="000000"/>
          <w:sz w:val="28"/>
        </w:rPr>
        <w:t xml:space="preserve">Приложение 29             </w:t>
      </w:r>
      <w:r>
        <w:br/>
      </w:r>
      <w:r>
        <w:rPr>
          <w:rFonts w:ascii="Times New Roman"/>
          <w:b w:val="false"/>
          <w:i w:val="false"/>
          <w:color w:val="000000"/>
          <w:sz w:val="28"/>
        </w:rPr>
        <w:t xml:space="preserve">
к решению X сессии          </w:t>
      </w:r>
      <w:r>
        <w:br/>
      </w:r>
      <w:r>
        <w:rPr>
          <w:rFonts w:ascii="Times New Roman"/>
          <w:b w:val="false"/>
          <w:i w:val="false"/>
          <w:color w:val="000000"/>
          <w:sz w:val="28"/>
        </w:rPr>
        <w:t xml:space="preserve">
Карагандинского областного Маслихата </w:t>
      </w:r>
      <w:r>
        <w:br/>
      </w:r>
      <w:r>
        <w:rPr>
          <w:rFonts w:ascii="Times New Roman"/>
          <w:b w:val="false"/>
          <w:i w:val="false"/>
          <w:color w:val="000000"/>
          <w:sz w:val="28"/>
        </w:rPr>
        <w:t xml:space="preserve">
от 11 декабря 2004 года N 149     </w:t>
      </w:r>
    </w:p>
    <w:p>
      <w:pPr>
        <w:spacing w:after="0"/>
        <w:ind w:left="0"/>
        <w:jc w:val="left"/>
      </w:pPr>
      <w:r>
        <w:rPr>
          <w:rFonts w:ascii="Times New Roman"/>
          <w:b/>
          <w:i w:val="false"/>
          <w:color w:val="000000"/>
        </w:rPr>
        <w:t xml:space="preserve"> Целевые текущие трансферты на содержание вновь вводимых объектов образования </w:t>
      </w:r>
    </w:p>
    <w:bookmarkStart w:name="z15" w:id="14"/>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п/п|          Наименование            |Сумма (тысяч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 Всего                            |259629 </w:t>
      </w:r>
      <w:r>
        <w:br/>
      </w:r>
      <w:r>
        <w:rPr>
          <w:rFonts w:ascii="Times New Roman"/>
          <w:b w:val="false"/>
          <w:i w:val="false"/>
          <w:color w:val="000000"/>
          <w:sz w:val="28"/>
        </w:rPr>
        <w:t xml:space="preserve">
1    | Абайский                         |  9701 </w:t>
      </w:r>
      <w:r>
        <w:br/>
      </w:r>
      <w:r>
        <w:rPr>
          <w:rFonts w:ascii="Times New Roman"/>
          <w:b w:val="false"/>
          <w:i w:val="false"/>
          <w:color w:val="000000"/>
          <w:sz w:val="28"/>
        </w:rPr>
        <w:t xml:space="preserve">
2    | Балхаш                           | 11188 </w:t>
      </w:r>
      <w:r>
        <w:br/>
      </w:r>
      <w:r>
        <w:rPr>
          <w:rFonts w:ascii="Times New Roman"/>
          <w:b w:val="false"/>
          <w:i w:val="false"/>
          <w:color w:val="000000"/>
          <w:sz w:val="28"/>
        </w:rPr>
        <w:t xml:space="preserve">
3    | Жанааркинский                    | 11026 </w:t>
      </w:r>
      <w:r>
        <w:br/>
      </w:r>
      <w:r>
        <w:rPr>
          <w:rFonts w:ascii="Times New Roman"/>
          <w:b w:val="false"/>
          <w:i w:val="false"/>
          <w:color w:val="000000"/>
          <w:sz w:val="28"/>
        </w:rPr>
        <w:t xml:space="preserve">
4    | Караганды                        | 45179 </w:t>
      </w:r>
      <w:r>
        <w:br/>
      </w:r>
      <w:r>
        <w:rPr>
          <w:rFonts w:ascii="Times New Roman"/>
          <w:b w:val="false"/>
          <w:i w:val="false"/>
          <w:color w:val="000000"/>
          <w:sz w:val="28"/>
        </w:rPr>
        <w:t xml:space="preserve">
5    | Каражал                          |  3896 </w:t>
      </w:r>
      <w:r>
        <w:br/>
      </w:r>
      <w:r>
        <w:rPr>
          <w:rFonts w:ascii="Times New Roman"/>
          <w:b w:val="false"/>
          <w:i w:val="false"/>
          <w:color w:val="000000"/>
          <w:sz w:val="28"/>
        </w:rPr>
        <w:t xml:space="preserve">
6    | Каркаралинский                   |  2195 </w:t>
      </w:r>
      <w:r>
        <w:br/>
      </w:r>
      <w:r>
        <w:rPr>
          <w:rFonts w:ascii="Times New Roman"/>
          <w:b w:val="false"/>
          <w:i w:val="false"/>
          <w:color w:val="000000"/>
          <w:sz w:val="28"/>
        </w:rPr>
        <w:t xml:space="preserve">
7    | Осакаровский                     |  2606 </w:t>
      </w:r>
      <w:r>
        <w:br/>
      </w:r>
      <w:r>
        <w:rPr>
          <w:rFonts w:ascii="Times New Roman"/>
          <w:b w:val="false"/>
          <w:i w:val="false"/>
          <w:color w:val="000000"/>
          <w:sz w:val="28"/>
        </w:rPr>
        <w:t xml:space="preserve">
8    | Приозерск                        | 20716 </w:t>
      </w:r>
      <w:r>
        <w:br/>
      </w:r>
      <w:r>
        <w:rPr>
          <w:rFonts w:ascii="Times New Roman"/>
          <w:b w:val="false"/>
          <w:i w:val="false"/>
          <w:color w:val="000000"/>
          <w:sz w:val="28"/>
        </w:rPr>
        <w:t xml:space="preserve">
9    | Сарань                           |  9109 </w:t>
      </w:r>
      <w:r>
        <w:br/>
      </w:r>
      <w:r>
        <w:rPr>
          <w:rFonts w:ascii="Times New Roman"/>
          <w:b w:val="false"/>
          <w:i w:val="false"/>
          <w:color w:val="000000"/>
          <w:sz w:val="28"/>
        </w:rPr>
        <w:t xml:space="preserve">
10   | Сатпаев                          |130800 </w:t>
      </w:r>
      <w:r>
        <w:br/>
      </w:r>
      <w:r>
        <w:rPr>
          <w:rFonts w:ascii="Times New Roman"/>
          <w:b w:val="false"/>
          <w:i w:val="false"/>
          <w:color w:val="000000"/>
          <w:sz w:val="28"/>
        </w:rPr>
        <w:t xml:space="preserve">
11   | Улытауский                       |  5259 </w:t>
      </w:r>
      <w:r>
        <w:br/>
      </w:r>
      <w:r>
        <w:rPr>
          <w:rFonts w:ascii="Times New Roman"/>
          <w:b w:val="false"/>
          <w:i w:val="false"/>
          <w:color w:val="000000"/>
          <w:sz w:val="28"/>
        </w:rPr>
        <w:t xml:space="preserve">
12   | Шетский                          |  7954 </w:t>
      </w:r>
      <w:r>
        <w:br/>
      </w:r>
      <w:r>
        <w:rPr>
          <w:rFonts w:ascii="Times New Roman"/>
          <w:b w:val="false"/>
          <w:i w:val="false"/>
          <w:color w:val="000000"/>
          <w:sz w:val="28"/>
        </w:rPr>
        <w:t xml:space="preserve">
------------------------------------------------------------- </w:t>
      </w:r>
      <w:r>
        <w:br/>
      </w: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Приложение 12            </w:t>
      </w:r>
      <w:r>
        <w:br/>
      </w:r>
      <w:r>
        <w:rPr>
          <w:rFonts w:ascii="Times New Roman"/>
          <w:b w:val="false"/>
          <w:i w:val="false"/>
          <w:color w:val="000000"/>
          <w:sz w:val="28"/>
        </w:rPr>
        <w:t xml:space="preserve">
к решению XII сессии         </w:t>
      </w:r>
      <w:r>
        <w:br/>
      </w:r>
      <w:r>
        <w:rPr>
          <w:rFonts w:ascii="Times New Roman"/>
          <w:b w:val="false"/>
          <w:i w:val="false"/>
          <w:color w:val="000000"/>
          <w:sz w:val="28"/>
        </w:rPr>
        <w:t xml:space="preserve">
Карагандинского областного Маслихата </w:t>
      </w:r>
      <w:r>
        <w:br/>
      </w:r>
      <w:r>
        <w:rPr>
          <w:rFonts w:ascii="Times New Roman"/>
          <w:b w:val="false"/>
          <w:i w:val="false"/>
          <w:color w:val="000000"/>
          <w:sz w:val="28"/>
        </w:rPr>
        <w:t xml:space="preserve">
от 30 мая 2005 года N 183      </w:t>
      </w:r>
    </w:p>
    <w:p>
      <w:pPr>
        <w:spacing w:after="0"/>
        <w:ind w:left="0"/>
        <w:jc w:val="both"/>
      </w:pPr>
      <w:r>
        <w:rPr>
          <w:rFonts w:ascii="Times New Roman"/>
          <w:b w:val="false"/>
          <w:i w:val="false"/>
          <w:color w:val="000000"/>
          <w:sz w:val="28"/>
        </w:rPr>
        <w:t xml:space="preserve">Приложение 30             </w:t>
      </w:r>
      <w:r>
        <w:br/>
      </w:r>
      <w:r>
        <w:rPr>
          <w:rFonts w:ascii="Times New Roman"/>
          <w:b w:val="false"/>
          <w:i w:val="false"/>
          <w:color w:val="000000"/>
          <w:sz w:val="28"/>
        </w:rPr>
        <w:t xml:space="preserve">
к решению X сессии          </w:t>
      </w:r>
      <w:r>
        <w:br/>
      </w:r>
      <w:r>
        <w:rPr>
          <w:rFonts w:ascii="Times New Roman"/>
          <w:b w:val="false"/>
          <w:i w:val="false"/>
          <w:color w:val="000000"/>
          <w:sz w:val="28"/>
        </w:rPr>
        <w:t xml:space="preserve">
Карагандинского областного Маслихата </w:t>
      </w:r>
      <w:r>
        <w:br/>
      </w:r>
      <w:r>
        <w:rPr>
          <w:rFonts w:ascii="Times New Roman"/>
          <w:b w:val="false"/>
          <w:i w:val="false"/>
          <w:color w:val="000000"/>
          <w:sz w:val="28"/>
        </w:rPr>
        <w:t xml:space="preserve">
от 11 декабря 2004 года N 149     </w:t>
      </w:r>
    </w:p>
    <w:p>
      <w:pPr>
        <w:spacing w:after="0"/>
        <w:ind w:left="0"/>
        <w:jc w:val="left"/>
      </w:pPr>
      <w:r>
        <w:rPr>
          <w:rFonts w:ascii="Times New Roman"/>
          <w:b/>
          <w:i w:val="false"/>
          <w:color w:val="000000"/>
        </w:rPr>
        <w:t xml:space="preserve"> Целевые текущие трансферты на подключение к Интернету и оплату трафика государственных учреждений среднего общего образования </w:t>
      </w:r>
    </w:p>
    <w:bookmarkStart w:name="z16" w:id="1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п/п|          Наименование            |Сумма (тысяч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 Всего                            | 32924 </w:t>
      </w:r>
      <w:r>
        <w:br/>
      </w:r>
      <w:r>
        <w:rPr>
          <w:rFonts w:ascii="Times New Roman"/>
          <w:b w:val="false"/>
          <w:i w:val="false"/>
          <w:color w:val="000000"/>
          <w:sz w:val="28"/>
        </w:rPr>
        <w:t xml:space="preserve">
1    | Абайский                         |  1733 </w:t>
      </w:r>
      <w:r>
        <w:br/>
      </w:r>
      <w:r>
        <w:rPr>
          <w:rFonts w:ascii="Times New Roman"/>
          <w:b w:val="false"/>
          <w:i w:val="false"/>
          <w:color w:val="000000"/>
          <w:sz w:val="28"/>
        </w:rPr>
        <w:t xml:space="preserve">
2    | Актогайский                      |  1155 </w:t>
      </w:r>
      <w:r>
        <w:br/>
      </w:r>
      <w:r>
        <w:rPr>
          <w:rFonts w:ascii="Times New Roman"/>
          <w:b w:val="false"/>
          <w:i w:val="false"/>
          <w:color w:val="000000"/>
          <w:sz w:val="28"/>
        </w:rPr>
        <w:t xml:space="preserve">
3    | Бухар-Жырауский                  |  3466 </w:t>
      </w:r>
      <w:r>
        <w:br/>
      </w:r>
      <w:r>
        <w:rPr>
          <w:rFonts w:ascii="Times New Roman"/>
          <w:b w:val="false"/>
          <w:i w:val="false"/>
          <w:color w:val="000000"/>
          <w:sz w:val="28"/>
        </w:rPr>
        <w:t xml:space="preserve">
4    | Жанааркинский                    |  3466 </w:t>
      </w:r>
      <w:r>
        <w:br/>
      </w:r>
      <w:r>
        <w:rPr>
          <w:rFonts w:ascii="Times New Roman"/>
          <w:b w:val="false"/>
          <w:i w:val="false"/>
          <w:color w:val="000000"/>
          <w:sz w:val="28"/>
        </w:rPr>
        <w:t xml:space="preserve">
5    | Жезказган                        |  1155 </w:t>
      </w:r>
      <w:r>
        <w:br/>
      </w:r>
      <w:r>
        <w:rPr>
          <w:rFonts w:ascii="Times New Roman"/>
          <w:b w:val="false"/>
          <w:i w:val="false"/>
          <w:color w:val="000000"/>
          <w:sz w:val="28"/>
        </w:rPr>
        <w:t xml:space="preserve">
6    | Караганды                        |   578 </w:t>
      </w:r>
      <w:r>
        <w:br/>
      </w:r>
      <w:r>
        <w:rPr>
          <w:rFonts w:ascii="Times New Roman"/>
          <w:b w:val="false"/>
          <w:i w:val="false"/>
          <w:color w:val="000000"/>
          <w:sz w:val="28"/>
        </w:rPr>
        <w:t xml:space="preserve">
7    | Каражал                          |   578 </w:t>
      </w:r>
      <w:r>
        <w:br/>
      </w:r>
      <w:r>
        <w:rPr>
          <w:rFonts w:ascii="Times New Roman"/>
          <w:b w:val="false"/>
          <w:i w:val="false"/>
          <w:color w:val="000000"/>
          <w:sz w:val="28"/>
        </w:rPr>
        <w:t xml:space="preserve">
8    | Каркаралинский                   |  4621 </w:t>
      </w:r>
      <w:r>
        <w:br/>
      </w:r>
      <w:r>
        <w:rPr>
          <w:rFonts w:ascii="Times New Roman"/>
          <w:b w:val="false"/>
          <w:i w:val="false"/>
          <w:color w:val="000000"/>
          <w:sz w:val="28"/>
        </w:rPr>
        <w:t xml:space="preserve">
9    | Нуринский                        |  3466 </w:t>
      </w:r>
      <w:r>
        <w:br/>
      </w:r>
      <w:r>
        <w:rPr>
          <w:rFonts w:ascii="Times New Roman"/>
          <w:b w:val="false"/>
          <w:i w:val="false"/>
          <w:color w:val="000000"/>
          <w:sz w:val="28"/>
        </w:rPr>
        <w:t xml:space="preserve">
10   | Осакаровский                     |  3466 </w:t>
      </w:r>
      <w:r>
        <w:br/>
      </w:r>
      <w:r>
        <w:rPr>
          <w:rFonts w:ascii="Times New Roman"/>
          <w:b w:val="false"/>
          <w:i w:val="false"/>
          <w:color w:val="000000"/>
          <w:sz w:val="28"/>
        </w:rPr>
        <w:t xml:space="preserve">
11   | Сатпаев                          |  1155 </w:t>
      </w:r>
      <w:r>
        <w:br/>
      </w:r>
      <w:r>
        <w:rPr>
          <w:rFonts w:ascii="Times New Roman"/>
          <w:b w:val="false"/>
          <w:i w:val="false"/>
          <w:color w:val="000000"/>
          <w:sz w:val="28"/>
        </w:rPr>
        <w:t xml:space="preserve">
12   | Улытауский                       |  2310 </w:t>
      </w:r>
      <w:r>
        <w:br/>
      </w:r>
      <w:r>
        <w:rPr>
          <w:rFonts w:ascii="Times New Roman"/>
          <w:b w:val="false"/>
          <w:i w:val="false"/>
          <w:color w:val="000000"/>
          <w:sz w:val="28"/>
        </w:rPr>
        <w:t xml:space="preserve">
13   | Шетский                          |  5775 </w:t>
      </w:r>
      <w:r>
        <w:br/>
      </w:r>
      <w:r>
        <w:rPr>
          <w:rFonts w:ascii="Times New Roman"/>
          <w:b w:val="false"/>
          <w:i w:val="false"/>
          <w:color w:val="000000"/>
          <w:sz w:val="28"/>
        </w:rPr>
        <w:t xml:space="preserve">
------------------------------------------------------------- </w:t>
      </w:r>
      <w:r>
        <w:br/>
      </w: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Приложение 13             </w:t>
      </w:r>
      <w:r>
        <w:br/>
      </w:r>
      <w:r>
        <w:rPr>
          <w:rFonts w:ascii="Times New Roman"/>
          <w:b w:val="false"/>
          <w:i w:val="false"/>
          <w:color w:val="000000"/>
          <w:sz w:val="28"/>
        </w:rPr>
        <w:t xml:space="preserve">
к решению XII сессии         </w:t>
      </w:r>
      <w:r>
        <w:br/>
      </w:r>
      <w:r>
        <w:rPr>
          <w:rFonts w:ascii="Times New Roman"/>
          <w:b w:val="false"/>
          <w:i w:val="false"/>
          <w:color w:val="000000"/>
          <w:sz w:val="28"/>
        </w:rPr>
        <w:t xml:space="preserve">
Карагандинского областного Маслихата </w:t>
      </w:r>
      <w:r>
        <w:br/>
      </w:r>
      <w:r>
        <w:rPr>
          <w:rFonts w:ascii="Times New Roman"/>
          <w:b w:val="false"/>
          <w:i w:val="false"/>
          <w:color w:val="000000"/>
          <w:sz w:val="28"/>
        </w:rPr>
        <w:t xml:space="preserve">
от 30 мая 2005 года N 183      </w:t>
      </w:r>
    </w:p>
    <w:p>
      <w:pPr>
        <w:spacing w:after="0"/>
        <w:ind w:left="0"/>
        <w:jc w:val="both"/>
      </w:pPr>
      <w:r>
        <w:rPr>
          <w:rFonts w:ascii="Times New Roman"/>
          <w:b w:val="false"/>
          <w:i w:val="false"/>
          <w:color w:val="000000"/>
          <w:sz w:val="28"/>
        </w:rPr>
        <w:t xml:space="preserve">Приложение 31             </w:t>
      </w:r>
      <w:r>
        <w:br/>
      </w:r>
      <w:r>
        <w:rPr>
          <w:rFonts w:ascii="Times New Roman"/>
          <w:b w:val="false"/>
          <w:i w:val="false"/>
          <w:color w:val="000000"/>
          <w:sz w:val="28"/>
        </w:rPr>
        <w:t xml:space="preserve">
к решению X сессии          </w:t>
      </w:r>
      <w:r>
        <w:br/>
      </w:r>
      <w:r>
        <w:rPr>
          <w:rFonts w:ascii="Times New Roman"/>
          <w:b w:val="false"/>
          <w:i w:val="false"/>
          <w:color w:val="000000"/>
          <w:sz w:val="28"/>
        </w:rPr>
        <w:t xml:space="preserve">
Карагандинского областного Маслихата </w:t>
      </w:r>
      <w:r>
        <w:br/>
      </w:r>
      <w:r>
        <w:rPr>
          <w:rFonts w:ascii="Times New Roman"/>
          <w:b w:val="false"/>
          <w:i w:val="false"/>
          <w:color w:val="000000"/>
          <w:sz w:val="28"/>
        </w:rPr>
        <w:t xml:space="preserve">
от 11 декабря 2004 года N 149     </w:t>
      </w:r>
    </w:p>
    <w:p>
      <w:pPr>
        <w:spacing w:after="0"/>
        <w:ind w:left="0"/>
        <w:jc w:val="left"/>
      </w:pPr>
      <w:r>
        <w:rPr>
          <w:rFonts w:ascii="Times New Roman"/>
          <w:b/>
          <w:i w:val="false"/>
          <w:color w:val="000000"/>
        </w:rPr>
        <w:t xml:space="preserve"> Целевые текущие трансферты на приобретение и доставку учебников и учебно-методических комплексов для обновления библиотечных фондов государственных учреждений среднего общего образования </w:t>
      </w:r>
    </w:p>
    <w:bookmarkStart w:name="z17" w:id="16"/>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п/п|          Наименование            |Сумма (тысяч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 Всего                            | 68031 </w:t>
      </w:r>
      <w:r>
        <w:br/>
      </w:r>
      <w:r>
        <w:rPr>
          <w:rFonts w:ascii="Times New Roman"/>
          <w:b w:val="false"/>
          <w:i w:val="false"/>
          <w:color w:val="000000"/>
          <w:sz w:val="28"/>
        </w:rPr>
        <w:t xml:space="preserve">
1    | Абайский                         |  1653 </w:t>
      </w:r>
      <w:r>
        <w:br/>
      </w:r>
      <w:r>
        <w:rPr>
          <w:rFonts w:ascii="Times New Roman"/>
          <w:b w:val="false"/>
          <w:i w:val="false"/>
          <w:color w:val="000000"/>
          <w:sz w:val="28"/>
        </w:rPr>
        <w:t xml:space="preserve">
2    | Актогайский                      |   952 </w:t>
      </w:r>
      <w:r>
        <w:br/>
      </w:r>
      <w:r>
        <w:rPr>
          <w:rFonts w:ascii="Times New Roman"/>
          <w:b w:val="false"/>
          <w:i w:val="false"/>
          <w:color w:val="000000"/>
          <w:sz w:val="28"/>
        </w:rPr>
        <w:t xml:space="preserve">
3    | Балхаш                           |   778 </w:t>
      </w:r>
      <w:r>
        <w:br/>
      </w:r>
      <w:r>
        <w:rPr>
          <w:rFonts w:ascii="Times New Roman"/>
          <w:b w:val="false"/>
          <w:i w:val="false"/>
          <w:color w:val="000000"/>
          <w:sz w:val="28"/>
        </w:rPr>
        <w:t xml:space="preserve">
4    | Бухар-Жырауский                  |  3041 </w:t>
      </w:r>
      <w:r>
        <w:br/>
      </w:r>
      <w:r>
        <w:rPr>
          <w:rFonts w:ascii="Times New Roman"/>
          <w:b w:val="false"/>
          <w:i w:val="false"/>
          <w:color w:val="000000"/>
          <w:sz w:val="28"/>
        </w:rPr>
        <w:t xml:space="preserve">
5    | Жанааркинский                    |  1253 </w:t>
      </w:r>
      <w:r>
        <w:br/>
      </w:r>
      <w:r>
        <w:rPr>
          <w:rFonts w:ascii="Times New Roman"/>
          <w:b w:val="false"/>
          <w:i w:val="false"/>
          <w:color w:val="000000"/>
          <w:sz w:val="28"/>
        </w:rPr>
        <w:t xml:space="preserve">
6    | Жезказган                        |  7130 </w:t>
      </w:r>
      <w:r>
        <w:br/>
      </w:r>
      <w:r>
        <w:rPr>
          <w:rFonts w:ascii="Times New Roman"/>
          <w:b w:val="false"/>
          <w:i w:val="false"/>
          <w:color w:val="000000"/>
          <w:sz w:val="28"/>
        </w:rPr>
        <w:t xml:space="preserve">
7    | Караганды                        | 24877 </w:t>
      </w:r>
      <w:r>
        <w:br/>
      </w:r>
      <w:r>
        <w:rPr>
          <w:rFonts w:ascii="Times New Roman"/>
          <w:b w:val="false"/>
          <w:i w:val="false"/>
          <w:color w:val="000000"/>
          <w:sz w:val="28"/>
        </w:rPr>
        <w:t xml:space="preserve">
8    | Каражал                          |   209 </w:t>
      </w:r>
      <w:r>
        <w:br/>
      </w:r>
      <w:r>
        <w:rPr>
          <w:rFonts w:ascii="Times New Roman"/>
          <w:b w:val="false"/>
          <w:i w:val="false"/>
          <w:color w:val="000000"/>
          <w:sz w:val="28"/>
        </w:rPr>
        <w:t xml:space="preserve">
9    | Каркаралинский                   |  3818 </w:t>
      </w:r>
      <w:r>
        <w:br/>
      </w:r>
      <w:r>
        <w:rPr>
          <w:rFonts w:ascii="Times New Roman"/>
          <w:b w:val="false"/>
          <w:i w:val="false"/>
          <w:color w:val="000000"/>
          <w:sz w:val="28"/>
        </w:rPr>
        <w:t xml:space="preserve">
10   | Нуринский                        |  1544 </w:t>
      </w:r>
      <w:r>
        <w:br/>
      </w:r>
      <w:r>
        <w:rPr>
          <w:rFonts w:ascii="Times New Roman"/>
          <w:b w:val="false"/>
          <w:i w:val="false"/>
          <w:color w:val="000000"/>
          <w:sz w:val="28"/>
        </w:rPr>
        <w:t xml:space="preserve">
11   | Осакаровский                     |  1040 </w:t>
      </w:r>
      <w:r>
        <w:br/>
      </w:r>
      <w:r>
        <w:rPr>
          <w:rFonts w:ascii="Times New Roman"/>
          <w:b w:val="false"/>
          <w:i w:val="false"/>
          <w:color w:val="000000"/>
          <w:sz w:val="28"/>
        </w:rPr>
        <w:t xml:space="preserve">
12   | Приозерск                        |   266 </w:t>
      </w:r>
      <w:r>
        <w:br/>
      </w:r>
      <w:r>
        <w:rPr>
          <w:rFonts w:ascii="Times New Roman"/>
          <w:b w:val="false"/>
          <w:i w:val="false"/>
          <w:color w:val="000000"/>
          <w:sz w:val="28"/>
        </w:rPr>
        <w:t xml:space="preserve">
13   | Сарань                           |  1540 </w:t>
      </w:r>
      <w:r>
        <w:br/>
      </w:r>
      <w:r>
        <w:rPr>
          <w:rFonts w:ascii="Times New Roman"/>
          <w:b w:val="false"/>
          <w:i w:val="false"/>
          <w:color w:val="000000"/>
          <w:sz w:val="28"/>
        </w:rPr>
        <w:t xml:space="preserve">
14   | Сатпаев                          |  6836 </w:t>
      </w:r>
      <w:r>
        <w:br/>
      </w:r>
      <w:r>
        <w:rPr>
          <w:rFonts w:ascii="Times New Roman"/>
          <w:b w:val="false"/>
          <w:i w:val="false"/>
          <w:color w:val="000000"/>
          <w:sz w:val="28"/>
        </w:rPr>
        <w:t xml:space="preserve">
15   | Темиртау                         |  3610 </w:t>
      </w:r>
      <w:r>
        <w:br/>
      </w:r>
      <w:r>
        <w:rPr>
          <w:rFonts w:ascii="Times New Roman"/>
          <w:b w:val="false"/>
          <w:i w:val="false"/>
          <w:color w:val="000000"/>
          <w:sz w:val="28"/>
        </w:rPr>
        <w:t xml:space="preserve">
16   | Улытауский                       |   937 </w:t>
      </w:r>
      <w:r>
        <w:br/>
      </w:r>
      <w:r>
        <w:rPr>
          <w:rFonts w:ascii="Times New Roman"/>
          <w:b w:val="false"/>
          <w:i w:val="false"/>
          <w:color w:val="000000"/>
          <w:sz w:val="28"/>
        </w:rPr>
        <w:t xml:space="preserve">
17   | Шахтинск                         |  2359 </w:t>
      </w:r>
      <w:r>
        <w:br/>
      </w:r>
      <w:r>
        <w:rPr>
          <w:rFonts w:ascii="Times New Roman"/>
          <w:b w:val="false"/>
          <w:i w:val="false"/>
          <w:color w:val="000000"/>
          <w:sz w:val="28"/>
        </w:rPr>
        <w:t xml:space="preserve">
18   | Шетский                          |  6188 </w:t>
      </w:r>
      <w:r>
        <w:br/>
      </w:r>
      <w:r>
        <w:rPr>
          <w:rFonts w:ascii="Times New Roman"/>
          <w:b w:val="false"/>
          <w:i w:val="false"/>
          <w:color w:val="000000"/>
          <w:sz w:val="28"/>
        </w:rPr>
        <w:t xml:space="preserve">
------------------------------------------------------------- </w:t>
      </w:r>
      <w:r>
        <w:br/>
      </w: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xml:space="preserve">Приложение 14             </w:t>
      </w:r>
      <w:r>
        <w:br/>
      </w:r>
      <w:r>
        <w:rPr>
          <w:rFonts w:ascii="Times New Roman"/>
          <w:b w:val="false"/>
          <w:i w:val="false"/>
          <w:color w:val="000000"/>
          <w:sz w:val="28"/>
        </w:rPr>
        <w:t xml:space="preserve">
к решению XII сессии         </w:t>
      </w:r>
      <w:r>
        <w:br/>
      </w:r>
      <w:r>
        <w:rPr>
          <w:rFonts w:ascii="Times New Roman"/>
          <w:b w:val="false"/>
          <w:i w:val="false"/>
          <w:color w:val="000000"/>
          <w:sz w:val="28"/>
        </w:rPr>
        <w:t xml:space="preserve">
Карагандинского областного Маслихата </w:t>
      </w:r>
      <w:r>
        <w:br/>
      </w:r>
      <w:r>
        <w:rPr>
          <w:rFonts w:ascii="Times New Roman"/>
          <w:b w:val="false"/>
          <w:i w:val="false"/>
          <w:color w:val="000000"/>
          <w:sz w:val="28"/>
        </w:rPr>
        <w:t xml:space="preserve">
от 30 мая 2005 года N 183      </w:t>
      </w:r>
    </w:p>
    <w:p>
      <w:pPr>
        <w:spacing w:after="0"/>
        <w:ind w:left="0"/>
        <w:jc w:val="both"/>
      </w:pPr>
      <w:r>
        <w:rPr>
          <w:rFonts w:ascii="Times New Roman"/>
          <w:b w:val="false"/>
          <w:i w:val="false"/>
          <w:color w:val="000000"/>
          <w:sz w:val="28"/>
        </w:rPr>
        <w:t xml:space="preserve">Приложение 32             </w:t>
      </w:r>
      <w:r>
        <w:br/>
      </w:r>
      <w:r>
        <w:rPr>
          <w:rFonts w:ascii="Times New Roman"/>
          <w:b w:val="false"/>
          <w:i w:val="false"/>
          <w:color w:val="000000"/>
          <w:sz w:val="28"/>
        </w:rPr>
        <w:t xml:space="preserve">
к решению X сессии          </w:t>
      </w:r>
      <w:r>
        <w:br/>
      </w:r>
      <w:r>
        <w:rPr>
          <w:rFonts w:ascii="Times New Roman"/>
          <w:b w:val="false"/>
          <w:i w:val="false"/>
          <w:color w:val="000000"/>
          <w:sz w:val="28"/>
        </w:rPr>
        <w:t xml:space="preserve">
Карагандинского областного Маслихата </w:t>
      </w:r>
      <w:r>
        <w:br/>
      </w:r>
      <w:r>
        <w:rPr>
          <w:rFonts w:ascii="Times New Roman"/>
          <w:b w:val="false"/>
          <w:i w:val="false"/>
          <w:color w:val="000000"/>
          <w:sz w:val="28"/>
        </w:rPr>
        <w:t xml:space="preserve">
от 11 декабря 2004 года N 149     </w:t>
      </w:r>
    </w:p>
    <w:p>
      <w:pPr>
        <w:spacing w:after="0"/>
        <w:ind w:left="0"/>
        <w:jc w:val="left"/>
      </w:pPr>
      <w:r>
        <w:rPr>
          <w:rFonts w:ascii="Times New Roman"/>
          <w:b/>
          <w:i w:val="false"/>
          <w:color w:val="000000"/>
        </w:rPr>
        <w:t xml:space="preserve"> Целевые текущие трансферты на создание лингофонных и мультимедийных кабинетов для государственных учреждений среднего общего образования </w:t>
      </w:r>
    </w:p>
    <w:bookmarkStart w:name="z18" w:id="1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п/п|          Наименование            |Сумма (тысяч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 Всего                            | 30765 </w:t>
      </w:r>
      <w:r>
        <w:br/>
      </w:r>
      <w:r>
        <w:rPr>
          <w:rFonts w:ascii="Times New Roman"/>
          <w:b w:val="false"/>
          <w:i w:val="false"/>
          <w:color w:val="000000"/>
          <w:sz w:val="28"/>
        </w:rPr>
        <w:t xml:space="preserve">
1    | Балхаш                           |  1246 </w:t>
      </w:r>
      <w:r>
        <w:br/>
      </w:r>
      <w:r>
        <w:rPr>
          <w:rFonts w:ascii="Times New Roman"/>
          <w:b w:val="false"/>
          <w:i w:val="false"/>
          <w:color w:val="000000"/>
          <w:sz w:val="28"/>
        </w:rPr>
        <w:t xml:space="preserve">
2    | Бухар-Жырауский                  |   411 </w:t>
      </w:r>
      <w:r>
        <w:br/>
      </w:r>
      <w:r>
        <w:rPr>
          <w:rFonts w:ascii="Times New Roman"/>
          <w:b w:val="false"/>
          <w:i w:val="false"/>
          <w:color w:val="000000"/>
          <w:sz w:val="28"/>
        </w:rPr>
        <w:t xml:space="preserve">
3    | Жанааркинский                    |  1460 </w:t>
      </w:r>
      <w:r>
        <w:br/>
      </w:r>
      <w:r>
        <w:rPr>
          <w:rFonts w:ascii="Times New Roman"/>
          <w:b w:val="false"/>
          <w:i w:val="false"/>
          <w:color w:val="000000"/>
          <w:sz w:val="28"/>
        </w:rPr>
        <w:t xml:space="preserve">
4    | Жезказган                        |  5476 </w:t>
      </w:r>
      <w:r>
        <w:br/>
      </w:r>
      <w:r>
        <w:rPr>
          <w:rFonts w:ascii="Times New Roman"/>
          <w:b w:val="false"/>
          <w:i w:val="false"/>
          <w:color w:val="000000"/>
          <w:sz w:val="28"/>
        </w:rPr>
        <w:t xml:space="preserve">
5    | Караганды                        |  9621 </w:t>
      </w:r>
      <w:r>
        <w:br/>
      </w:r>
      <w:r>
        <w:rPr>
          <w:rFonts w:ascii="Times New Roman"/>
          <w:b w:val="false"/>
          <w:i w:val="false"/>
          <w:color w:val="000000"/>
          <w:sz w:val="28"/>
        </w:rPr>
        <w:t xml:space="preserve">
6    | Каражал                          |  1780 </w:t>
      </w:r>
      <w:r>
        <w:br/>
      </w:r>
      <w:r>
        <w:rPr>
          <w:rFonts w:ascii="Times New Roman"/>
          <w:b w:val="false"/>
          <w:i w:val="false"/>
          <w:color w:val="000000"/>
          <w:sz w:val="28"/>
        </w:rPr>
        <w:t xml:space="preserve">
7    | Нуринский                        |   828 </w:t>
      </w:r>
      <w:r>
        <w:br/>
      </w:r>
      <w:r>
        <w:rPr>
          <w:rFonts w:ascii="Times New Roman"/>
          <w:b w:val="false"/>
          <w:i w:val="false"/>
          <w:color w:val="000000"/>
          <w:sz w:val="28"/>
        </w:rPr>
        <w:t xml:space="preserve">
8    | Осакаровский                     |  1149 </w:t>
      </w:r>
      <w:r>
        <w:br/>
      </w:r>
      <w:r>
        <w:rPr>
          <w:rFonts w:ascii="Times New Roman"/>
          <w:b w:val="false"/>
          <w:i w:val="false"/>
          <w:color w:val="000000"/>
          <w:sz w:val="28"/>
        </w:rPr>
        <w:t xml:space="preserve">
9    | Сарань                           |  1955 </w:t>
      </w:r>
      <w:r>
        <w:br/>
      </w:r>
      <w:r>
        <w:rPr>
          <w:rFonts w:ascii="Times New Roman"/>
          <w:b w:val="false"/>
          <w:i w:val="false"/>
          <w:color w:val="000000"/>
          <w:sz w:val="28"/>
        </w:rPr>
        <w:t xml:space="preserve">
10   | Темиртау                         |   332 </w:t>
      </w:r>
      <w:r>
        <w:br/>
      </w:r>
      <w:r>
        <w:rPr>
          <w:rFonts w:ascii="Times New Roman"/>
          <w:b w:val="false"/>
          <w:i w:val="false"/>
          <w:color w:val="000000"/>
          <w:sz w:val="28"/>
        </w:rPr>
        <w:t xml:space="preserve">
11   | Улытауский                       |  1849 </w:t>
      </w:r>
      <w:r>
        <w:br/>
      </w:r>
      <w:r>
        <w:rPr>
          <w:rFonts w:ascii="Times New Roman"/>
          <w:b w:val="false"/>
          <w:i w:val="false"/>
          <w:color w:val="000000"/>
          <w:sz w:val="28"/>
        </w:rPr>
        <w:t xml:space="preserve">
12   | Шахтинск                         |  4658 </w:t>
      </w:r>
      <w:r>
        <w:br/>
      </w:r>
      <w:r>
        <w:rPr>
          <w:rFonts w:ascii="Times New Roman"/>
          <w:b w:val="false"/>
          <w:i w:val="false"/>
          <w:color w:val="000000"/>
          <w:sz w:val="28"/>
        </w:rPr>
        <w:t xml:space="preserve">
------------------------------------------------------------- </w:t>
      </w:r>
      <w:r>
        <w:br/>
      </w: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xml:space="preserve">Приложение 15            </w:t>
      </w:r>
      <w:r>
        <w:br/>
      </w:r>
      <w:r>
        <w:rPr>
          <w:rFonts w:ascii="Times New Roman"/>
          <w:b w:val="false"/>
          <w:i w:val="false"/>
          <w:color w:val="000000"/>
          <w:sz w:val="28"/>
        </w:rPr>
        <w:t xml:space="preserve">
к решению XII сессии         </w:t>
      </w:r>
      <w:r>
        <w:br/>
      </w:r>
      <w:r>
        <w:rPr>
          <w:rFonts w:ascii="Times New Roman"/>
          <w:b w:val="false"/>
          <w:i w:val="false"/>
          <w:color w:val="000000"/>
          <w:sz w:val="28"/>
        </w:rPr>
        <w:t xml:space="preserve">
Карагандинского областного Маслихата </w:t>
      </w:r>
      <w:r>
        <w:br/>
      </w:r>
      <w:r>
        <w:rPr>
          <w:rFonts w:ascii="Times New Roman"/>
          <w:b w:val="false"/>
          <w:i w:val="false"/>
          <w:color w:val="000000"/>
          <w:sz w:val="28"/>
        </w:rPr>
        <w:t xml:space="preserve">
от 30 мая 2005 года N 183      </w:t>
      </w:r>
    </w:p>
    <w:p>
      <w:pPr>
        <w:spacing w:after="0"/>
        <w:ind w:left="0"/>
        <w:jc w:val="both"/>
      </w:pPr>
      <w:r>
        <w:rPr>
          <w:rFonts w:ascii="Times New Roman"/>
          <w:b w:val="false"/>
          <w:i w:val="false"/>
          <w:color w:val="000000"/>
          <w:sz w:val="28"/>
        </w:rPr>
        <w:t xml:space="preserve">Приложение 33             </w:t>
      </w:r>
      <w:r>
        <w:br/>
      </w:r>
      <w:r>
        <w:rPr>
          <w:rFonts w:ascii="Times New Roman"/>
          <w:b w:val="false"/>
          <w:i w:val="false"/>
          <w:color w:val="000000"/>
          <w:sz w:val="28"/>
        </w:rPr>
        <w:t xml:space="preserve">
к решению X сессии          </w:t>
      </w:r>
      <w:r>
        <w:br/>
      </w:r>
      <w:r>
        <w:rPr>
          <w:rFonts w:ascii="Times New Roman"/>
          <w:b w:val="false"/>
          <w:i w:val="false"/>
          <w:color w:val="000000"/>
          <w:sz w:val="28"/>
        </w:rPr>
        <w:t xml:space="preserve">
Карагандинского областного Маслихата </w:t>
      </w:r>
      <w:r>
        <w:br/>
      </w:r>
      <w:r>
        <w:rPr>
          <w:rFonts w:ascii="Times New Roman"/>
          <w:b w:val="false"/>
          <w:i w:val="false"/>
          <w:color w:val="000000"/>
          <w:sz w:val="28"/>
        </w:rPr>
        <w:t xml:space="preserve">
от 11 декабря 2004 года N 149     </w:t>
      </w:r>
    </w:p>
    <w:p>
      <w:pPr>
        <w:spacing w:after="0"/>
        <w:ind w:left="0"/>
        <w:jc w:val="left"/>
      </w:pPr>
      <w:r>
        <w:rPr>
          <w:rFonts w:ascii="Times New Roman"/>
          <w:b/>
          <w:i w:val="false"/>
          <w:color w:val="000000"/>
        </w:rPr>
        <w:t xml:space="preserve"> Целевые текущие трансферты на увеличение размеров коэффициентов для исчисления должностных окладов (ставок) рабочих первого и второго разрядов государственных учреждений и казенных предприятий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п/п|          Наименование            |Сумма (тысяч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 Всего                            | 28343 </w:t>
      </w:r>
      <w:r>
        <w:br/>
      </w:r>
      <w:r>
        <w:rPr>
          <w:rFonts w:ascii="Times New Roman"/>
          <w:b w:val="false"/>
          <w:i w:val="false"/>
          <w:color w:val="000000"/>
          <w:sz w:val="28"/>
        </w:rPr>
        <w:t xml:space="preserve">
1    | Абайский                         |  1553 </w:t>
      </w:r>
      <w:r>
        <w:br/>
      </w:r>
      <w:r>
        <w:rPr>
          <w:rFonts w:ascii="Times New Roman"/>
          <w:b w:val="false"/>
          <w:i w:val="false"/>
          <w:color w:val="000000"/>
          <w:sz w:val="28"/>
        </w:rPr>
        <w:t xml:space="preserve">
2    | Актогайский                      |  1171 </w:t>
      </w:r>
      <w:r>
        <w:br/>
      </w:r>
      <w:r>
        <w:rPr>
          <w:rFonts w:ascii="Times New Roman"/>
          <w:b w:val="false"/>
          <w:i w:val="false"/>
          <w:color w:val="000000"/>
          <w:sz w:val="28"/>
        </w:rPr>
        <w:t xml:space="preserve">
3    | Балхаш                           |  1041 </w:t>
      </w:r>
      <w:r>
        <w:br/>
      </w:r>
      <w:r>
        <w:rPr>
          <w:rFonts w:ascii="Times New Roman"/>
          <w:b w:val="false"/>
          <w:i w:val="false"/>
          <w:color w:val="000000"/>
          <w:sz w:val="28"/>
        </w:rPr>
        <w:t xml:space="preserve">
4    | Бухар-Жырауский                  |  1621 </w:t>
      </w:r>
      <w:r>
        <w:br/>
      </w:r>
      <w:r>
        <w:rPr>
          <w:rFonts w:ascii="Times New Roman"/>
          <w:b w:val="false"/>
          <w:i w:val="false"/>
          <w:color w:val="000000"/>
          <w:sz w:val="28"/>
        </w:rPr>
        <w:t xml:space="preserve">
5    | Жанааркинский                    |   497 </w:t>
      </w:r>
      <w:r>
        <w:br/>
      </w:r>
      <w:r>
        <w:rPr>
          <w:rFonts w:ascii="Times New Roman"/>
          <w:b w:val="false"/>
          <w:i w:val="false"/>
          <w:color w:val="000000"/>
          <w:sz w:val="28"/>
        </w:rPr>
        <w:t xml:space="preserve">
6    | Жезказган                        |  1083 </w:t>
      </w:r>
      <w:r>
        <w:br/>
      </w:r>
      <w:r>
        <w:rPr>
          <w:rFonts w:ascii="Times New Roman"/>
          <w:b w:val="false"/>
          <w:i w:val="false"/>
          <w:color w:val="000000"/>
          <w:sz w:val="28"/>
        </w:rPr>
        <w:t xml:space="preserve">
7    | Караганды                        |  6094 </w:t>
      </w:r>
      <w:r>
        <w:br/>
      </w:r>
      <w:r>
        <w:rPr>
          <w:rFonts w:ascii="Times New Roman"/>
          <w:b w:val="false"/>
          <w:i w:val="false"/>
          <w:color w:val="000000"/>
          <w:sz w:val="28"/>
        </w:rPr>
        <w:t xml:space="preserve">
8    | Каражал                          |   328 </w:t>
      </w:r>
      <w:r>
        <w:br/>
      </w:r>
      <w:r>
        <w:rPr>
          <w:rFonts w:ascii="Times New Roman"/>
          <w:b w:val="false"/>
          <w:i w:val="false"/>
          <w:color w:val="000000"/>
          <w:sz w:val="28"/>
        </w:rPr>
        <w:t xml:space="preserve">
9    | Каркаралинский                   |  3558 </w:t>
      </w:r>
      <w:r>
        <w:br/>
      </w:r>
      <w:r>
        <w:rPr>
          <w:rFonts w:ascii="Times New Roman"/>
          <w:b w:val="false"/>
          <w:i w:val="false"/>
          <w:color w:val="000000"/>
          <w:sz w:val="28"/>
        </w:rPr>
        <w:t xml:space="preserve">
10   | Нуринский                        |  1858 </w:t>
      </w:r>
      <w:r>
        <w:br/>
      </w:r>
      <w:r>
        <w:rPr>
          <w:rFonts w:ascii="Times New Roman"/>
          <w:b w:val="false"/>
          <w:i w:val="false"/>
          <w:color w:val="000000"/>
          <w:sz w:val="28"/>
        </w:rPr>
        <w:t xml:space="preserve">
11   | Осакаровский                     |  1366 </w:t>
      </w:r>
      <w:r>
        <w:br/>
      </w:r>
      <w:r>
        <w:rPr>
          <w:rFonts w:ascii="Times New Roman"/>
          <w:b w:val="false"/>
          <w:i w:val="false"/>
          <w:color w:val="000000"/>
          <w:sz w:val="28"/>
        </w:rPr>
        <w:t xml:space="preserve">
12   | Приозерск                        |   302 </w:t>
      </w:r>
      <w:r>
        <w:br/>
      </w:r>
      <w:r>
        <w:rPr>
          <w:rFonts w:ascii="Times New Roman"/>
          <w:b w:val="false"/>
          <w:i w:val="false"/>
          <w:color w:val="000000"/>
          <w:sz w:val="28"/>
        </w:rPr>
        <w:t xml:space="preserve">
13   | Сарань                           |  1228 </w:t>
      </w:r>
      <w:r>
        <w:br/>
      </w:r>
      <w:r>
        <w:rPr>
          <w:rFonts w:ascii="Times New Roman"/>
          <w:b w:val="false"/>
          <w:i w:val="false"/>
          <w:color w:val="000000"/>
          <w:sz w:val="28"/>
        </w:rPr>
        <w:t xml:space="preserve">
14   | Сатпаев                          |   701 </w:t>
      </w:r>
      <w:r>
        <w:br/>
      </w:r>
      <w:r>
        <w:rPr>
          <w:rFonts w:ascii="Times New Roman"/>
          <w:b w:val="false"/>
          <w:i w:val="false"/>
          <w:color w:val="000000"/>
          <w:sz w:val="28"/>
        </w:rPr>
        <w:t xml:space="preserve">
15   | Темиртау                         |  1645 </w:t>
      </w:r>
      <w:r>
        <w:br/>
      </w:r>
      <w:r>
        <w:rPr>
          <w:rFonts w:ascii="Times New Roman"/>
          <w:b w:val="false"/>
          <w:i w:val="false"/>
          <w:color w:val="000000"/>
          <w:sz w:val="28"/>
        </w:rPr>
        <w:t xml:space="preserve">
16   | Улытауский                       |   780 </w:t>
      </w:r>
      <w:r>
        <w:br/>
      </w:r>
      <w:r>
        <w:rPr>
          <w:rFonts w:ascii="Times New Roman"/>
          <w:b w:val="false"/>
          <w:i w:val="false"/>
          <w:color w:val="000000"/>
          <w:sz w:val="28"/>
        </w:rPr>
        <w:t xml:space="preserve">
17   | Шахтинск                         |  1185 </w:t>
      </w:r>
      <w:r>
        <w:br/>
      </w:r>
      <w:r>
        <w:rPr>
          <w:rFonts w:ascii="Times New Roman"/>
          <w:b w:val="false"/>
          <w:i w:val="false"/>
          <w:color w:val="000000"/>
          <w:sz w:val="28"/>
        </w:rPr>
        <w:t xml:space="preserve">
18   | Шетский                          |  2332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