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b1a7" w14:textId="d05b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
8 декабря 2004 года N 8/126 "Об областном бюджете на 2005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9/141 от 8 февраля 2005 года. Зарегистрировано Мангистауским областным Департаментом юстиции 11 февраля 2005 года N 1854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Бюджетным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республиканском бюджете на 2005 год"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областного маслихата от 8 декабря 2004 года N 8/126 "Об областном бюджете на 2005 год" (зарегистрировано в Департаменте юстиции 21 декабря 2004 года N 1801, опубликовано в газетах "Мангистау" от 25 декабря 2004 года N 212 и "Огни Мангистау" от 25 декабря 2004 года N 210)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1)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"Утвердить областной бюджет на 2005 год согласно приложению 1 в следующих объемах: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доходы - 25 664 742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налоговым поступлениям - 22 082 030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неналоговым поступлениям - 43 072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поступлениям официальных трансфертов - 3 539 640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затраты - 26 776 618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операционное сальдо - 1 111 876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чистое бюджетное кредитование - 26 745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бюджетные кредиты - 50 000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погашение бюджетных кредитов - 76 745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дефицит бюджета - 1 085 131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финансирование дефицита бюджета - 1 085 131 тысяч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Покрытие дефицита областного бюджета производится за счет увеличения доходов на сумму свободного остатка на начало финансового года в размере 1 085 131 тысяч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2) В абзаце 4 подпункта 4)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цифру "2,9" заменить цифрой "4,4".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3) Дополнить пунктами 5-1 - 5-8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"5-1. Установить, что в расходах областного бюджета на 2005 год предусмотрены целевые текущие трансферты из республиканского бюджета в следующих размерах: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32 950 тысяч тенге - на обеспечение содержания типовых штатов государственных организаций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17 757 тысяч тенге - на содержание вновь вводимых объектов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7 492 тысяч тенге - на обеспечение специальных (коррекционных) организаций образования специальными техническими и компенсаторными средствами;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4 290 тысяч тенге - на содержание вновь вводимых объектов здравоохранения;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74 420 тысяч тенге - на закуп лекарственных средств, вакцин и других иммунобиологических препаратов;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8 140 тысяч тенге - на материально-техническое оснащение государственных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12 228 тысяч тенге - на оказание единовременной материальной помощи инвалидам и участникам Великой Отечественной войны;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1 299 тысяч тенге - на обеспечение проезда инвалидам и участникам Великой Отечественной войны один раз в год железнодорожным транспортом по странам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10 023 тысяч тенге -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1 920 тысяч тенге -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Распределение указанных сумм в разрезе областного бюджета, бюджетов районов и городов осуществляется согласно приложению 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5-2. Установить, что в расходах областного бюджета на 2005 год предусмотрены целевые текущие трансферты из республиканского бюджета на реализацию Государственной программы развития образования Республики Казахстан на 2005-2010 годы в сумме 110 324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6 322 тысяч тенге -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5 000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74 121 тысяч тенге - на создание лингафонных и мультимедийных кабинетов для государственных учреждений среднего общего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17 881 тысяч тенге -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3 000 тысяч тенге - на переподготовку и повышение квалификации педагогических работников в областном институте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4 000 тысяч тенге - на укрепление материально-технической базы областного института повышения квалификации педагогических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Распределение указанных сумм в разрезе областного бюджета, бюджетов районов и городов осуществляется согласно приложению 6.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5-3. Установить, что в расходах областного бюджета на 2005 год предусмотрены целевые текущие трансферты из республиканского бюджета на реализацию Государственной программы реформирования и развития здравоохранения Республики Казахстан на 2005-2010 годы в сумме 202 204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4 373 тысячи тенге - на возмещение расходов по увеличению стоимости обучения по среднему профессиональному образованию 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9 120 тысяч тенге - на повышение квалификации и переподготовку медицинских кадров, а также менеджеров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15 805 тысяч тенге - на лекарственное обеспечение детей до 5-ти 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23 953 тысячи тенге - на обеспечение беременных железо- и йодсодержащими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19 909 тысяч тенге - на осуществление профилактических медицинских осмотров отдельных категорий граждан;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129 044 тысячи тенге - на материально-техническое оснащение медицинских организаций здравоохранения на местном уровне.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5-4. Установить, что в расходах областного бюджета на 2005 год предусмотрены целевые трансферты из республиканского бюджета на развитие малых городов с депрессивной экономикой для реализации Программы развития малых городов на 2004-2006 годы в сумме 30 000 тысяч тенге согласно приложению 7.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5-5. Установить, что в расходах областного бюджета на 2005 год предусмотрены целевые трансферты на развитие социальной инфраструктуры села в рамках реализации Государственной программы развития сельских территорий Республики Казахстан на 2004-2010 годы в сумме 719 914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строительство и реконструкцию объектов питьевого водоснабжения аульных (сельских) населенных пунктов - 88 124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строительство и реконструкцию объектов образования аульной (сельской) местности - 468 020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строительство и реконструкцию объектов здравоохранения аульной (сельской) местности - 163 770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Распределение указанных сумм в разрезе областного бюджета, бюджетов районов и городов осуществляется согласно приложению 8.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5-6. Установить, что в расходах областного бюджета на 2005 год предусмотрены целевые трансферты на развитие на строительство жилья государственного коммунального жилищного фонда в сумме 393 750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Распределение указанных сумм в разрезе бюджетов районов и городов осуществляется согласно приложению 9.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5-7. Установить, что в расходах областного бюджета на 2005 год предусмотрены средства на кредитование строительства жилья по нулевой ставке вознаграждения (интереса) в рамках реализации жилищной политики в сумме 500 000 тысяч тенге  согласно приложению 10.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5-8. Установить, что в расходах областного бюджета на 2005 год предусмотрены целевые текущие трансферты и целевые трансферты на развитие бюджетам районов и городов из областного бюджета в сумме 202 546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объектов образования - 120 000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системы водоснабжения - 35 000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благоустройства - 15 000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объектов коммунального хозяйства - 15 000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строительство жилья государственного коммунального жилищного фонда - 3 500 тысяч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для выплаты единовременной помощи участникам и инвалидам Великой Отечественной войны и участникам локальных войн в Афганистане - 14 046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Распределение указанных сумм в разрезе бюджетов районов и городов осуществляется согласно приложению 11."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4)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абзаце 1 цифру "174 288" заменить цифрой "116 194";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абзаце 3 цифру "74 288" заменить цифрой "26 194";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абзаце 4 цифру "50 000" заменить цифрой "40 000".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5) Перечень бюджетных программ развития областного бюджета на 2005 год с разделением на бюджетные программы, направленные на реализацию бюджетных инвестиционных проектов (программ), изложить в новой редакции согласно приложению 2.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2. Настоящее решение вступает в силу со дня опубликования.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 сессии              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                           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от 8 февраля 2005 года N 9/141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решение 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от 8.12.2004г. N 8/126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(тыс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73"/>
        <w:gridCol w:w="5453"/>
        <w:gridCol w:w="1833"/>
        <w:gridCol w:w="1813"/>
        <w:gridCol w:w="1693"/>
      </w:tblGrid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23682073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25664742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1982669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22226072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22082030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-144042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7230 447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7230 447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7230 447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7230 447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14338384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14194342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-144042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14338384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14194342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-144042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657 241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657 241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657 241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657 241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  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 на государственные пакеты акций, находящиеся в госсобственности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госсобственности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доходы от государственной собственности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 из бюджета (сметы расходов) НацБанка Республики 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 из бюджета (сметы расходов) НацБанка Республики Казахстан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 ОФИЦИАЛЬНЫХ  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1412 929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3539 640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2126711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 органов госуправления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1412 929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1412 929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1412 929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1412 929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2126 711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2126711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2126 711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2126711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753"/>
        <w:gridCol w:w="5193"/>
        <w:gridCol w:w="2013"/>
        <w:gridCol w:w="2153"/>
        <w:gridCol w:w="1793"/>
      </w:tblGrid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ІI. З А Т Р А Т 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23708818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26776618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3067800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260 196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 области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 финансов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-7 267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финансов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-12 067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коммунал. собственности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Учет, хранение, оценка и реализация имущества, поступившего в коммунал. собственность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 экономики и бюджетного планирования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 (Управления) экономики и бюджетного планирования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 и чрезвычайных ситуаций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752 994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801 241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752 994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801 241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48 247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финансируемых из областного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700 071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748 318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48 247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728 622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1547 545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818 923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 физической культуры и спорта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533 871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1332 998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799 127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 одаренных детей в специализ-нных организациях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17 639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186 658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обл-ого значения) на содержание вновь вводимых объектов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 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4028 286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4691 939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663 653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3 913 979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4500 136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586 157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1 557 530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1744 512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186 982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ребенка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42 901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42 920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 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 по отдельным видам заболеваний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783 247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846 106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62 859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1 029 808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1096 137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143 523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143 544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171 960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364 730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191 803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77 496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125 069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72 766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292 466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318 789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-11 975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
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городов областного значения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Компенсация  на повышение тарифа абонентской платы за телефон  социально-защищаемым гражданам, являющимся абонентами городских сетей телекоммуникаций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362 507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1644 053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1281546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 архитектуры, градостроительства и строительства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362 507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1644 053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1281 546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362 507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593 679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 районов (городов областного значения) на строительство жилья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123 124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 благоустройства городов и населенных пунктов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525 442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641 716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116 274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87 269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17 247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267 570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60 504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соревнованиях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архивов и документации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 (Отдела) архивов и документации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180 098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205 733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Кредитование сельхозтова-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ропроизводителей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167 635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65 306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-36 400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-40 000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 бюджетных инвестиционных проектов (программ)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-40 000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153 825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210 309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56 484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56 484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222 992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предприятий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174 288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-58 094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 на неотложные затраты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-48 094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 предпринимательства и промышленности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 (Управления) предпринимательства и промышленности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малых городов с депрессивной экономикой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регулирования деятельности естественных монополий и защиты конкуренции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16162206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16162206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16162 206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16162206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 из местных бюджетов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 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15989 138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15989138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ІІІ.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-26 745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-1111876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-1085131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76 745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76 745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-1085131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-1085131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1085 131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1085131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от 8 февраля 2005 года N 9/141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решение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от 8.12.2004г. N 8/126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ОБЛАСТНОГО БЮДЖЕТА НА 2005 ГОД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РАЗДЕЛЕНИЕМ НА БЮДЖЕТНЫЕ ПРОГРАММЫ, НАПРАВЛЕННЫЕ НА РЕАЛИЗАЦИЮ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БЮДЖЕТНЫХ ИНВЕСТИЦИОННЫХ ПРОЕКТОВ (ПРОГРАММ)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813"/>
        <w:gridCol w:w="793"/>
        <w:gridCol w:w="9933"/>
      </w:tblGrid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программы за счет официальных трансфертов из республиканского бюджета 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программы за счет местного бюджета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 благоустройства городов и населенных пунктов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 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программа за счет средств местного бюджета 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 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 с депрессивной экономикой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от 8 февраля 2005 года N 9/141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решение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от 8.12.2004г. N 8/126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2005 год"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 областному бюджету, бюджетам районов и городов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073"/>
        <w:gridCol w:w="1813"/>
        <w:gridCol w:w="1493"/>
        <w:gridCol w:w="2393"/>
        <w:gridCol w:w="1253"/>
        <w:gridCol w:w="2513"/>
      </w:tblGrid>
      <w:tr>
        <w:trPr>
          <w:trHeight w:val="22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содержания типовых штатов государствен-ных учреждений общего среднего образования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 вновь вводимых объектов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специальных (коррекционных) организаций образования специальными техническ.и компенсаторными  средствами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 вновь вводимых объектов здравоохране-ния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иммунобиоло-гических препаратов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 бюджет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7 492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2574"/>
        <w:gridCol w:w="1782"/>
        <w:gridCol w:w="1802"/>
        <w:gridCol w:w="1741"/>
        <w:gridCol w:w="1806"/>
        <w:gridCol w:w="2047"/>
      </w:tblGrid>
      <w:tr>
        <w:trPr>
          <w:trHeight w:val="225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государственных центров крови на местном уровне 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помощи, материальной помощи инвалидам и участникам Великой отечественной войны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обеспеч-е  проезда инвалидов и участников ВОВ  один раз  в год железнодорожным транспортом по странам СНГ 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коэффициентов  для исчисления  должностных окдадов (ставок) рабочих 1-2го разрядов государственных учреждений  и казенных предприятий 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компенс-ю повышения тарифов абонентской платы за телефон социально-защищ. гражданам являющ-ся  абонентами  городских сетей телекоммуникаций
</w:t>
            </w:r>
          </w:p>
        </w:tc>
      </w:tr>
      <w:tr>
        <w:trPr>
          <w:trHeight w:val="3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
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
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 бюджет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от 8 февраля 2005 года N 9/141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решение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от 8.12.2004г. N 8/126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 на реализацию Государственной программы развития образования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 на 2005-2010 годы областному бюджету,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районов и городов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3261"/>
        <w:gridCol w:w="2339"/>
        <w:gridCol w:w="3001"/>
        <w:gridCol w:w="3945"/>
      </w:tblGrid>
      <w:tr>
        <w:trPr>
          <w:trHeight w:val="25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                   п/п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к сети Интернет и оплату трафика государственных учреждений среднего общего образования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 и доставку  учебников  и учебно-методических  комплексов  для обновления  библиотечных  фондов  государственных учреждений  среднего  общего образования 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для государственных учреждений среднего общего образования
</w:t>
            </w:r>
          </w:p>
        </w:tc>
      </w:tr>
      <w:tr>
        <w:trPr>
          <w:trHeight w:val="30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 бюджет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6 322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3257"/>
        <w:gridCol w:w="2436"/>
        <w:gridCol w:w="2916"/>
        <w:gridCol w:w="3939"/>
      </w:tblGrid>
      <w:tr>
        <w:trPr>
          <w:trHeight w:val="25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                   п/п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государственных учреждений начального профессионального образования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областных (городских) институтов повышения квалификации педагогических кадров
</w:t>
            </w:r>
          </w:p>
        </w:tc>
      </w:tr>
      <w:tr>
        <w:trPr>
          <w:trHeight w:val="30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 бюджет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от 8 февраля 2005 года N 9/141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решение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от 8.12.2004г. N 8/126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для реализации Программы развития малых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городов на 2004-2006 годы бюджетам районов и городов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253"/>
        <w:gridCol w:w="4153"/>
      </w:tblGrid>
      <w:tr>
        <w:trPr>
          <w:trHeight w:val="12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  п/п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малых городов с депрессивной экономикой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район, в том числе: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  водовода Кетик    -         Форт-Шевченко 5,7 км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от 8 февраля 2005 года N 9/141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решение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от 8.12.2004г. N 8/126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2005 год"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из республиканского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 для реализации Государственной программы развития сельских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территорий Республике Казахстан на 2004-2010 годы областному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бюджету,бюджетам районов и городов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893"/>
        <w:gridCol w:w="2613"/>
        <w:gridCol w:w="2013"/>
        <w:gridCol w:w="1633"/>
      </w:tblGrid>
      <w:tr>
        <w:trPr>
          <w:trHeight w:val="17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 аульной (сельской) местности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здравоохранения аульной (сельск.) местности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Каракиянский район,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88 124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подземного водовода  протяженностью 9,5 км в п.Жетыбай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88 124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Областной бюджет, 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СШ на 624 места в п.Жетыбай Каракиянского района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СШ на 550 мест в с.Уштаган Мангистауского района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 на 50 коек в с.Шетпе  Мангистауского района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88 124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от 8 февраля 2005 года N 9/141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решение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от 8.12.2004г. N 8/126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на строительство жилья государственного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коммунального жилищного фонда бюджетам районов и городов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5513"/>
        <w:gridCol w:w="4753"/>
      </w:tblGrid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Nп/п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город Актау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228 750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город Жанаозен 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       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393 750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от 8 февраля 2005 года N 9/141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решение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от 8.12.2004г. N 8/126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из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на кредитование строительства жилья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районов и городов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5493"/>
        <w:gridCol w:w="3553"/>
      </w:tblGrid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от 8 февраля 2005 года N 9/141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решение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от 8.12.2004г. N 8/126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 целевых трансфертов на развитие из областного бюджета бюджетам районов и городов  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93"/>
        <w:gridCol w:w="3373"/>
        <w:gridCol w:w="2733"/>
        <w:gridCol w:w="3673"/>
      </w:tblGrid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благоустройства городов и населенных пунктов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373"/>
        <w:gridCol w:w="2553"/>
        <w:gridCol w:w="2993"/>
        <w:gridCol w:w="3813"/>
      </w:tblGrid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Великой Отечественной войны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