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20ea" w14:textId="2bb2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19 октября 2001 года N 43 "Об утверждении Правил передачи в доверительное управление предприятий, имущественных комплексов, государственных пакетов акций акционерных обществ и государственных долей хозяйственных товариществ" (зарегистрировано в управлении юстиции 20 ноября 2001 года N 620)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27 января 2005 года N 22. Зарегистрировано Департаментом юстиции Мангистауской области 23 февраля 2005 года за N 1858. Утратило силу - постановлением Акимата Мангистауской области от 12 июня 2007 года N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N 148-II "О местном государственном управлении в Республике Казахстан"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"Об утверждении типовой структуры местного государственного управления Республики Казахстан" от 4 октября 2004 года N 1022, акимат области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Мангистауской области от 19 октября 2001 года N 43 "Об утверждении Правил передачи в доверительное управление предприятий, имущественных комплексов, государственных пакетов акций акционерных обществ и государственных долей хозяйственных товариществ" (зарегистрировано в управлении юстиции 20 ноября 2001 года N 620)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приложение указанного постановления: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подпункте 1 пункта 1 слова "Департамент по управлению коммунальной собственностью Мангистауской области" заменить словами "Департамент финансов Мангистауской области";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подпункте 3) пункта 1 после слов "имущественный комплекс коммунальной собственности" добавить слова "в том числе здания";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подпункты 2) и 3) пункта 3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4) пункта 3 слова "Департамента Агентства Республики Казахстан по регулированию естественных монополий и защите конкуренции" заменить словами "Управление регулирования деятельности естественных монополий и защиты конкуренции Мангистауской области";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подпункте 5) пункта 3 слова "Областного управления поддержки малого предпринимательства" заменить словами "Департамент предпринимательства и промышленности Мангистауской области";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пункте 6 после слов "имущественного комплекса" добавить слово "здания";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пункте 8 слова "республиканской и областной"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подпункте 2) пункта 11 после слов "инвестиционных проектов" добавить слова " (бизнес-план)";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3) пункта 11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приложение 2 указанного постановления: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 после слов "об имущественном комплексе" добавить слово "здании" в приложение 4 указанного постановления: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 после слов "об имущественном комплексе" добавить слово "здании".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настоящего постановления  возложить на заместителя акима области Турысбекова М.К.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