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ea73" w14:textId="f4ae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8 декабря 2004 года N 8/126 "Об областном бюджете на 2005 год", зарегистрированное в департаменте юстиции 21 декабря 2004 года N 1801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мая 2005 года N 11/194. Зарегистрировано Департаментом юстиции Мангистауской области 7 июня 2005 года за N 1910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2005 год"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8 декабря 2004 года N 8/126 "Об областном бюджете на 2005 год" (зарегистрировано в департаменте юстиции 21 декабря 2004 года N 1801, опубликовано в газетах "Мангистау" от 25 декабря 2004 года N 212 и "Огни Мангистау" от 25 декабря 2004 года N 210; внесены изменения и дополнения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8 февраля 2005 года N 9/141 "О внесении изменений и дополнений в решение областного маслихата от 8 декабря 2004 года N 8/126 "Об областном бюджете на 2005 год", зарегистрировано за N 1854, опубликовано в газетах "Мангистау" от 19 февраля 2005 года N 33-34 и "Огни Мангистау" от 19 февраля 2005 года N 33-34; внесены изменения и дополнения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6 апреля 2005 года N 10/148 "О внесении изменений и дополнений в решение областного маслихата от 8 декабря 2004 года N 8/126 "Об областном бюджете на 2005 год", зарегистрировано за N 1896, опубликовано в газетах "Мангистау" от 26 апреля 2005 года N 76 и "Огни Мангистау" от 26 апреля 2005 года N 73)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"1. Утвердить областной бюджет на 2005 год согласно приложению 1 в следующих объемах: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доходы - 26 288 327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налоговым поступлениям - 22 293 443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неналоговым поступлениям - 22 471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поступлениям от продажи основного капитала - 35 500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поступлениям официальных трансфертов - 3  936 913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затраты - 27 906 920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3) операционное сальдо - 1 618 593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чистое бюджетное кредитование - 33 462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бюджетные кредиты - 50 000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погашение бюджетных кредитов - 83 462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дефицит бюджета - 1 585 131 тысяч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финансирование дефицита бюджета - 1 585 131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2) в подпункте 1)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четвертом цифры "2,4" заменить цифрами "3,9";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пятом цифры "4,9" заменить цифрами "5,5";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3) в подпункте 4)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4 цифры "4,4" заменить цифрами "4,8";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 абзаце 5 цифры "5,6" заменить цифрами "6,2";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 в пункте 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втором цифры "32950" заменить цифрами "38077";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третьем цифры "17757" заменить цифрами "18685";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пятом цифры "4290" заменить цифрами "5267";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одинадцатом цифры "1920" заменить цифрами "231";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новыми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"30738 тысяч тенге - на увеличение размера стипендий студентам, обучающимся в средних профессиональных учебных заведениях на основании государственного заказа местного исполнительного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9706 тысяч тенге - на выплату компенсаций на проезд для обучающихся в средних профессиональных учебных заведениях на основании государственного заказа местного исполнительного органа".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5) в пункте 5-2: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цифры "110 324" заменить цифрами "110 669";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шестом цифры "3 000" заменить цифрами "3 345";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6) в пункте 5-8: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цифры "204 346" заменить цифрами "253 756";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втором цифры "120 000" заменить цифрами "145 000";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третьем цифры "35 000" заменить цифрами "50 110";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пятом цифры "15 000" заменить цифрами "22 000";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абзацем десятым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"2 300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7) дополнить пунктом 5-9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"5-9. Установить, что в расходах областного бюджета на 2005 год предусмотрены целевые текущие трансферты из республиканского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846 659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указанной суммы в разрезе областного бюджета, бюджетов районов и городов осуществляется согласно приложению 12."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8)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цифры "74 883" заменить цифрами "81 883";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втором цифры "38 689" заменить цифрами "43 689";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третьем цифры "26 194" заменить цифрами "28 194";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9) приложения 2, 5, 6, 11 к указанному решению изложить в редакции согласно приложениям 2, 5, 6, 11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решение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               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Н. Джумагулов                              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2005 года N 11/194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633"/>
        <w:gridCol w:w="6113"/>
        <w:gridCol w:w="2013"/>
        <w:gridCol w:w="1953"/>
        <w:gridCol w:w="1553"/>
      </w:tblGrid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Кат.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25 169224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26288327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1119103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22 066578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22293443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226865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7 230 447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6 626 157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-604290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7 230 447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6 626 157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-604290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14 194342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15 021960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827 618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14 194342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15 021960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827 618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641 789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641 789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645 326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-553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государственых предприятий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Дивиденты на государственные пакеты акций, находящиеся в государственной собственности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государственного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гос.закупок, организуемых госучреждениями,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гос.закупок, организуемых госучреждениями,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государств. учреждениями, финансируемыми из государственного бюджета, а также содержащимися и финансируемыми из бюджета (сметы расходов) Национального Банка РК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
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 ОФИЦИАЛЬНЫХ  ТРАНСФЕРТОВ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3 044 122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3 936 913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892791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1 417 411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1 417 411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1 417 411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1 417411 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1 626 711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2 519 502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892 791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1 626 711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2 519 502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773"/>
        <w:gridCol w:w="773"/>
        <w:gridCol w:w="5713"/>
        <w:gridCol w:w="2113"/>
        <w:gridCol w:w="1933"/>
        <w:gridCol w:w="1553"/>
      </w:tblGrid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Фгр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 А Т Р А Т 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26 787817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27 906920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200 524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219 768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 финансов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собствен-ти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экономики и бюджетного планирования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 (Управления) экономики и бюджетного планиров-ия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
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мобилизационной подготовки и чрезвычайных ситуаций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подготовки и чрезвычайных ситуаций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безопасность, правовая, судебная, уголовно-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801 241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801 241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903 414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внутренних дел, финансируемых из областного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743 318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839 798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1 547 545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1 714 217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166 672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744 978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863 761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144 609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29 444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145 544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186 658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239 723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53 065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
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
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
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
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обновления библиотечных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госучреждений среднего общего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-3 123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строительства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 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4 691 939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4 926 381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234 442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4 135 406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4 375 096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239 690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1 744 512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1 812 844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68 332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 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
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специализированными продуктами питания и лекарственными средствами населения по отдельным видам заболеваний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846 106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902 051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1 096 137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77 996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143 544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166 204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строительства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364 730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-19 997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364 730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-19 997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191 803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125 069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326 699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341 085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координации занятости и социальных программ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227 235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ВОB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инвалидам и участникам Великой Отечественной Войны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
</w:t>
            </w:r>
          </w:p>
        </w:tc>
      </w:tr>
      <w:tr>
        <w:trPr>
          <w:trHeight w:val="1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1 639 053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строительства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1 639 053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1 637 808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598 679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575 324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-23 355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 благоустройства городов и населенных пунктов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спорт, туризм и информационное пространство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701 141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230 259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-2 738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строительства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267 570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соревнованиях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архивов и документации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 (Отдела) архивов и документации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внутренней политики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гос.языка 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210 138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строительства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16 200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16 200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167 635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архитектурная, градостроительная и строительная деятельность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
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(Управ-ия) архитектуры, градостроительства и строительства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 бюджетных инвестиционных проектов (программ)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181 681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701 033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519 352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537 289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462 406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кассового разрыва бюджетов районов (городов областного значения)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 на неотложные затраты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26 194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гос.учреждений, не являющ. госслужащими, и работникам казенных предприятий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455 406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 предпринимательства и промышленности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56 301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 (Управления) предпринимательства и промышленности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29 867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малых городов с депрессивной экономикой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регулирования деятельности естественных монополий и защиты конкуренции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
</w:t>
            </w:r>
          </w:p>
        </w:tc>
      </w:tr>
      <w:tr>
        <w:trPr>
          <w:trHeight w:val="1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16 167282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16 167282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16 167282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16 167282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15 989138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15 989138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5 076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-1 618593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-1 618593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 предпринимательства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-1 585131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-1 585131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1 585 131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1 585 131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2005 года N 11/194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ОБЛАСТНОГО БЮДЖЕТА НА 2005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913"/>
        <w:gridCol w:w="11073"/>
      </w:tblGrid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проекты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строительства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 (городов областного значения) на строительство и  реконструкцию объектов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 архитектуры, градостроительства и  строительства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коммунальное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 районов (городов областного значения) на строительство жилья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 (городов областного значения) на строительство жилья государственного коммунального жилищного фонда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 (городов областного значения) на развитие системы водоснабжения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 (городов областного значения) на развитие коммунального хозяйства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 (городов областного значения) на развитие  благоустройства городов и населенных пунктов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информационное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строительства
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 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лесное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рыбное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особо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охраняемые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природные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территории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охрана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животного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
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
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транспортной инфраструктуры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малого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 малых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с депрессивной экономикой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Инвестиционные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программы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 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здравоохранения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  
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предпринимательства и промышленности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2005 года N 11/194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областному бюджету, 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73"/>
        <w:gridCol w:w="1813"/>
        <w:gridCol w:w="1493"/>
        <w:gridCol w:w="2393"/>
        <w:gridCol w:w="1693"/>
        <w:gridCol w:w="2073"/>
      </w:tblGrid>
      <w:tr>
        <w:trPr>
          <w:trHeight w:val="22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 вновь вводимых объектов образования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специальных (коррекционных) организаций образования специальными техническ.и компенсаторными  средствами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здравоохранения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иммунобиоло-гических препаратов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74 420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38 077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7 492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5 267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653"/>
        <w:gridCol w:w="1713"/>
        <w:gridCol w:w="1853"/>
        <w:gridCol w:w="2093"/>
        <w:gridCol w:w="1853"/>
        <w:gridCol w:w="1913"/>
        <w:gridCol w:w="1713"/>
      </w:tblGrid>
      <w:tr>
        <w:trPr>
          <w:trHeight w:val="22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государственных центров крови на местном уровне 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помощи, материальной помощи инвалидам и участникам Великой отечественной войны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обеспеч-е  проезда инвалидов и участников ВОВ  один раз  в год железнодорожным транспортом по странам СНГ 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коэффициентов  для исчисления  должностных окладов (ставок) рабочих 1-2го разрядов государственных учреждений  и казенных предприятий 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компенс-ю повышения тарифов абонентской платы за телефон социально-защищ. гражданам являющ-ся  абонентами  городских сетей телекоммуникаций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студентам, обучающимся в средних профессиональных учебных заведениях на основании госзаказа местных исполнительных органов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компенсаций на проезд для обучающимся в средних профессиональных учебных заведениях на основании госзаказа местных исполнительных органов
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30 738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
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30 738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2005 года N 11/194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на реализацию Государственной программы развития образования Республики Казахстан  на 2005-2010 годы  областному бюджету, бюджетам районов и городов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3261"/>
        <w:gridCol w:w="2339"/>
        <w:gridCol w:w="4024"/>
        <w:gridCol w:w="2922"/>
      </w:tblGrid>
      <w:tr>
        <w:trPr>
          <w:trHeight w:val="25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                 п/п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к сети Интернет и оплату трафика государственных учреждений среднего общего образования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 и доставку  учебников  и учебно-методических  комплексов  для обновления  библиотечных  фондов  государственных учреждений  среднего  общего образования 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для государственных учреждений среднего общего образования
</w:t>
            </w:r>
          </w:p>
        </w:tc>
      </w:tr>
      <w:tr>
        <w:trPr>
          <w:trHeight w:val="30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18 156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 бюджет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
</w:t>
            </w:r>
          </w:p>
        </w:tc>
      </w:tr>
      <w:tr>
        <w:trPr>
          <w:trHeight w:val="315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3337"/>
        <w:gridCol w:w="2636"/>
        <w:gridCol w:w="3758"/>
        <w:gridCol w:w="2817"/>
      </w:tblGrid>
      <w:tr>
        <w:trPr>
          <w:trHeight w:val="25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                   п/п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государственных учреждений начального профессионального образования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областных (городских) институтов повышения квалификации педагогических кадров
</w:t>
            </w:r>
          </w:p>
        </w:tc>
      </w:tr>
      <w:tr>
        <w:trPr>
          <w:trHeight w:val="30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р-он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р.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р.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15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2005 года N 11/194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 целевых трансфертов на развитие из областного бюджета бюджетам районов и городов  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93"/>
        <w:gridCol w:w="2613"/>
        <w:gridCol w:w="2133"/>
        <w:gridCol w:w="2933"/>
        <w:gridCol w:w="247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системы водоснабжения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благоустройства городов и населенных пунктов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развитие коммунального хозяйства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по области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553"/>
        <w:gridCol w:w="2733"/>
        <w:gridCol w:w="2253"/>
        <w:gridCol w:w="2593"/>
        <w:gridCol w:w="2793"/>
      </w:tblGrid>
      <w:tr>
        <w:trPr>
          <w:trHeight w:val="16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 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участникам и инвалидам ВОВ и локальных войн в Афганистане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для выплаты единовременной помощи лицам, приравненным по льготам и гарантиям к участникам ВОВ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приобретение и доставку учебников и учебно-метедических комплексов для обновления библиотечных фондов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14 046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2005 года N 11/194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текущих трансфертов из республиканского бюджета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областному бюджету, бюджетам районов и городов  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9333"/>
        <w:gridCol w:w="263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     Бейнеуский район                                65 359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     Каракиянский район                              40 014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     Мангистауский район                             59 312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     Тупкараганский район                            26 383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     город Актау                                    178 214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     город Жанаозен                                  86 124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     Областной бюджет                               391 253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Всего по области                                846 659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