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d7dc" w14:textId="3f5d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8 декабря 2004 года N 8/126 "Об областном бюджете на 2005 год", зарегистрированное в департаменте юстиции 21 декабря 2004 года N 1801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 сентября 2005 года N 12/211. Зарегистрировано Департаментом юстиции Мангистауской области 30 сентября 2005 года N 1923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Казахстан",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внесении изменений и дополнений в Закон Республики Казахстан "О республиканском бюджете на 2005 год"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областного маслихата от 8 декабря 2004 года N 8/126 "Об областном бюджете на 2005 год" (зарегистрировано в департаменте юстиции 21 декабря 2004 года N 1801, опубликовано в газетах "Мангистау" от 25 декабря 2004 года N 212 и "Огни Мангистау" от 25 декабря 2004 года N 210; внесены изменения и дополнения решением областного маслихата от 8 февраля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9/141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областного маслихата от 8 декабря 2004 года N 8/126 "Об областном бюджете на 2005 год", зарегистрировано за N 1854, опубликовано в газетах "Мангистау" от 19 февраля 2005 года N 33-34 и "Огни Мангистау" от 19 февраля 2005 года N 33-34; внесены изменения и дополнения решением областного маслихата от 6 апреля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10/148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областного маслихата от 8 декабря 2004 года N 8/126 "Об областном бюджете на 2005 год", зарегистрировано за N 1896, опубликовано в газетах "Мангистау" от 26 апреля 2005 года N 76 и "Огни Мангистау" от 26 апреля 2005 года N 73; внесены изменения и дополнения решением областного маслихата от 30 мая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11/ 194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областного маслихата от 8 декабря 2004 года N 8/126 "Об областном бюджете на 2005 год", зарегистрировано за N 1910, опубликовано в газетах "Мангистау" от 14 июня 2005 года N 105 и "Огни Мангистау" от 14 июня 2005 года N 104)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 "1. Утвердить областной бюджет на 2005 год согласно приложению 1 в следующих объемах: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- 26 432 799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- 22 427 071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- 34 325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- 33 900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- 3 937 503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- 28 092 958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- 1 660 159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- 75 028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- 85 028 тысяч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- 1 585 131 тысяч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- 1 585 131 тысяча тенге.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1) пункта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"3,9" заменить цифрами "4,5";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"5,5" заменить цифрами "5,3".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4) пункта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"4,8" заменить цифрами "5,6";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"6,2" заменить цифрами "6,4".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5-8: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"253 756" заменить цифрами "284 356";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"50 110" заменить цифрами "60 110";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развитие теплоэнергетической системы - 20 600 тысяч 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пунктом 5-10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"5-10. Установить, что в расходах областного бюджета на 2005 год предусмотрены трансферты на текущие затраты Тупкараганскому району в сумме 9 400 тыс. тенге".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"81 883" заменить цифрами "51 789";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"43 689" заменить цифрами "10 000";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"28 194" заменить цифрами "41 789";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"20 000" заменить цифрами "1 000";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Приложения 2, 11 к указанному решению изложить в редакции согласно приложениям 2, 11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Е. Аяганов                         Б. Чельпеков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2005 года N 12/211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областного маслихата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 декабря 2004 года N 8/126 "Об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областном бюджете на 2005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73"/>
        <w:gridCol w:w="953"/>
        <w:gridCol w:w="5713"/>
        <w:gridCol w:w="2013"/>
        <w:gridCol w:w="1833"/>
        <w:gridCol w:w="1373"/>
      </w:tblGrid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Откло-нение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26288327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26432799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144472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22293443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22427071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133628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6626157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6 695065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68 908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6626157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6 695065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68 908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15021960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15086680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15021960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15086680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645 326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645 326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645 326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645 326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HЕHАЛОГОВЫЕ 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государственых предприятий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части чистого дохода коммунальных государственых предприятий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1 060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1 500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440 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  на государственные пакеты акций, находящиеся в государственной собственности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Дивиденды  на государственные пакеты акций, находящиеся в коммунальной собственности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6 430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9 415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2985 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 от аренды имущества, находящегося в коммунальной собственности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10 000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17 600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7600 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государственного 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Вознаграждения (интересы) по бюджетным кредитам, выданным из местного бюджета банкам-заемщикам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3 900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4 882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982 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 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 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денег  от проведения государственных закупок, организуемых государственными учреждениями, финансируемыми из местного бюджета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удержаний из заработной платы осужденных к исправительным работам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534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381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-153 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Прочие штрафы, пени, санкции, взыскания, налагаемые государственными учреждениями, финансируемыми из местного бюджета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-1 600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  ОФИЦИАЛЬНЫХ 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3 936 913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3 937503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1 417 411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1 418001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1 417 411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1 418001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2 519 502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2 519502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2 519 502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2 519502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Отклоне-ние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ІI. З А Т Р А Т 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27906920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28092958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186038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313 481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337 281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219 768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239 568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219 768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239 568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финансов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экономики и бюджетного планирования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  (Управления) экономики и бюджетного планирования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 и чрезвычайных ситуаций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подготовки и чрезвычайных ситуаций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903 414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908 514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903 414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908 514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финансируемых из областного 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839 798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844 898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1 714 217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1 719017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физической культуры и спорта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863 761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868 561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144 609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149 904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областных организаций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  одаренных детей в специализированных организациях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-1 555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145 544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145 544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239 723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239 723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медико-педагогической консультативной помощи населению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016 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Целевые трансферты на развитие бюджетам районов (городов областного значения) на строительство и реконструкцию объектов образования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архитектуры, градостроительства и строительства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613 020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468 020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официальных трансфертов из республиканского бюджета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468 020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468 020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здравоохранения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 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4 926 381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5 093967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167586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4 375 096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4 606177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231081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1 812 844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2 056858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244014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-2 400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официальных трансфертов из республиканского бюджета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8 140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8 140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средств местного бюджета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69 841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67 441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-2400 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45 609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-2 690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Дома ребенка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45 609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42 919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-2690 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 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специализированными продуктами питания и лекарственными средствами населения по отдельным видам заболеваний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124 595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124 595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902 051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893 578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-8 473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1 174 133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1 163163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-10970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166 204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Оказание медицинской помощи населению в чрезвычайных ситуациях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11 341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13 041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1700 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Областные базы спецмедснабжения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10 434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10 434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014 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Развитие объектов здравоохранения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архитектуры, градостроительства и строительства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344 733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281 955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-62778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344 733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281 955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-62778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206 552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205 835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-717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-2 917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131 749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-1 500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341 085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-11295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227 235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-2 735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-2 735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программ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для выплаты единовременной помощи участникам и инвалидам Великой Отечественной войны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компенсацию повышения тарифа абонентской платы за телефон социально- защищаемым гражданам, являющимся абонентами городских сетей телекоммуникаций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инвалидам и участникам Великой Отечественной Войны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официальных трансфертов из республиканского бюджета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1 299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1 299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-8 560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-8 560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1 637 808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1 636 808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архитектуры, градостроительства и строительства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1 637 808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1 636 808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575 324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564 324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397 250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138 234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коммунального хозяйства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  благоустройства городов и населенных пунктов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701 141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703 672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230 259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233 759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13 010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13 010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75 419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архитектуры, градостроительства и строительства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-21574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-21574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271 171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275 771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соревнованиях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165 360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002 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Развитие объектов спорта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архивов и документации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  (Отдела) архивов и документации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политики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29 785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30 190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405 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архитектуры, градостроительства и строительства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теплоэнергетической системы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210 138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204 758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-5 380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003 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Кредитование сельхозтоваропроизводителей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 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Развитие объектов сельского хозяйства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архитектуры, градостроительства и строительства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169 113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163 113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30 439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-1 800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архитектуры, градостроительства и строительства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  бюджетных инвестиционных проектов (программ)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пассажирского транспорта и автомобильных дорог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701 033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670 939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-30094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537 289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507 195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-30094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кассового разрыва бюджетов районов (городов областного значения)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  на неотложные затраты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43 689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-33689
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предпринимательства и промышленности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  (Управления) предпринимательства и промышленности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"Банк развития Казахстана"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малых городов с депрессивной экономикой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регулирования деятельности естественных монополий и защиты конкуренции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регулирования деятельности естественных монополий и защиты конкуренции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16167282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16177272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16167282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16177272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15989138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15989138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173 068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ОПЕРАЦИОННОЕ САЛЬДО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-1 618593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-1660159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-41566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Погашение бюджетных кредитов, выданных банкам-заемщикам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33 282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34 634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1 352 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Погашение бюджетных кредитов, выданных из местного бюджета до 2005 года юридическим лицам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50 180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50 394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214 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-1 585131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-1585131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1 585 131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1 585131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2005 года N 12/211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областного маслихата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 декабря 2004 года N 8/126 "Об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областном бюджете на 2005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 РАЗВИТИЯ ОБЛАСТНОГО БЮДЖЕТА НА 2005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33"/>
        <w:gridCol w:w="873"/>
        <w:gridCol w:w="9793"/>
      </w:tblGrid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архитектуры, градостроительства и строительства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архитектуры, градостроительства и строительства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жилья государственного коммунального жилищного фонда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коммунального хозяйства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  благоустройства городов и населенных пунктов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260 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Управление физической культуры и спорта области 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002 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Развитие объектов спорта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архитектуры, градостроительства и строительства 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теплоэнергетической системы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003 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Кредитование сельхозтоваропроизводителей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 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малых городов с депрессивной экономикой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здравоохранения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  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"Банк развития Казахстана"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11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2005 года N 12/211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8.12.2004г. N 8/126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2005 год"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текущих трансфертов и целевых трансфертов на развитие из областного бюджета бюджетам районов и городов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693"/>
        <w:gridCol w:w="2613"/>
        <w:gridCol w:w="2133"/>
        <w:gridCol w:w="2933"/>
        <w:gridCol w:w="2473"/>
      </w:tblGrid>
      <w:tr>
        <w:trPr>
          <w:trHeight w:val="16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системы водоснабжения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благоустройства городов и населенных пунктов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коммунального хозяйства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60 110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973"/>
        <w:gridCol w:w="2273"/>
        <w:gridCol w:w="1933"/>
        <w:gridCol w:w="2313"/>
        <w:gridCol w:w="2453"/>
        <w:gridCol w:w="1993"/>
      </w:tblGrid>
      <w:tr>
        <w:trPr>
          <w:trHeight w:val="16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для выплаты единовременной помощи участникам и инвалидам ВОВ и локальных войн в Афганистане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для выплаты единовременной помощи лицам, приравненным по льготам и гарантиям к участникам ВОВ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приобретение и доставку учебников и учебно-метедических комплексов для обновления библиотечных фондов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14 046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