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3811" w14:textId="7333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6 декабря 2005 года N 13/229. Зарегистрировано Департаментом юстиции Мангистауской области 13 декабря 2005 года N 1931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</w:t>
      </w:r>
      <w:r>
        <w:rPr>
          <w:rFonts w:ascii="Times New Roman"/>
          <w:b w:val="false"/>
          <w:i w:val="false"/>
          <w:color w:val="000000"/>
          <w:sz w:val="28"/>
        </w:rPr>
        <w:t>
 бюджете на 2006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  </w:t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8 декабря 2004 года N 8/127 "Об объемах официальных трансфертов общего характера между областным бюджетом и бюджетами районов, городов на 2005-2007 годы"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2006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  -  35 782 998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 -  28 988 689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- 47 564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- 12 469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- 6 734 276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- 36 833 849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- 1 050 851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- 215 000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- 330 000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- 115 000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- 247 056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- 324 290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- 77 234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бюджета - 1 512 907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- 1 512 907 тысяч тенге".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новой редакции - решением областного маслихата от 31 января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30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28 июля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14 октября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2006 год нормативы распределения доходов в бюджеты городов и районов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                         - 70,9 процента,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                      - 35,4 процента;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                     - 6,8 процента;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                               - 5,5 процента;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                            - 16,6 процента;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Бейнеускому, Каракиянскому, Мангистаускому, Тупкараганскому районам, городам Актау и Жанаозен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физических лиц, осуществляющих деятельность по разовым талонам: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Бейнеускому, Каракиянскому, Мангистаускому, Тупкараганскому районам, городам Актау и Жанаозен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                         -  50,0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                      - 35,4 процента;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                     - 6,8 процента;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                               - 7,1 процента;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                            - 18,3 процента.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внесены изменения - решением областного маслихата от 31 января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30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28 июля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14 октября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2006 год бюджетные изъятия из нижестоящих бюджетов в областной бюджет в сумме 1 804 307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                   -   778 542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                 - 1 025 765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сведению, что бюджетные изъятия, подлежащие перечислению в республиканский бюджет, осуществляются из областного бюджета в сумме 19 439 802 тысячи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2006 год размер субвенции, передаваемой из областного бюджета в бюджет районов, в сумме 379 639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Бейнеуский район                     - 223 351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                  - 156 288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2006 год предусмотрены целевые текущие трансферты из республиканского бюджета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сумме 1 489 745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в разрезе областного бюджета и бюджетов районов и городов осуществляется согласно приложению 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2006 год предусмотрены целевые текущие трансферты бюджетам районов и городов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10 258 тысяч тенге - на выплату компенсации для оралманов, переселившихся в Республику Казахстан вне квоты иммиграции в соответствии с пунктом 5 статьи 29 Закона Республики Казахстан от 27 марта 2002 года N 313-II ЗРК "О внесении изменений и дополнений в Закон Республики Казахстан "О миграции населения".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средства вышеуказанным оралманам предусмотрены из расчета пятидесятикратного месячного расчетного показателя на одну семью;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1 787 тысяч тенге - для выплаты единовременной помощи участникам и инвалидам Великой отечественной войны.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средства предусмотрены из расчета 30 тысяч тенге каждому участнику и инвалиду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5 850 тысяч тенге - для выплаты материального обеспечения для детей - инвалидов, воспитывающихся и обучающихся на дому;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34 500 тысяч тенге - на поддержку предпринимательской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4 000 тысяч тенге - на проведение мероприятий по отстрелу волков;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269 663 тысяч тенге - на капитальный ремонт и укрепление материально-технической базы государственных организаций общеобразовательного обучения;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620 548 тысяч тенге - на обеспечение функционирования автомобильных дорог.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23 301 тысяч тенге - на обеспечение школьной формой единого образца для детей поступающих в 1-ый класс в средние школы с 1 сентября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29 887 тысяч тенге - для реализации пилотного проекта Программы "Школьное молоко" для учащихся 1-х классов.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10 487 тысяч тенге - на выплату социальной помощи выпускникам общеобразовательных школ области для оплаты обучения в государственных высших учебных заведениях Республики Казахстан".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73 080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в разрезе бюджетов районов и городов осуществляется согласно приложению 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7-1. Учесть, что в областном бюджете предусмотрены целевые текущие трансферты бюджету Тупкараганского района в сумме 34 000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9 000 тысяч тенге - на организацию мероприятий по празднованию 160-летия г.Форт-Шевченко;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12 000 тысяч тенге - на разработку генеральных планов застройки населенных пунктов Акшукур и Таучик".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дополнен - решением областного маслихата от 31 января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внесены изменения и дополнения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30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28 июля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14 октября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2006 год предусмотрены целевые трансферты на развитие бюджетам районов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193 861 тысяч тенге - на развитие системы водоснабжения;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66 450 тысячи тенге - на развитие теплоэнергетической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306 334 тысячи тенге - на развитие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70 447 тысяч тенге - на развитие и обустройство инженерно-коммуникационной инфраструктуры.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9 000 тысяч тенге - на развитие коммунального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2 000 тысяч тенге - на развитие благоустройства городов и населенных пунктов".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в разрезе бюджетов районов осуществляется согласно приложению 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дополнен и изменен - решением областного маслихата от 31 января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30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28 июля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14 октября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8-1. Учесть, что в бюджетах районов (городов) за счет средств, предусматривающихся на выплату государственной адресной социальной помощи, должны быть предусмотрены расходы на выплату государственных пособий на детей до 18 лет из малообеспеченных семей в сумме не менее 112 751 тыс. тенге согласно приложению N 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8-2. Учесть, что настоящим решением предусмотрены объемы целевых трансфертов из республиканского бюджета областному бюджету на 2006 год, внесенные путем корректировки областного бюджета постановлением акимата области от 22 мая 2006 года N 163 "О внесении изменений в постановление акимата области от 9 декабря 2005 года N 374 "О реализации решения областного маслихата от 6 декабря 2005 года N 13/229 "Об областном бюджете на 2006 год".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изменен - решением областного маслихата от 28 июля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Предоставить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бесплатный и льготный проезд гражданам, проживающим в Мангистауской области и направляемым на консультацию, обследование и лечение в республиканские лечебно - профилактические центры, согласно Порядку, утвержденному постановлением акимата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бесплатный или льготный проезд больным туберкулезом, направляемым на поддерживающее лечение в областной противотуберкулезный санаторий "Тущибек" и республиканские противотуберкулезные санатории согласно Правилам, утвержденным постановлением акимата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пунктах, а также специалистам государственных организаций здравоохранения, проживающим и работающим в поселках городского типа, в размере 5000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транспортных расходов, связанных с разъездным характером деятельности в общественном транспорте, медицинским работникам здравоохранения, согласно Правилам, утвержденным постановлением акимата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дополнительную надбавку к государственным социальным пособиям по уходу за одинокими инвалидами, нуждающимся в посторонней помощи, в размере одного месячного расчетного показателя.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повышенные оклады и тарифные ставки на 25 процентов специалистам государственных организаций здравоохранения, социального обеспечения, образования, культуры и спорта, работающим в сельских населенных пунктах, а также специалистам государственных организаций здравоохранения, работающим в поселках городского типа.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дополнен - решением областного маслихата от 31 января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акимата области в сумме 222 933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дополнен и изменен - решением областного маслихата от 31 января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30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28 июля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14 октября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развития областного бюджета, направленных на реализацию бюджетных инвестиционных проектов (программ),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на 2006 год, не подлежащих секвестру в процессе исполнения областного бюджета, согласно приложению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бюджетов районов и городов на 2006 год не подлежат секвестру бюджетные программы согласно приложению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                        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К. Кульжанов                          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1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13/229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2006 год"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новой редакции - решением областного маслихата от 31 января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30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28 июля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14 октября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 тыс. 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33"/>
        <w:gridCol w:w="753"/>
        <w:gridCol w:w="7913"/>
        <w:gridCol w:w="235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35 782 998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28 988 689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8 920 309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8 920 309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18 736 981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18 736 981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1 331 399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1 331 399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Сборы за ведение предпринимательской и профессиональной деятельности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 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Неналоговые поступления от юридических лиц и финансовых учреждений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  на государственные пакеты акций, находящиеся в государственной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 доходы от государственной собственности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реализации товаров (работ, услуг) государственными учреждениями, финансируемыми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 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 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9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</w:tr>
      <w:tr>
        <w:trPr>
          <w:trHeight w:val="9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 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6 734 276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1 887 752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1 887 752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4 846 524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4 846 524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36 833 849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708 744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521 244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экономики и бюджетного планирования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002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007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Подготовка территориальной обороны и территориальная оборона областного масштаба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002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Мобилизационная подготовка и мобилизация областного масштаба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19 591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271 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Управление строительства области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002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Развитие объектов мобилизационной подготовки и чрезвычайных ситуаций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1 023 306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1 015 372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944 962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2 709 033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физической культуры и спорта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188 159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007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Общеобразовательное обучение одаренных в спорте детей в специализированных организациях образования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1 654 693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 для государственных областных организаций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31 736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279 578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93 632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002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109 981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86 988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65 701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
</w:t>
            </w:r>
          </w:p>
        </w:tc>
      </w:tr>
      <w:tr>
        <w:trPr>
          <w:trHeight w:val="9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73 080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72 591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322 851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69 466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769 834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463 500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306 334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6 302 520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5 657 821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2 104 511
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218 699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Дома ребенка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34 537 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017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Укомплектование медицинских организаций первичной медико-саитарной помощи медицинскими кадрами в соответствии с типовыми штатами, в том числе специалистами медико-профилактического профиля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990 776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1 576 629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226 871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285 807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015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394 674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105 492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Приобретение тест-систем для проведения дозорного эпидемиологического надзора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93 508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250 025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250 025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340 071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координации занятости и социальных  программ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 городов областного значения) на материальное обеспечение детей инвалидов, воспитывающихся и обучающихся на дому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 программ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008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Целевые текущие трансферты бюджетам  районов (городов областного значения) на увеличение размеров коэфициентов для исчисления должностных окладов (ставок) рабочих первого и второго разрядов государственных учреждений и казенных предприятий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015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2 025 100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2 025 100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193 861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1 080 447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благоустройства городов и населенных пунктов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352 292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030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Развитие объектов коммунального хозяйства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1 101 579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 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430 668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002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Увековечение памяти деятелей государства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168 126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124 375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252 011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архивов и документации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170 905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113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местных бюджетов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007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информационных систем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
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338 399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26 146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официальных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12 000 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племенного животноводства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47 422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 и качества производимых сельскохозяйственных культур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014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Субсидирование стоимости услуг  по доставке воды сельскохозяйственным товаропроизводителям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официальных трансфертов из республиканского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175 726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14 916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143 935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113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местных бюджетов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 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
</w:t>
            </w:r>
          </w:p>
        </w:tc>
      </w:tr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962 923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962 923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270 452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14 023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собщениям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620 548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1 102 644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90 265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поддержку предпринимательской деятельности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тарифам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по тарифам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945 090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92 933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802 157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экономики и бюджетного планирования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городов, в том числе с депрессивной экономикой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
</w:t>
            </w:r>
          </w:p>
        </w:tc>
      </w:tr>
      <w:tr>
        <w:trPr>
          <w:trHeight w:val="1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19 949 250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19 949 250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19 439 802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379 639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129 809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-1 050 851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ЧИСТОЕ  БЮДЖЕТНОЕ 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дефицита наличности по бюджетам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  БЮДЖЕТНЫХ 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Погашение бюджетных кредитов, выданных из местного бюджета до 2005 года юридическим лицам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247 056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 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 акима области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 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Формирование или увеличение уставного капитала юридических лиц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324 290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тыс.тенге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 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-1 512 907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1 512 907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13/229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2006 год"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новой редакции - решением областного маслихата от 31 января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 БЮДЖЕТНЫХ ПРОГРАММ РАЗВИТИЯ ОБЛАСТНОГО БЮДЖЕТА НА 2006 ГОД, С РАЗДЕЛЕНИЕМ НА БЮДЖЕТНЫЕ ПРОГРАММЫ, НАПРАВЛЕННЫЕ НА РЕАЛИЗАЦИЮ БЮДЖЕТНЫХ ИНВЕСТИЦИОННЫХ ПРОЕКТОВ (ПРОГРАММ)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93"/>
        <w:gridCol w:w="913"/>
        <w:gridCol w:w="10613"/>
      </w:tblGrid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</w:tr>
      <w:tr>
        <w:trPr>
          <w:trHeight w:val="1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 фонда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городов, в том числе с депрессивной экономикой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 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3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13/229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2006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 ОБЛАСТНЫХ БЮДЖЕТНЫХ ПРОГРАММ, НЕ ПОДЛЕЖАЩИХ СЕКВЕСТРУ В ПРОЦЕССЕ ИСПОЛНЕНИЯ ОБЛАСТНОГО БЮДЖЕТА НА 2006 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873"/>
        <w:gridCol w:w="973"/>
        <w:gridCol w:w="10833"/>
      </w:tblGrid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образования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 обучение по специальным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 программам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 обучение  одаренных 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специализированных организациях образования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здравоохранения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первичной медико-санитарной помощи населению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13/229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2006 год"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 ПРОГРАММ, НЕ ПОДЛЕЖАЩИХ СЕКВЕСТРУ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ПРОЦЕССЕ ИСПОЛНЕНИЯ БЮДЖЕТОВ РАЙОНОВ И ГОРОДОВ НА 2006 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73"/>
        <w:gridCol w:w="10953"/>
      </w:tblGrid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образования и спорта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 обучение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5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13/229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2006 год"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 сумм целевых текущих трансфертов из 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 областному бюджету, бюджетам районов и городов на 2006 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3"/>
        <w:gridCol w:w="8613"/>
      </w:tblGrid>
      <w:tr>
        <w:trPr>
          <w:trHeight w:val="18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текущие трансферты 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 (городов областного значения)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 заработной платы 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 служащим, работникам 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не являющимся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служащими, и работникам казенных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 район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116 846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 район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76 258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 район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98 417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 район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44 548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Актау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308 070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Жанаозен 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158 018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 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687 588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1 489 745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2005 года N 13/229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2006 год"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новой редакции - решением областного маслихата от 31 января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30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28 июля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14 октября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 из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 бюджетам районов и городов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613"/>
        <w:gridCol w:w="2313"/>
        <w:gridCol w:w="2373"/>
        <w:gridCol w:w="2913"/>
        <w:gridCol w:w="2593"/>
      </w:tblGrid>
      <w:tr>
        <w:trPr>
          <w:trHeight w:val="23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бюджетам 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 на выплату  компенса-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 для оралманов,  переселив-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шихся в 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 квоты иммиграции 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бюджетам  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 для выплаты  единовре-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  помощи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 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  ВОВ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  текущие 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 рай-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онов, 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выплату  материального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детей-ин-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валидов, вос-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питывающихся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  на дому 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 бюджетам  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  областного  значения)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поддержку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 мательской  деятельности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  район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3 200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10 000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258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13 000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3 300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Актау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1 000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 Жанаозен 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4 000 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продолжение таблицы: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273"/>
        <w:gridCol w:w="2633"/>
        <w:gridCol w:w="2473"/>
        <w:gridCol w:w="2473"/>
        <w:gridCol w:w="3013"/>
      </w:tblGrid>
      <w:tr>
        <w:trPr>
          <w:trHeight w:val="23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 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   районов 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 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отстрелу  волков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  трансферты  бюджетам   районов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  областного  значения) на капитальный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  государственных организаций общеобра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зовательного обучения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 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  районов  (городов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 автомобильных дорог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 бюджетам 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  областного  значения) для реализации пилотного проекта Прогаммы "Школьное молоко" для учащихся 1-х классов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 бюджетам  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  областного  значения) на обеспечение  школьной формой единого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образца для детей, поступающих в 1-ый класс в средние школы области с 1 сентября 2006 года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41 634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3 000 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485 920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269 663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620 548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23 301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продолжение таблицы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553"/>
        <w:gridCol w:w="3633"/>
        <w:gridCol w:w="5273"/>
      </w:tblGrid>
      <w:tr>
        <w:trPr>
          <w:trHeight w:val="23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 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бюджетам районов (городов областного значения) для выплаты социальной помощи обучающимся в гос. Высших учебных заведениях Реcпублики Казахстан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 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бюджетам  районов (городов областного значения) на приобретение и доставку учебников и учебно-методических комплексов для обновления библиотечных фондов государственных учреждений среднего общего образования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  район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3 389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1 433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Актау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 Жанаозен 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Всего по 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10 487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73 080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6 декабря 2005 года N 13/229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2006 год"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новой редакции - решением областного маслихата от 31 января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30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28 июля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областного маслихата от 14 октября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17/310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трансфертов на развитие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 областного бюджета бюджетам районов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133"/>
        <w:gridCol w:w="3613"/>
        <w:gridCol w:w="3373"/>
        <w:gridCol w:w="2513"/>
      </w:tblGrid>
      <w:tr>
        <w:trPr>
          <w:trHeight w:val="18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трансферты на развитие бюджетам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 областного значения)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 водоснабжения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трансферты на развитие бюджетам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 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теплоэнергетической системы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трансферты на развитие бюджетам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на развитие 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р-н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31 000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р-н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87 030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295 334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р-н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31 178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6 000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5 000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 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193 861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66 450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306 334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продолжение таблицы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033"/>
        <w:gridCol w:w="3373"/>
        <w:gridCol w:w="2853"/>
        <w:gridCol w:w="3293"/>
      </w:tblGrid>
      <w:tr>
        <w:trPr>
          <w:trHeight w:val="18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ферты на разви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 бюджетам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 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чения) на развитие и обустройство инженерно-коммуникационной инфраструктуры 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трансферты на развитие бюджетам районов (городов 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коммунального хозяйства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 трансферты на развитие бюджетам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на развитие  благоустройства городов и населенных пунктов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6 700 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2 000 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 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70 447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 решению областного 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31 января 2006 года N14/242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 внесении изменений и дополнений в решение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 маслихата от 6 декабря 2005 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13/229 "Об областном бюджете на 2006 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 сумм местного бюджета на выплату государственных пособий на детей до 18 лет и на выплату государственной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адресной социальной 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273"/>
        <w:gridCol w:w="2353"/>
        <w:gridCol w:w="3033"/>
        <w:gridCol w:w="2993"/>
      </w:tblGrid>
      <w:tr>
        <w:trPr>
          <w:trHeight w:val="27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 числе: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 пособия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 до 18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 адресная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 район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 район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 район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 район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Актау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70 460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 Жанаозен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112 751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135 409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