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7082" w14:textId="c507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и границы зон в городе Костанае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Костанайского областного Маслихата от 8 июля 2005 года N 208. Зарегистрировано Департаментом юстиции Костанайской области 2 августа 2005 года за N 3502. Утратило силу решением маслихата Костанайской области от 8 декабря 2016 года №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Костанайской области от 08.12.2016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13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и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Костанайский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Утвердить границы зон земель города Костаная, с установлением поправочных коэффициентов к базовым ставкам платы за землю, продаваемую в частную собственность государством, согласно приложениям 1,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2005 года N 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Схема размещения оценочных зон города Костаная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(См. бумажный вариант)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2005 года N 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Поправочные коэффициенты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 базовой ставке стоимости 1 квадратный метр земли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8"/>
        <w:gridCol w:w="9052"/>
      </w:tblGrid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Поправочные коэффициенты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базовой ставке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квадратный метр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