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b12d" w14:textId="306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12 апреля 2005 года N 15/2. Зарегистрировано Департаменом юстиции Северо-Казахстанской области 25 апреля 2005 года за N 1579.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 24 декабря 2004 года, 10 января 2005 года газеты "Солтүстік Қазақстан", "Северный Казахстан")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2005 года "О внесении изменений и дополнений в решение областного маслихата N 12/2 от 21 декабря 2004 года "Об областном бюджете на 2005 год" (Р/г N 1572 от 8 апреля 2005 года, 13 апреля 2005 года газеты "Солтүстік Қазақстан", "Северный Казахстан") следующие изменения и дополнения: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"95 000" заменить цифрой "25000";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"75 000" заменить цифрой "23 000".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"5 772 035" заменить цифрой "5 784 300";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"514 720" заменить цифрой "512 189";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"383 758" заменить цифрой "386 539";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"360 193" заменить цифрой "361 907";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"486 756" заменить цифрой "483 608";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"508 945" заменить цифрой "506 124";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"533 441" заменить цифрой "529 476";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"426 161" заменить цифрой "419 302";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"411 989" заменить цифрой "409 213";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"428 950" заменить цифрой "435 069";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"624 760" заменить цифрой "631 699";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"274 506" заменить цифрой "273 301";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"389 897" заменить цифрой "392 394";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"407 668" заменить цифрой "409 945";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"20 291" заменить цифрой "33 534".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Приложения 1, 2 к указанному решению изложить в новой редакции (прилагается).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15/2 от 12 апреля 2005 года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Северо-Казахстанский областной бюджет на 2005 год </w:t>
      </w:r>
    </w:p>
    <w:bookmarkStart w:name="z1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73"/>
        <w:gridCol w:w="7433"/>
        <w:gridCol w:w="251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20 764 632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4 776 848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25 569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15 962 215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</w:tbl>
    <w:bookmarkEnd w:id="4"/>
    <w:bookmarkStart w:name="z2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73"/>
        <w:gridCol w:w="913"/>
        <w:gridCol w:w="7393"/>
        <w:gridCol w:w="2553"/>
      </w:tblGrid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21 028 282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358 847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222 857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222 857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67 337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46 078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50 121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50 121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64 831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64 831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1 003 471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987 071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944 679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41 531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3 041 418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273 327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205 934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1 999 018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24 914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406 643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111 221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38 013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315 279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44 263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249 049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397 403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7 120 551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6 251 073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45 619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2 904 511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1 137 953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1 629 298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312 464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151 217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158 168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843 266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577 845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390 020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70 087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8 972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221 921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221 921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538 396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42 298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142 466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125 694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190 690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114 896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30 286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81 693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1 113 147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164 044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141 588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39 813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38 828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25 600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396 682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396 682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369 530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61 764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27 676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5 814 520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5 814 520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115 638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5 668 662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30 220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-263 650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15/2 от 12 апреля 2005 года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Перечень бюджетных программ развития с разделением на бюджетные инвестиционные проекты и программы областного бюджета на 2005 год </w:t>
      </w:r>
    </w:p>
    <w:bookmarkStart w:name="z5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953"/>
        <w:gridCol w:w="4953"/>
        <w:gridCol w:w="22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4 225 339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2 898 268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мойки для служебного автотранспорта АТХ УВД  г.Петропавловска, ул. Элеваторный тупик,2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Тайыншинского отдела внутренних дел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327 739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   санаторной школы-интерната на 450 мест для реабилитации тубинфицированных детей г.Мамлютка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бани казахской школы-интерната для одаренных детей им. А.Досмухамбетова в г.Петропавловске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160 мест в с.Березовка района им.Г.Мусрепова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с казахским языком обучения в с.Жаскайрат Уалихановского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официальных трансфертов из республиканского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1100 мест с государственным языком обучения с оздоровительным комплексом в 19-ом мкр-не г.Петропавловска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360 мест в с. Бишкуль Кызылжарского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в с. Тимирязево Тимирязевского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санэпидслужбы в Есильском районе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Противотуберкулезный диспансер с.Ленинградское Акжарского района (строительство бани, гаража, прачечной)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райбольница на 100 коек с поликлиникой на 200 посещений в с.Талшик Акжарского района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с.Ильинка Есильского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районной больницы под специализированное лечебно-профилактическое учреждение (СЛПУ) на 350 коек в с .Благовещенка Жамбылского района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Противотуберкулезного диспансера на 50 коек с поликлиникой на 90 посещений в г.Булаево района М.Жумабаева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с.Знаменское Кызылжарского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с.Новомихайловка Мамлютского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п.Новоишимский района Г.Мусрепова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с.Бидаик Уалихановского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Лечебный корпус на 100 коек облтубдиспансера в г.Петропавловске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приобретенного здания Тайыншинского дома-интерната для престарелых и инвалидов общего типа на 150 мест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очередь);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скваженных водозаборов в Жамбылском районе (2 очередь);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в п. Тайынша (1 и 2 этаж) (п. Киялы, п. Чермошнянка, п. Тайынша)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спортивного зала ДЮСШ "Бокс"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пристроек к зданию плавательного бассейна "Дельфин" для детского бассейна и спортивного зала по ул.Ж.Жабаева, 175 в г.Петропавловске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проектно-сметной документации  на реконструкцию очистных сооружений п.Бишкуль Кызылжарского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с.Саумалколь Айыртауского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35 597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 работы по выбору полигона захоронения отходов и ядохимикатов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от р. Ишим до канализационных очистных сооружений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дождевой канализации в г. Петропавловске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транспортировка ливневых стоков с северной части г. Петропавловска в МК-5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технического перевооружение на очистных сооружениях канализации г. Петропавловска СКО с производством пуско-наладочных работ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1 327 071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234 071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