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4491" w14:textId="5534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постановение акимата области от 19 июля 2001 года N 38 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декабря 2005 года N 317. Зарегистрировано Департаментом юстиции Северо-Казахстанской области 29 декабря 2005 года N 1610. Утратило силу - постановлением акимата Северо-Казахстанской области от 3 марта 2010 года N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Северо-Казахстанской области от 03.03.2010 N 60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28 Закона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актах", пунктом 15 Правил по организации и финансированию профессиональной подготовки, повышения квалификации и переподготовки безработных. утвержденных постановлением Правительства Республики Казахстан от 19 июля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области от 19 июля 2001 года 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 (регистрационный N 398 от 30 июля 2001 года, 21 августа 2001 года газета "Солтүстік Қазақстан", 7 августа 2001 года газета "Северный Казахстан", с изменениями и дополнениями, внесенными постановлениями акимата области о 19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>N 195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марта 2003 года </w:t>
      </w:r>
      <w:r>
        <w:rPr>
          <w:rFonts w:ascii="Times New Roman"/>
          <w:b w:val="false"/>
          <w:i w:val="false"/>
          <w:color w:val="000000"/>
          <w:sz w:val="28"/>
        </w:rPr>
        <w:t>N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марта 2005 года N 74)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положение по организации и финансированию общественных работ, профессиональной подготовки, повышения квалификации и переподготовки безработных,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 "на проживание в размере трех месячных расчетных показателей, ежемесячно".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его регистрации в департаменте юстиции Северо-Казахстанской области.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