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80d1" w14:textId="5ce80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городской комиссии по поощрению граждан, участвующих в охране общественного порядка, способствовавших предупреждению и пресечению преступлений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29 марта 2005 года N 235. Зарегистрировано Управлением  юстиции г. Петропавловска Северо-Казахстанской области 29 апреля 2005 года N 13-1-13. Утратило силу - постановлением акимата города Петропавловска Северо-Казахстанской области от 25 июня 2007 года N 783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</w:t>
      </w:r>
      <w:r>
        <w:rPr>
          <w:rFonts w:ascii="Times New Roman"/>
          <w:b w:val="false"/>
          <w:i/>
          <w:color w:val="800000"/>
          <w:sz w:val="28"/>
        </w:rPr>
        <w:t xml:space="preserve"> Утратило силу - постановлением акимата города Петропавловска Северо-Казахстанской области от 25.06.2007 N 783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09.07.2004 года </w:t>
      </w:r>
      <w:r>
        <w:rPr>
          <w:rFonts w:ascii="Times New Roman"/>
          <w:b w:val="false"/>
          <w:i w:val="false"/>
          <w:color w:val="000000"/>
          <w:sz w:val="28"/>
        </w:rPr>
        <w:t>N 590-II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участии граждан в обеспечении общественного порядка", Постановления Правительства Республики Казахстан от 12.08.2000 года </w:t>
      </w:r>
      <w:r>
        <w:rPr>
          <w:rFonts w:ascii="Times New Roman"/>
          <w:b w:val="false"/>
          <w:i w:val="false"/>
          <w:color w:val="000000"/>
          <w:sz w:val="28"/>
        </w:rPr>
        <w:t>N 1243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поощрения граждан, участвующих в охране общественного порядка, способствовавших предупреждению и пресечению преступлений" в целях регулирования вопросов поощрения граждан, участвующих в охране общественного порядка, способствовавших предупреждению и пресечению преступлений,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городской комиссии по поощрению граждан, участвующих в охране общественного порядка, способствовавших предупреждению и пресечению преступлений.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Исманова Б.К.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Аким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235 от 29 марта 2005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ПОЛОЖЕНИЕ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 городской комиссии по поощрению граждан, участвующих в охране общественного порядка, способствовавших предупреждению и пресечению преступлений.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Положение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августа 2000 года N 1243 "Об утверждении Правил поощрения граждан, участвующих в охране общественного порядка, способствовавших предупреждению и пресечению преступлений" и определяет компетенцию Комиссии по вопросам предоставления средств, выделенных из областного бюджета для поощрения граждан, участвующих в охране общественного порядка, способствовавших предупреждению и пресечению преступлений.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Цели и задачи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Комиссия для решения возложенных на нее задач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утверждает порядок, условия, сроки поощрения;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 размер поощрения из средств областного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вопрос об увеличении предоставляемого размера поощрения из средств областного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 предоставляемым суммам, размер которых превышает установленного порядка, определяются отдельными Постановлениями Акимата г.Петропавловска по каждому проекту в отдельности.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Права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Рассматривать представления для произведения поощрения граждан Управлением внутренних дел г.Петропавловска;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Принимать решения для выплаты поощрения из средств областного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Организация деятельности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Комиссия возглавляется председателем, который руководит деятельностью комиссии, организует ее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Состав Комиссии утверждается Постановлением Акимата города Петропавловска;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принимается простым большинством голосов от общего числа присутствующих членов Комиссии. В случае равенства голосов голос председателя является решающим. В случае не согласия члена комиссии с принятым решением, он вправе изложить свое особое мнение.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Заседания Комиссии проводятся по мере необходимости, но не реже одного раза в два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Решение Комиссии оформляется протоколом.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Реорганизация и ликвидация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Реорганизация и ликвидация Комиссии осуществляется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