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91b4" w14:textId="60c9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23 июня 2005 года N 16/161-III. Зарегистрировано Департаментом юстиции Южно-Казахстанской области 20 июля 2005 г. за N 1915. Утратило силу решением Южно-Казахстанского областного маслихата от 7 декабря 2012 года № 9/76-V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Южно-Казахстанского областного маслихата от 07.12.2012 N 9/76-V.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14 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статьей 473 Кодекса Республики Казахстан "О налогах и других обязательных платежах в бюджет"  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(Налоговый кодекс)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на основании расчетов акимата Южно-Казахстанской области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ставки платы за лесные пользования на участках государственного лесного фонда Южно-Казахстанской области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Признать утратившим силу решение Южно-Казахстанского областного маслихата от 27 декабря 2001 года N 15/166-II "Об установлении размеров платы за побочные лесные пользования на территории лесного фонда области" (зарегистрированное в управлении юстиции Южно- Казахстанской области от 25 января 2002 года N 483).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2005 года N 16/161-III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лесные пользования на участках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фонда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Побочные лесные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заготовка и сбор лекарственных растений и технического сырья, дикорастущих плодов, орехов, грибов, ягод и лесных пищевых продуктов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213"/>
        <w:gridCol w:w="1193"/>
        <w:gridCol w:w="3273"/>
        <w:gridCol w:w="18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растений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сушенном виде)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изме-рения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сырья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Абрикос, алыча, вишня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Анабазис безлистный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Верхние побеги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Боярышник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Барбарис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Брунец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Безвременник великолепный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Корнелуковицы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Бессмертник песчанный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Соцветия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Валериана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Верблюжья колючка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Герань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Гармала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змеиный, перечный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Грибы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Плодоножка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Девясил высокий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Корни, корневища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Душица обыкновенная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Живокость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Жостер слабительный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Зверобой продырявленный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Верхние побеги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Крапива двудомная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Колючелистник метельчатый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Корни, корневища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- и - мачеха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Малина, ежевика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Мята полевая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обыкновенный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крушиновидная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Одуванчик лекарственный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Пижма обыкновенная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Соцветия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Пион уклоняющиеся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Трава,  корни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Подорожник большой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Полынь горькая и цитварная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Пустырник сердечный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Трава, корни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Псоралия костянковая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Родиола розовая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Корни, корневище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Ромашка аптечная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Соцветия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Солодка гладкая, уральская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Корни, корневище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черная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Тысячелистник обыкновенный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Трава, соцветия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Тмин обыкновенный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Хвощ полевой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Чабрец ползучий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Череда дикорастуща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Трава, листья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Шиповник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Щелковица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Щавель  конский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Фисташка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Цикорий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Цистанхе солончаковая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Корни, корневище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Якорцы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дикая сиверса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Эфедра хвощевая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Верхние  побеги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2-00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Размещение ульев и пасек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3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участков лесного фонда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единицы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угодья 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единицу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40-00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Тугайные леса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единицу  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30-00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Сенокошение и пастьба скота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1773"/>
        <w:gridCol w:w="397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участков лесного фонда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Сенокошение 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до 5 цн./га.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60-00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от 5,1 до 8 цн./га.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80-00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от 8,1 цн./га. и выше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110-00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Пастьба скота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горной зоне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60-00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тугайных лесах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50-00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пустынной зоне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20-00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Редицы, прогалины и пр. нелесные земли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га.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50-00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В зависимости от удаленности сенокосных участков от пунктов потребления продукции, к установленной плате применяются следующие коэффициенты: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 10 км. - 1,5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10,1 км. до 25 км. - 1,2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25,1 до 40 км. - 1,0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40,1 до 60 км. - 0,8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60,1 км.до 80 км. - 0,6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Более 80 км. - 0,3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Решение дополнено приложением 2 -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Южно-Казахстанского областного маслихата от 27.03.2008г. N 5/72-IV.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2005 года N№16/161-III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некоторые виды лесных пользований на участках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фонда Южно-Казахстанской области </w:t>
      </w:r>
    </w:p>
    <w:bookmarkStart w:name="z8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033"/>
        <w:gridCol w:w="2873"/>
        <w:gridCol w:w="3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лесных пользований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для нужд охотничьего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для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целей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человеко-день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целях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человеко-день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 рекреационных,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туристических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человеко-день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Огородничество,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бахчеводство, и выращивание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полупустынных и степных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горной зоне: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и сбор камыша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метр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</w:tbl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