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50c7" w14:textId="6755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здравоохранения Республики Казахстан от 25 февраля 2004 года N 190 "Об утверждении Правил проведения квалификационных экзаменов в области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января 2006 года N 23. Зарегистрирован в Министерстве юстиции Республики Казахстан 27 января 2006 года N 4055. Утратило силу - приказом Министра здравоохранения Республики Казахстан от 2 марта 2007 года N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здравоохранения Республики Казахстан от 25 января 2006 года N 23 утратило силу - приказом Министра здравоохранения Республики Казахстан от 2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июня 2003 года "О системе здравоохранения" и в целях совершенствования процедуры проведения квалификационного экзамена в области здравоохранения на присвоение квалификационных категорий,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здравоохранения Республики Казахстан от 25 февраля 2004 года N 190 "Об утверждении Правил проведения квалификационных экзаменов в области здравоохранения" (зарегистрированный в Реестре государственной регистрации нормативных правовых актов от 23 марта 2004 года за N 2763, внесены изменения и дополнения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здравоохранения Республики Казахстан от 30 марта 2005 года N 157, зарегистрированным в Реестре государственной регистрации нормативных правовых актов от 6 апреля 2005 года за N 3550, опубликованным в "Юридической газете" от 9 сентября 2005 года N 165-166)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проведения квалификационных экзаменов в области здравоохранения,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предложением следующего содержания: "Специалист может быть направлен на досрочное прохождение квалификационного экзамена по решению уполномоченного органа в области контроля за качеством медицинских услуг по результатам проверки деятельности медицинской организации.";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после слов "фармацевтической деятельностью," дополнить словами "а также деятельностью в области здравоохранения, работающим в государственных органах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Третья квалификационная категория присваивается при наличии результатов тестирования 50 % и более правильных ответов лицам: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получившим высшее профессиональное образование по специальностям, не предусматривающим прохождение интернатуры;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завершившим обучение в интернатуре, ординатуре, аспирантуре;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имеющим квалификационной категории, со стажем работы по специальности менее 5 лет";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9, 10, 11 и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Вторая квалификационная категория присваивается специалистам с высшим или средним медицинским или фармацевтическим образованием со стажем работы по специальности пять лет и более, при наличии: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необходимых знаний и практических навыков по специальности, предусмотренных квалификационными характеристиками специалиста;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повышения квалификации в общем объеме за последние 5 лет по профилю не менее 144 часов, подтвержденных выдачей документа установленного образца;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 результатов тестирования 60 % и более правильных ответов;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специалистов с высшим медицинским и фармацевтическим образованием - не менее одной публикации по специальности за последние 5 лет в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Первая квалификационная категория присваивается специалистам с высшим или средним медицинским или фармацевтическим образованием со стажем работы по специальности пять лет и более при наличии: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необходимых знаний и практических навыков по специальности, предусмотренных квалификационными характеристиками специалиста;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повышения квалификации в общем объеме за последние 5 лет по профилю не менее 216 часов, подтвержденных выдачей документа установленного образца;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результатов тестирования 70 % и более правильных ответов;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специалистов с высшим медицинским и фармацевтическим образованием - не менее одной публикации по специальности за последние 5 лет в 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Высшая квалификационная категория присваивается специалистам с высшим или средним медицинским или фармацевтическим образованием со стажем работы по специальности десять лет и более, имеющим первую квалификационную категорию при наличии: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необходимых знаний и практических навыков по специальности, предусмотренных квалификационными характеристиками специалиста;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повышения квалификации в общем объеме за последние 5 лет по профилю не менее 288 часов, подтвержденных выдачей документа установленного образца;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результатов тестирования 80 % и более правильных ответов;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специалистов с высшим медицинским и фармацевтическим образованием - не менее одной публикации по специальности за последние 5 лет в специализированных медицинских изданиях.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присвоении квалификационной категории: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лицам, являющимся административными государственными служащими, претендующим на получение квалификационной категории по специальности "организатор здравоохранения", в стаж работы засчитывается имеющийся стаж работы в области здравоохранения, в том числе и на государственной службе. Государственные служащие, осуществляющие экспертную деятельность в соответствии с Положением о государственном органе в области контроля за качеством медицинских услуг, имеют право на получение квалификационной категории по профилю экспертной медицинской деятельности и по специальности "организация здравоохранения";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докторам и кандидатам медицинских, фармацевтических и биологических наук, соответствующих положениям, установленным настоящими Правилами, может присваиваться высшая квалификационная категория, минуя первую;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претендующим на получение сертификата по специальности "врач общей практики", работающим в организациях первичной медико-санитарной помощи, в стаж работы по данной специальности засчитывается имеющийся стаж работы по специальностям "врач терапевт" или (и) "врач педиатр" в названных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завершившие обучение в аспирантуре, ординатуре, имеют право претендовать на присвоение второй квалификационной категории без наличия практического стажа.";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Для проведения квалификационного экзамена специализированные квалификационные комиссии (далее - комиссии) создаются и функционируют: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специалистов с высшим и средним медицинским образованием, претендующих на высшую и первую квалификационную категорию - при уполномоченном органе по контролю за качеством медицинских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специалистов с высшим и средним медицинским образованием санитарно-эпидемиологического профиля, претендующих на высшую и первую квалификационную категорию - при уполномоченном органе в области санитарно-эпидемиологического благополучия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специалистов с высшим и средним фармацевтическим образованием, претендующих на высшую и первую квалификационную категорию - при государственном органе в сфере обращения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специалистов с высшим и средним медицинским и фармацевтическим образованием, претендующих на вторую и третью квалификационную категорию - при местных органах государственного управления здравоохранением.";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после слова "(специалисты)," дополнить словами "за 3 месяца до истечения срока действия сертификата специалиста,";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"по форме согласно приложению 4 к настоящим Правилам;";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после слов "управления здравоохранением" дополнить словами "или специалистами профессиональных общественных организаций (ассоциации, союзы), объединяющих медицинских работников одного профиля;";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нотариально засвидетельствованные копии документов о высшем или среднем профессиональном образовании;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документов о прохождении повышения квалификации, специализации, а также ранее выданных документов о присвоении квалификационной категории, заверенные руководителем кадровой службы организации;";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оттиски опубликованных статей, а также титульный лист, содержание печатного издания, в котором размещена публикация";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Оформленный квалификационный лист, по форме согласно приложению 5 к настоящим Правилам. (Претендент под роспись должен быть ознакомлен с квалификационным листом до заседания комиссии).";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20 дополнить словами "по форме согласно приложению 4 к настоящим Правилам;";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Тестовая программа по специальности составляет 50 вопросов. Время тестирования составляет 60 минут. Результаты тестирования действительны в течение одного года.";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27 слова "ниже заявляемой" заменить словами "по результатам тестирования.";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30 после слов "категории," дополнить словами "в течение месяца со дня заседания комиссии,";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31 цифру "3" заменить цифрой "6";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40 после слов "выданных сертификатов," дополнить словами "по форме согласно приложению 6 к настоящим Правилам,";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"41. Лицам, не сдавшим квалификационный экзамен, выдается справка согласно приложению 3 к настоящим Правилам и доплата к основному должностному окладу в соответствии с квалификационным уровнем прекращается с момента истечения срока действия сертификата.";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4, 5, 6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2, 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 к </w:t>
      </w:r>
      <w:r>
        <w:rPr>
          <w:rFonts w:ascii="Times New Roman"/>
          <w:b w:val="false"/>
          <w:i w:val="false"/>
          <w:color w:val="000000"/>
          <w:sz w:val="28"/>
        </w:rPr>
        <w:t>
 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за качеством медицинских услуг Министерства здравоохранения Республики Казахстан (Ахметову У.И.)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организационно-правовой работы Министерства здравоохранения Республики Казахстан (Акрачковой Д.В.)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здравоохранения Республики Казахстан Аканова А.А.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2005 года N 23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квалификационных экзаменов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здравоохранения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присвоение категории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Председателю специализированной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квалификационной комиссии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(государственный орган)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государственного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допустить меня к квалификационному экзамену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специальности _____________ на присвоение ______________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Специальность________________ медицинский стаж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работы по занимаемой должности _________ т.ч. в данной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(дата заполнения)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(подпись претендента)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Приложение 2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2005 года N 23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квалификационных экзаменов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здравоохранения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присвоение категории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государственного органа)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организации здравоохранения)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КВАЛИФИКАЦИОННЫЙ  ЛИСТ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отчество, должность, с указанием категории)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     Пол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Специальность _____ Медицинский стаж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работы по занимаемой должности _________ т.ч. в данной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образовании (учебное заведение, год окончания, диплома,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выдачи, сведения о послевузовском и дополнительном образовании)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Награды, почетные звания, ученые звания и степени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какую категорию работник подал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(прописью)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Количество публикаций (при наличии)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Отзыв рецензента о представленном отчете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специализированной квалификационной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Секретарь специализированной квалификационной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отзывами и выводами об отчете ознакомлен "__"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 претендента)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Решение специализированной квалификационной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"__"»___________________________________________________________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специализированной квалификационной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2005 года N 23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квалификационных экзаменов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здравоохранения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присвоение категории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Книга учета выданных сертификатов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 присвоении квалификационных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организации здравоохранения)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1813"/>
        <w:gridCol w:w="2393"/>
        <w:gridCol w:w="2173"/>
        <w:gridCol w:w="2313"/>
        <w:gridCol w:w="1633"/>
        <w:gridCol w:w="1533"/>
      </w:tblGrid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присвоен-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квали-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присвое-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квали-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фиката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фиката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