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df0e" w14:textId="bfdd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 июня 2000 года N 266 "Об утверждении Инструкции о порядке открытия, ведения и закрытия банковских счетов клиентов в банках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января 2006 года N 2. Зарегистрировано в Министерстве юстиции Республики Казахстан 17 февраля 2006 года N 4094. Утратило силу постановлением Правления Национального Банка Республики Казахстан от 31 августа 2016 года № 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открытия и ведения банковских счетов клиентов в банках Республики Казахстан,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 Правления Национального Банка Республики Казахстан от 2 июня 2000 года N 266 "Об утверждении Инструкции о порядке открытия, ведения и закрытия банковских счетов клиентов в банках Республики Казахстан" (зарегистрированное в Реестре государственной регистрации нормативных правовых актов под N 1199, опубликованное 17-30 июля 2000 года в официальных изданиях Национального Банка Республики Казахстан "Қазақстан Ұлттық Банкiнiн Хабаршысы" и "Вестник Национального Банка Казахстана"; с изменениями и дополнениями, утвержденными постановлениями Правления Национального Банка Республики Казахстан от 8 октября 2001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382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зарегистрированным в Реестре государственной регистрации нормативных правовых актов под N 1675, от 21 марта 2003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90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зарегистрированным в Реестре государственной регистрации нормативных правовых актов под N 2244, от 21 апреля 2003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140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под N 2343)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"Инструкции о порядке" заменить словом "Правил";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"прилагаемую Инструкцию о порядке" заменить словами "прилагаемые Правила";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"и Инструкции о порядке открытия, ведения и закрытия банковских счетов клиентов в банках Республики Казахстан в новой редакции"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"и Инструкцию о порядке открытия, ведения и закрытия банковских счетов клиентов в банках Республики Казахстан, утвержденную указанным постановлением"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"и изменения и дополнения в Инструкцию о порядке открытия, ведения и закрытия банковских счетов клиентов в банках второго уровня, утвержденные указанным постановлением"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"и Инструкции о порядке открытия, ведения и закрытия банковских счетов клиентов в банках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"и Инструкцию о порядке открытия, ведения и закрытия банковских счетов клиентов в банках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порядке открытия, ведения и закрытия банковских счетов клиентов в банках Республики Казахстан,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"УТВЕРЖДЕНА" заменить словом "Утверждены";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"ИНСТРУКЦИЯ О порядке" заменить словом "Правила";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"Настоящая Инструкция разработана" заменить словами "Настоящие Правила разработаны";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"В настоящей  Инструкции" заменить словами "В настоящих Правилах";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слова "сберегательные" дополнить словами "счета, карт-счета";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"Текущие и сберегательные счета" заменить словами "Текущие, сберегательные счета и карт-счета";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главы 2 слова "банковских счетов" заменить словами "текущих счетов и карт-счетов";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"корреспондентского счета" заменить словами "карт-счета";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и далее по тексту слова "налоговый учет" заменить словами "регистрационный учет";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"копию документа (-ов), удостоверяющего (-их) личность лица (лиц), уполномоченного (-ых) подписывать платежные документы при совершении операций, связанных с ведением банковского счета клиента (распоряжением деньгами на банковском счете) в соответствии с документом с образцами подписей и оттиска печати;";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подпункта 2) слова "для физических лиц, осуществляющих предпринимательскую деятельность без образования юридического лица" заменить словами "для индивидуальных предпринимателей";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подпункта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"выписку" заменить словами "оригинал или нотариально удостоверенную копию выписки";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"заверенный" заменить словом "заверенные";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"(за исключением организаций, создание которых не требует специальной регистрации)"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"легализованный" заменить словами "легализованные либо апостилированные";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"для физических лиц, осуществляющих предпринимательскую деятельность без образования юридического лица" заменить словами "для индивидуальных предпринимателей";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"копию документа, выданного органом налоговой службы, подтверждающего факт постановки клиента на регистрационный учет;";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"копию документа, выданного органом налоговой службы, подтверждающего факт постановки клиента на регистрационный учет;";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главы 3 слово "банковских" заменить словом "сберегательных";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"копию документа (-ов), удостоверяющего (-их) личность лица (лиц), уполномоченного (-ых) подписывать платежные документы при совершении операций, связанных с ведением сберегательного счета клиента (распоряжением деньгами на сберегательном счете) в соответствии с документом с образцами подписей и оттиска печати;";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подпункта 2) слова "для физических лиц, осуществляющих предпринимательскую деятельность без образования юридического лица" заменить словами "для индивидуальных предпринимателей";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"выписку" заменить словами "оригинал или нотариально удостоверенную копию выписки";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"заверенный" заменить словом "заверенные";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"(за исключением организаций, создание которых не требует специальной регистрации)"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"легализованный" заменить словами "легализованные либо апостилированные";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подпункта 4) слова "для физических лиц, осуществляющих предпринимательскую деятельность без образования юридического лица" заменить словами "для индивидуальных предпринимателей";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18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"копию документа (-ов), удостоверяющего (-их) личность лица (лиц), уполномоченного (-ых) подписывать платежные документы при совершении операций, связанных с ведением сберегательного счета клиента (распоряжением деньгами на сберегательном счете) в соответствии с документом с образцами подписей и оттиска печати;";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3-1 следующего содержания: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3-1. Особенности открытия и ведения текущего счета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частного нотариуса по договору банковского счета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19-1. Для хранения денег, принимаемых частным нотариусом (далее - нотариус) в депозит в случаях, предусмотренных законодательством Республики Казахстан, от должника для передачи кредитору (далее - депонент) банк открывает нотариусу текущий счет (далее - депозит нотариуса) на основании договора банковского счета.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19-2. Договор банковского счета должен содержать сведения, предусмотренные настоящими Правилами и законодательством Республики Казахстан, а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условия и порядок выдачи денег с депозита нотариуса, предусматривающие выдачу наличных денег депоненту-физическому лицу, либо путем перевода денег с депозита нотариуса на банковский счет депонента-юридического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распоряжения деньгами, находящимися на депозите нотариуса, предусматривающий обязанность банка выдавать деньги с депозита нотариуса депоненту только при соблюдении требований настоящей главы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оплаты должником вознаграждения банку, в котором открыт депозит нотариуса при внесении денег на депозит нотариуса.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19-3. Для открытия депозита нотариусу необходимо представить: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 с образцами подписей и оттиска печати/документ с образцом подписи в порядке, предусмотренном пунктом 30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выданного органом налоговой службы, подтверждающего факт постановки нотариуса на регистрационный учет;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лицензии на право занятия нотариальной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письмо нотариальной палаты соответствующего округа, подтверждающее членство нотариуса в нотариальной палате;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документ, удостоверяющий личность нотариуса.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19-4. Внесение денег на депозит нотариуса в банк осуществляется должником путем взноса наличными деньгами либо в безналичном порядке при представлении в банк документа, адресованного банку, содержащего согласие нотариуса на внесение денег на депозит, подписанного нотариусом и заверенного печатью нотариуса.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19-5. Выдача денег с депозита нотариуса осуществляется наличными деньгами депоненту-физическому лицу либо путем перевода денег с депозита нотариуса на банковский счет депонента-юридического лица в порядке, предусмотренном настоящими Правилами и договором банковского счета.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19-6. Выдача либо перевод денег с депозита нотариуса осуществляется банком депоненту на основании заявления нотариуса, содержащего фамилию, имя, отчество, дату рождения депонента-физического лица либо наименование депонента-юридического лица, сумму денег, подлежащую выплате депоненту,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квитанции о взносе денег, выданной нотариусом должнику;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заявления депонента о выдаче денег, удостоверенного нотариусом, открывшим депозит, на котором хранятся деньги депонента, с указанием реквизитов документа, удостоверяющего личность депонента (если депонент является физическим лицом) либо наименования депонента с указанием реквизитов документа, подтверждающего факт прохождения государственной регистрации (перерегистрации) (если депонент является юридическим лицом), а также с указанием наименования документа, подтверждающего право депонента на получение денег с депозита нотариуса;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документа, удостоверяющего личность депонента-физического лица (если лицом, получающим деньги (депонентом) является физическое лицо) либо документа, подтверждающего факт прохождения государственной регистрации (перерегистрации) депонента-юридического лица (если лицом, получающим деньги (депонентом), является юридическое лицо).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19-7. Возврат денег лицу, внесшему их на условиях депозита на имя нотариуса, осуществляется банком на основании решения суда либо заявления нотариуса, содержащего фамилию, имя отчество, дату рождения должника-физического лица или наименование должника-юридического лица с приложением: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квитанции о взносе денег, выданной нотариусом должнику;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удостоверенного согласия лица, в пользу которого внесены деньги (депонента), о возврате денег лицу, внесшему их в депозит (должнику);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удостоверенного заявления должника о возврате ему денег.";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 слова "настоящей Инструкцией" заменить словами "настоящими Правилами";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"за исключением" дополнить словом "оригинала";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"договора" дополнить словами "и ксерокопией документа, удостоверяющего личность клиента (свидетельства о рождении несовершенолетнего клиента)";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 слова "или физическому лицу, осуществляющему предпринимательскую деятельность без образования юридического лица" заменить словами "или индивидуальному предпринимателю, за исключением сберегательных счетов нерезидентов и/или корреспондентских счетов иностранных банков-корреспондентов";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27 после слов "операций на банковском счете" дополнить словами ", а также в случаях, предусмотренных законодательством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слова "представительства" дополнить словами ", индивидуальные предприниматели, частные нотариусы и адвокаты, имеющие печать,";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"и физические лица, осуществляющие предпринимательскую деятельность без образования юридического лица" заменить словами ", индивидуальные предприниматели, частные нотариусы и адвокаты, не имеющие печать";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"31-1. В графе "Отметки банка" документа с образцами подписей и оттиска печати (документа с образцом подписи) уполномоченное лицо банка указывает данные удостоверений личности  лиц, имеющих право первой либо первой и второй подписи и иные сведения, определенные внутренними правилами банка.";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32 слова "настоящей Инструкции" заменить словами "настоящих 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33 слово "Инструкции" заменить словом "Правил";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36 слова "в настоящей Инструкции" заменить словами "в настоящих Правилах";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39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"документ, удостоверяющий личность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документа(-ов), удостоверяющего(-их) личность лица (лиц), уполномоченного (-ых) подписывать платежные документы при совершении операций, связанных с ведением временного сберегательного счета в соответствии с документом с образцом подписи.";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40 слова "настоящей Инструкцией" заменить словами "настоящими Правилами";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41 слова "закрывает временный сберегательный счет и производит возврат денег учредителям юридического лица (физическим и/или юридическим лицам) в соответствии с данными поручениями" заменить словами "производит возврат денег учредителям юридического лица (физическим и/или юридическим лицам) в соответствии с данными поручениями и закрывает временный сберегательный счет";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44 слова "физическому лицу, осуществляющему предпринимательскую деятельность без образования юридического лица," заменить словами "индивидуальному предпринимателю";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45 слово "Инструкции" заменить словом "Правил";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47 слова "настоящей Инструкцией" заменить словами "настоящими Правилами";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N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"Приложение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Правилам открытия,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закрытия банковских счетов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банках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"(ағымдағы, жинақ, корреспонденттiк)" и "(текущий, сберегательный, корреспондентский)"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N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Правилам открытия,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закрытия банковских счетов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банках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"(ағымдағы, жинақ)" и "(текущий, сберегательный)" исключить.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 в печати.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Юридическому департаменту (Шарипов С.Б.):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над исполнением настоящего постановления возложить на Председателя Национального Банка Республики Казахстан Сайденова А.Г.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