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f7fd" w14:textId="26ef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
Республики Казахстан от 4 апреля 2000 года N 97 "Об утверждении Правил лицензирования деятельности по хранению зерна на хлебоприемных предприятиях"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февраля 2006 года N 67. Зарегистрирован в Министерстве юстиции Республики Казахстан
21 февраля 2006 года N 4098. Утратил силу приказом Министра сельского хозяйства Республики Казахстан от 20 июня 2008 года N 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сельского хозяйства РК от 20.06.2008 N 385.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Министра сельского хозяйства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20.06.2008 N 385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приказов Министра сельского хозяйства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от 24 марта 1998 года "О нормативных правовых актах" 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сельского хозяйства Республики Казахстан согласно перечню, прилагаемому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Министр                                    А. Куришбаев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к приказу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 июля 2008 года N 385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Приказ Министра сельского хозяйства Республики Казахстан от 3 февраля 2006 года N 67 "О внесении изменений и дополнений в приказ Министра сельского хозяйства Республики Казахстан от 4 апреля 2000 года N 97 "Об утверждении Правил лицензирования деятельности по хранению зерна на хлебоприемных предприятиях" (зарегистрирован в Министерстве юстиции Республики Казахстан 21 февраля 2006 года N 4098; опубликован "Юридическая газета" от 10 марта 2006 года N 42-43 (1022-1023)).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сельского хозяйства Республики Казахстан от 4 апреля 2000 года N 97 "Об утверждении Правил лицензирования деятельности по хранению зерна на хлебоприемных предприятиях" (зарегистрирован в Реестре государственной регистрации нормативных правовых актов за N 1124, опубликован в газете "Казахстанская правда" от 30 мая 2000 года, внесены изменения приказами Министра сельского хозяйства Республики Казахстан от 21 июня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 </w:t>
      </w:r>
      <w:r>
        <w:rPr>
          <w:rFonts w:ascii="Times New Roman"/>
          <w:b w:val="false"/>
          <w:i w:val="false"/>
          <w:color w:val="000000"/>
          <w:sz w:val="28"/>
        </w:rPr>
        <w:t>
, от 29 мая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150 </w:t>
      </w:r>
      <w:r>
        <w:rPr>
          <w:rFonts w:ascii="Times New Roman"/>
          <w:b w:val="false"/>
          <w:i w:val="false"/>
          <w:color w:val="000000"/>
          <w:sz w:val="28"/>
        </w:rPr>
        <w:t>
, от 8 января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4, </w:t>
      </w:r>
      <w:r>
        <w:rPr>
          <w:rFonts w:ascii="Times New Roman"/>
          <w:b w:val="false"/>
          <w:i w:val="false"/>
          <w:color w:val="000000"/>
          <w:sz w:val="28"/>
        </w:rPr>
        <w:t>
 от 14 сентября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484 </w:t>
      </w:r>
      <w:r>
        <w:rPr>
          <w:rFonts w:ascii="Times New Roman"/>
          <w:b w:val="false"/>
          <w:i w:val="false"/>
          <w:color w:val="000000"/>
          <w:sz w:val="28"/>
        </w:rPr>
        <w:t>
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деятельности по хранению зерна на хлебоприемных предприятиях",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Выдача лицензии получателю лицензии (Лицензиату) на осуществление деятельности по хранению зерна на хлебоприемных предприятиях, переоформление лицензии, приостановление, возобновление и прекращение действия лицензии, отзыв лицензии во внесудебном порядке производится местным исполнительным органом соответствующей области (далее - Лицензиар).";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Государственный зерновой инспектор уполномоченного органа в соответствии с законодательством Республики Казахстан вносит предложения Лицензиару о приостановлении действия и (или) отзыве лицензии на право осуществления деятельности по хранению зерна.";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уполномоченный орган - Министерство сельского хозяйства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12-1 слово "перерегистрации" заменить словами "регистрации (перерегистрации)";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Инициирование отзыва лицензии осуществляется на основании проверки хлебоприемного предприятия комиссией, созданной решением Лицензиара. В случае отзыва лицензии Лицензиат в течение десяти дней с момента получения официального уведомления возвращает лицензию Лицензиару.";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14-1 слова "приказом Министра сельского хозяйства Республики Казахстан" заменить словами "решением Лицензиара";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"приказом первого руководителя областного территориального управления" заменить словами "решением Лицензиара";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"Копия решения Лицензиара о прекращении действия лицензии направляется Лицензиату.";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15-1 слова "Лицензиар в установленном законодательством порядке отзывает лицензию" заменить словами "уполномоченный орган вносит Лицензиару предложение об отзыве лицензии";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Лицензиар вправе приостановить действие лицензии в установленном законодательством порядке с указанием причины приостановления. Приостановление действия лицензии производится на основании результатов проверки хлебоприемного предприятия. Копия решения Лицензиара о приостановлении действия лицензии в срок не более семи календарных дней направляется Лицензиату.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лицензии субъекта малого предпринимательства производится судом по заявлению Лицензиара.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приостановлении действия лицензии субъекта малого предпринимательства направляется Лицензиаром в суд в порядке и на основаниях, установленных законодательными 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23 слова "обязан устранить" заменить словом "устраняет";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 слова "представления областного территориального управления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"первым руководителем областного территориального управления и представляются Лицензиару" заменить словами "решением Лицензиара";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"оформленные" слова "и утвержденные"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Правилам лицензирования деятельности по хранению зерна на хлебоприемных предприятиях: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"Утверждаю" Начальник территориального управления МСХ РК ______________ Ф.И.О. "___" _______ 200_ года"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слова "государственный зерновой инспектор" заменить словами "представитель Лицензиара";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после строки "Члены комиссии:"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зерновой инспектор ТУ МСХ РК ________________";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строку "Инспектор по защите и карантину растений ______________" после слова "растений" дополнить словами "ТУ МСХ РК";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слова "санитарного надзора" заменить словами "санитарно-эпидемиологической службы";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слова "экологического надзора" заменить словами "в области охраны окружающей среды".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