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e3d07" w14:textId="9be3d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транспорта и коммуникаций Республики Казахстан от 11 июля 2002 года N 240-I "Об утверждении Правил регистрации железнодорожного подвижного состава в Республике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транспорта и коммуникаций Республики Казахстан от 14 февраля 2006 года № 36. Зарегистрирован в Министерстве юстиции Республики Казахстан от 24 февраля 2006 года № 4102. Утратил силу приказом Министра транспорта и коммуникаций Республики Казахстан от 3 апреля 2012 года № 143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транспорта и коммуникаций РК от 03.04.2012 </w:t>
      </w:r>
      <w:r>
        <w:rPr>
          <w:rFonts w:ascii="Times New Roman"/>
          <w:b w:val="false"/>
          <w:i w:val="false"/>
          <w:color w:val="ff0000"/>
          <w:sz w:val="28"/>
        </w:rPr>
        <w:t>№ 143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308 </w:t>
      </w:r>
      <w:r>
        <w:rPr>
          <w:rFonts w:ascii="Times New Roman"/>
          <w:b w:val="false"/>
          <w:i w:val="false"/>
          <w:color w:val="000000"/>
          <w:sz w:val="28"/>
        </w:rPr>
        <w:t> Гражданского кодекса Республики Казахстан,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9 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"О железнодорожном транспорте",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> Министра транспорта и коммуникаций Республики Казахстан от 11 июля 2002 года N 240-I "Об утверждении Правил регистрации железнодорожного подвижного состава в Республике Казахстан" (зарегистрированный в Реестре государственной регистрации нормативных правовых актов за N 1948), с изменениями и дополнениями, внесенными приказами Министра транспорта и коммуникаций Республики Казахстан от 20 апреля 2004 года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167-I </w:t>
      </w:r>
      <w:r>
        <w:rPr>
          <w:rFonts w:ascii="Times New Roman"/>
          <w:b w:val="false"/>
          <w:i w:val="false"/>
          <w:color w:val="000000"/>
          <w:sz w:val="28"/>
        </w:rPr>
        <w:t> "О внесении изменений и дополнений в приказ Министра транспорта и коммуникаций Республики Казахстан от 11 июля 2002 года N 240-I "Об утверждении Правил регистрации железнодорожного подвижного состава в Республике Казахстан", зарегистрированный в Министерстве юстиции Республики Казахстан за N 1948" (зарегистрированным в Реестре государственной регистрации нормативных правовых актов за N 2846, опубликованным в Бюллетене нормативных правовых актов Республики Казахстан, 2004 год, N 29-32, ст. 959; и от 21 июля 2004 года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280-I </w:t>
      </w:r>
      <w:r>
        <w:rPr>
          <w:rFonts w:ascii="Times New Roman"/>
          <w:b w:val="false"/>
          <w:i w:val="false"/>
          <w:color w:val="000000"/>
          <w:sz w:val="28"/>
        </w:rPr>
        <w:t xml:space="preserve"> "О внесении изменений и дополнений в приказ Министра транспорта и коммуникаций Республики Казахстан от 11 июля 2002 года N 240-I "Об утверждении Правил регистрации железнодорожного подвижного состава в Республике Казахстан", зарегистрирован за N 1948" (зарегистрированным в Реестре государственной регистрации нормативных правовых актов за N 2960, опубликованным в Бюллетене нормативных правовых актов Республики Казахстан, 2004 год, N 37-40, ст. 999,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регистрации железнодорожного подвижного состава в Республике Казахстан,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"2. Регистрация железнодорожного подвижного состава, используемого для перевозок пассажиров, грузов и багажа железнодорожным транспортом в Республике Казахстан, производится территориальными органами Комитета транспортного контроля Министерства транспорта и коммуникаций Республики Казахстан (далее - регистрирующий орган).";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5-1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"5-1. Регистрация, перерегистрация и залог железнодорожного подвижного состава, регистрируемые в порядке, установленном настоящими Правилами, осуществляются: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 месту регистрации юридического лица в случае, если заявителем является юридическое лицо;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 месту регистрации в качестве налогоплательщика в случае, если заявителем является физическое лицо, в том числе индивидуальный предприниматель.";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"13. Для регистрации и перерегистрации железнодорожного подвижного состава юридические и физические лица представляют в регистрирующий орган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Представитель юридического лица: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перечень имеющегося инвентарного парка железнодорожного подвижного состава, в том числе находящегося в доверительном управлении или имущественном найме, согласно приложениям 1, 2, 3 к настоящим Правилам, заверенный подписями первого руководителя и главного бухгалтера юридического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заявление установленного образца, согласно приложению 4 к настоящим Правилам;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копию свидетельства о государственной регистрации юридического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документ, подтверждающий полномочия представителя, а также документы, удостоверяющие его личность;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копию договора отчуждения железнодорожного подвижного состава или договора передачи в доверительное управление, или договора имущественного найма (аренды);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технический паспорт на железнодорожный подвижной состав.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Физические лица: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перечень имеющегося инвентарного парка железнодорожного подвижного состава, в том числе находящегося в доверительном управлении или имущественном найме, согласно приложениям 1, 2, 3 к настоящим Правилам, заверенный подписью физического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заявление установленного образца, согласно приложению 4 к настоящим Правилам;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копию документа, удостоверяющего личность физического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копию договора отчуждения железнодорожного подвижного состава или договора передачи в доверительное управление, или договора имущественного найма (аренды);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технический паспорт на железнодорожный подвижной состав.";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15: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"и залоге"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"10" заменить цифрой "30";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15-1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"15-1. Решение о регистрации залога принимается в течение двух рабочих дней со дня подачи заявления со всеми необходимыми документами. При отказе в регистрации залога заявителю в течение пяти рабочих дней дается мотивированный ответ в письменном виде.";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17-1 слова ", перерегистрации и залоге" заменить словом "залога";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17-2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"17-2. Свидетельство о государственной регистрации железнодорожного подвижного состава является бланком установленного, согласно приложению 6 к настоящим Правилам, образца и выдается на каждую регистрируемую единицу подвижного состава.";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6 согласно приложению 1 к настоящему приказу.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транспортного контроля Министерства транспорта и коммуникаций Республики Казахстан (Мустафин К.С.) обеспечить представление настоящего приказа в Министерство юстиции Республики Казахстан для государственной регистрации.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И.о. Министра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транспорта 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коммуникаций 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"14" февраля 2006 года N 36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внесении изменений и дополнений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приказ Министра транспорта 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коммуникаций 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июля 2002 года N 240-I "Об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утверждении Правил регистрации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железнодорожного подвижного состава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Республике Казахстан"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регистрации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железнодорожного подвижного состава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Республике Казахстан, утвержденным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транспорта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коммуникаций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июля 2002 года N 240-I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Министерство транспорта и коммуникаций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КОМИТЕТ ТРАНСПОРТНОГО КОНТРОЛЯ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С В И Д Е Т Е Л Ь С Т В 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</w:t>
      </w:r>
      <w:r>
        <w:rPr>
          <w:rFonts w:ascii="Times New Roman"/>
          <w:b/>
          <w:i w:val="false"/>
          <w:color w:val="000000"/>
          <w:sz w:val="28"/>
        </w:rPr>
        <w:t xml:space="preserve">о государственной регистрации железнодорожного подвижного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состава УТК _ _ _ _ Серия _ _ _ _ _ N _ _ _ _ _ _ _ 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Свидетельство выдано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"О железнодорожном транспорте"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(полное наименование владельца)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подтверждает государственную регистрацию железнодорожного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подвижного состава ____________________________ типа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категории 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серия, род вагона 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заводской номер 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инвентарный номер 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секция 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 постройки 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" " ____________ 20__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Свидетельство применяется во всех предусмотренных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законодательством Республики Казахстан случаях и предъявляется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вместе с документом, удостоверяющим владельца подвижного состава,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подлежит замене в случае изменения приведенных в нем сведений.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Дата выдачи "____" ________________ 20___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М.П.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Руководитель регистрирующего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подпись, Ф.И.О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