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24655" w14:textId="5124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формы Плана развития рыбного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рыбного хозяйства Министерства сельского хозяйства Республики Казахстан от 6 марта 2006 года N 16-6/28п. Зарегистрирован в Министерстве юстиции Республики Казахстан от 10 марта 2006 года N 4114. Утратил силу приказом и.о. Министра сельского хозяйства Республики Казахстан от 19 апреля 2010 года N 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19.04.2010 </w:t>
      </w:r>
      <w:r>
        <w:rPr>
          <w:rFonts w:ascii="Times New Roman"/>
          <w:b w:val="false"/>
          <w:i w:val="false"/>
          <w:color w:val="ff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23 Правил проведения конкурса по закреплению рыбохозяйственных водоемов (участков) и квалификационных требований, предъявляемых к участникам конкурса,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4 февраля 2005 года N 102,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Типовую форму Плана развития рыбного хозяйства.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 15 марта 2006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Утверждена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 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рыбного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2006 г. N 16-6/28п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"Согласовано"                      "Утверждаю"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(наименование территориального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 фамилия, имя, отчество начальника,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"___"»_________ 200 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подпись начальника)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 200 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Типовая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Плана развития рыбного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  </w:t>
      </w:r>
      <w:r>
        <w:rPr>
          <w:rFonts w:ascii="Times New Roman"/>
          <w:b/>
          <w:i w:val="false"/>
          <w:color w:val="000000"/>
          <w:sz w:val="28"/>
        </w:rPr>
        <w:t xml:space="preserve">на 2006-2015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рыбохозяйственной организации)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913"/>
        <w:gridCol w:w="2633"/>
        <w:gridCol w:w="2373"/>
        <w:gridCol w:w="267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 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 по  воспроизводству  рыбных  ресурсов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Заявляемый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воспроиз-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 рыб-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2006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тиями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молоди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 и 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рыб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Рыбоохранные мероприятия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полноценной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зачислением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штат егерей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оснащения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аншлагов,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другое)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Мероприятия по проведению текущей мелиорации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(рыбоводно-мелиоративные работы)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необхо-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запланиро-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Управлением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отчет о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тоней)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зарастания,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закоряжен-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нировка ложа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потребном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итогах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</w:tr>
      <w:tr>
        <w:trPr>
          <w:trHeight w:val="223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отшнурованных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потребном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Управлением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</w:p>
        </w:tc>
      </w:tr>
      <w:tr>
        <w:trPr>
          <w:trHeight w:val="12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Техническое перевооружение  добывающей  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перерабатывающей  базы 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(тех-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</w:p>
        </w:tc>
      </w:tr>
      <w:tr>
        <w:trPr>
          <w:trHeight w:val="1995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плавсредств: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авторефри-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жераторы;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плавсредства: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2006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 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ресу-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рсов (научные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ресурсы)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течении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2006 года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гласованной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обоснование. 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