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e686" w14:textId="6f2e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Правления Национального Банка Республики Казахстан от 28 октября 2001 года N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N 39. Зарегистрировано в Министерстве юстиции Республики Казахстан 28 марта 2006 года N 4137. Утратило силу постановлением Правления Национального Банка Республики Казахстан от 24 декабря 2012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нормативных правовых актов Агентства Республики Казахстан по регулированию и надзору финансового рынка и финансовых организаций (далее - Агентство) в соответствие с законодательством Республики Казахстан, Правление Агентства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28 октября 2001 года N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 (зарегистрированное в Реестре государственной регистрации нормативных правовых актов под N 1698), с изменениями и дополнениями,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от 16 февраля 2004 года N 40 (зарегистрированным в Реестре государственной регистрации нормативных правовых актов под N 2777),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Документы, предусмотренные подпунктами 1)-5) пункта 9 настоящей Инструкции;";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25 слова "центрального органа юстиции" заменить словами "Министерства юстиции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 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53"/>
        <w:gridCol w:w="1533"/>
        <w:gridCol w:w="1313"/>
        <w:gridCol w:w="1593"/>
        <w:gridCol w:w="1033"/>
        <w:gridCol w:w="1033"/>
        <w:gridCol w:w="1033"/>
        <w:gridCol w:w="1313"/>
        <w:gridCol w:w="65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очередь: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IX.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очереди 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очередь: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X.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очереди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I+II+III+IV+V+VI+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VII+VIII+IX+X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893"/>
        <w:gridCol w:w="593"/>
        <w:gridCol w:w="4793"/>
      </w:tblGrid>
      <w:tr>
        <w:trPr>
          <w:trHeight w:val="45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I+II+III+IV+V+VI+VII+VIII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73"/>
        <w:gridCol w:w="1213"/>
        <w:gridCol w:w="1213"/>
        <w:gridCol w:w="1213"/>
        <w:gridCol w:w="753"/>
        <w:gridCol w:w="713"/>
        <w:gridCol w:w="713"/>
        <w:gridCol w:w="673"/>
        <w:gridCol w:w="873"/>
        <w:gridCol w:w="853"/>
        <w:gridCol w:w="773"/>
        <w:gridCol w:w="853"/>
      </w:tblGrid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 очередь: </w:t>
            </w:r>
          </w:p>
        </w:tc>
      </w:tr>
      <w:tr>
        <w:trPr>
          <w:trHeight w:val="1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9 очереди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очередь: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10 очереди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I+II+III+IV+V+VI+VII+VIII+IX+X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893"/>
        <w:gridCol w:w="593"/>
        <w:gridCol w:w="4793"/>
      </w:tblGrid>
      <w:tr>
        <w:trPr>
          <w:trHeight w:val="45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I+II+III+IV+V+VI+VII+VIII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17 изложить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913"/>
        <w:gridCol w:w="733"/>
        <w:gridCol w:w="753"/>
        <w:gridCol w:w="653"/>
        <w:gridCol w:w="653"/>
        <w:gridCol w:w="553"/>
        <w:gridCol w:w="613"/>
        <w:gridCol w:w="513"/>
        <w:gridCol w:w="773"/>
        <w:gridCol w:w="713"/>
        <w:gridCol w:w="593"/>
        <w:gridCol w:w="453"/>
        <w:gridCol w:w="533"/>
      </w:tblGrid>
      <w:tr>
        <w:trPr>
          <w:trHeight w:val="16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девятая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кредиторов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десятая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кредиторов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кредиторов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кредиторов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933"/>
        <w:gridCol w:w="813"/>
        <w:gridCol w:w="813"/>
        <w:gridCol w:w="813"/>
        <w:gridCol w:w="813"/>
        <w:gridCol w:w="813"/>
        <w:gridCol w:w="613"/>
        <w:gridCol w:w="613"/>
        <w:gridCol w:w="613"/>
        <w:gridCol w:w="613"/>
        <w:gridCol w:w="613"/>
        <w:gridCol w:w="813"/>
        <w:gridCol w:w="6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диторов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 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диторов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и ликвидационных комиссий банков.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2006 года N 39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формах промежуточного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 иных отчетов,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 ликвидируемых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в Республике Казахстан, сроках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состоянии обязательств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 "___"_____________ 200___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(отчетная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953"/>
        <w:gridCol w:w="1093"/>
        <w:gridCol w:w="1513"/>
        <w:gridCol w:w="1413"/>
        <w:gridCol w:w="1413"/>
        <w:gridCol w:w="1793"/>
        <w:gridCol w:w="1753"/>
      </w:tblGrid>
      <w:tr>
        <w:trPr>
          <w:trHeight w:val="84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отчета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6-4)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6-5) 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несет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причинение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здоровью,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оплате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и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тавшим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фонд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алимен-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сионных взно-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авторским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депозитов,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сумме выпла-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(вып-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лачиваемого)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ею 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руемым депози-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расчету,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фондов;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отрасли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благотворите-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ностью,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низациями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теранов 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войны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прирав-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ненных к 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Добровольным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слепых,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циями, являю-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щимися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венностью этих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создан-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имеющимся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по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залогом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 ликви-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налогам,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сборам и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 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платежам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по возв-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бюджета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гими кредито-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труда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текущим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логам, сборам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другим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зательным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тежам в бюджет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ликвидационной комиссии   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(фамилия, имя,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         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(фамилия, имя,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            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 (фамилия, имя,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                                                       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