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5ddbb" w14:textId="be5dd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труда и социальной защиты населения Республики Казахстан от 7 декабря 2004 года № 286-п "Об утверждении Правил разработки индивидуальной программы реабилитации инвалида"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3 июля 2006 года № 157-п. Зарегистрирован в Министерстве юстиции Республики Казахстан 25 июля 2006 года № 4310. Утратил силу приказом Министра труда и социальной защиты населения Республики Казахстан от 18 апреля 2011 года № 132-ө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труда и социальной защиты населения РК от 18.04.2011 </w:t>
      </w:r>
      <w:r>
        <w:rPr>
          <w:rFonts w:ascii="Times New Roman"/>
          <w:b w:val="false"/>
          <w:i w:val="false"/>
          <w:color w:val="ff0000"/>
          <w:sz w:val="28"/>
        </w:rPr>
        <w:t>№ 132-ө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реабилитации инвалидов,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Министра труда и социальной защиты населения Республики Казахстан от 7 декабря 2004 года N 286-п "Об утверждении Правил разработки индивидуальной программы реабилитации инвалида" (зарегистрированный в Реестре государственной регистрации нормативных правовых актов за N 3317, с внесенными изменениями и дополнениями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труда и социальной защиты населения Республики Казахстан от 9 января 2006 года N 3-п., зарегистрированным в Реестре государственной регистрации нормативных правовых актов за N 4075, опубликованным в "Юридической газете" от 10 марта 2006 года N 42-43 (1022-1023) (далее - Приказ),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разработки индивидуальной программы реабилитации инвалида, утвержденных указанным Приказом (далее - Правила):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"Законом Республики Казахстан от 11 июля 2002 года" заменить словами "Законами Республики Казахстан "О социальной защите инвалидов в Республике Казахстан,"";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ИПР разрабатывается в течение месяца со дня освидетельствования инвалида территориальным подразделением центрального исполнительного органа в области социальной защиты населения (далее - территориальное подразделение) с привлечением (в случае необходимости) работников организаций здравоохранения, системы социальной защиты населения и других организаций, предприятий и учреждений, осуществляющих реабилитационные мероприятия.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когда инвалидность установлена без срока переосвидетельствования, ИПР разрабатывается на основании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заключения врачебно-консультационной комиссии медицинской организации, справки, подтверждающей инвалидность, документа, удостоверяющего личность или его копии для проведения медицинской, профессиональной части реабилитации, санаторно-курортного лечения, обучения основным социальным навыкам личной гигиены, самообслуживания, передвижения, общения;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медицинской карты, выданной не позднее одного месяца со дня оформления, справки, подтверждающей инвалидность, документа, удостоверяющего личность или его копии для оказания социального обслуживания на дому, в территориальных центрах социального обслуживания, медико-социальных учреждениях (организациях);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справки, подтверждающей инвалидность или акта медико-социальной экспертизы, документа, удостоверяющего личность или его копии для оказания протезно-ортопедической помощи, предоставления услуг специалиста жестового языка, индивидуального помощника, обеспечения техническими вспомогательными (компенсаторными) средствами, специальными средствами передвижения.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ИПР разрабатывается на срок установления инвалидности.";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определение видов, условий, объемов и сроков выполнения реабилитационных мероприятий.";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"Клинический прогноз - прогноз развития и исхода заболевания, последствий травм или дефектов, основанный на анализе клинико-функциональных данных, особенностей этиологии, патогенеза и течения заболевания, последствий травм или дефектов, приведших к ограничению жизнедеятельности, возможности эффективного лечения.";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седьмом слова "в результате заболевания, последствий травм или увечья"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восьмой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относительно благоприятный - неполное выздоровление с остаточными проявлениями заболевания, последствий травм или дефектов, уменьшение, стабилизация или частичная компенсация нарушенных функций организма и ограничений жизнедеятельности;";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девятом слова "в результате заболевания, последствий травм или увечья"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десятый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сомнительный - неясное течение болезни, последствий травм или дефектов.";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четырнадцатом слова "неполное выздоровление с остаточными проявлениями в виде умеренно выраженного нарушения" заменить словами "умеренно выраженное нарушение";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пятнадцатом слова "медленно прогрессирующее течение хронического заболевания,"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шестнадцатом слова "прогрессирующее течение заболевания,"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ИПР состоит из: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карты ИПР (приложение 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выписки из карты ИПР (приложение 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медицинской части реабилитации (приложение 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социальной части реабилитации (приложение 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профессиональной части реабилитации (приложение 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Медицинская, и/или социальная, и/или профессиональная части реабилитации разрабатываются в зависимости от результатов проведенной реабилитационно-экспертной диагностики и от потребности инвалида в проведении реабилитационных мероприятий, направленных на полную или частичную компенсацию ограничения жизнедеятельности, вызванных нарушением здоровья со стойким расстройством функций организма, которые привели к установлению инвалидности.";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Регистрационные номера медицинской, социальной и профессиональной частей реабилитации должны соответствовать регистрационному номеру карты ИПР.";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"8. Медицинская часть реабилитации разрабатывается на основании плана реабилитационных мероприятий, указанных в направлении на медико-социальную экспертизу медицинской организации по форме N 088у, а лицам, которым инвалидность установлена без срока переосвидетельствования, на основании рекомендаций, указанных в заключении врачебно-консультационной комиссии медицинской организации.";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Социальная часть реабилитации разрабатывается на основании результатов проведенной реабилитационно-экспертной диагностики, обследования социально-бытовых условий жизни инвалида.";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"10. Профессиональная часть реабилитации разрабатывается на основании результатов проведенной реабилитационно-экспертной диагностики. Для детей-инвалидов разрабатывается с учетом особенностей их психического состояния, интеллектуального развития, потенциальных возможностей к игровой деятельности, получению образования, общению, усвоению и выполнению навыков трудовой деятельности.";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 слова "подписываются инвалидом (или его законным представителем),"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"12. Выписка из ИПР выдается инвалиду (или его законному представителю)";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 слова "ИПР инвалида" заменить словом "реабилитации";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14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16, 17, 18, 19, 20, 21, 22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"16. Медицинскую часть реабилитации проводят организации здравоохранения и другие специализированные организации независимо от форм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Социальную часть реабилитации проводят организации системы социальной защиты населения, специальные организации образования (психолого-медико-педагогические консультации, реабилитационные центры, кабинеты психолого-педагогической коррекции) и другие специализированные организации независимо от форм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Профессиональную часть реабилитации проводят организации системы социальной защиты населения, а также организации, проводящие образовательную деятельность на основе лицензии, полученной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Оценка эффективности проведенных мероприятий по медицинской, социальной и профессиональной части реабилитации осуществляется территориальным подразделением при очередном освидетельствовании инвалида или в порядке его динамического наблюдения.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Для своевременной коррекции ИПР и разработки последующих мер реабилитации территориальное подразделение организует динамическое наблюдение, для чего определяет инвалиду контрольные сроки посещения территориального подразделения.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динамического наблюдения за реализацией ИПР определяются датой завершения назначенных реабилитационных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 зависимости от причин невыполнения тех или иных реабилитационных мероприятий, при наличии показаний территориальное подразделение разрабатывает дополнительные мероприятия по медицинской, и/или социальной, и/или профессиональной части реабилитации или решает вопрос о необходимости и целесообразности дальнейшего проведения реабилитационных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По завершению проведенных реабилитационных мероприятий медицинская, социальная и профессиональная части реабилитации подписываются руководителем организации, предприятия, учреждения ответственным за реализацию ИПР, заверяются печатями и не позже одного месяца до указанного срока реализации возвращаются в территориальное подразделение.";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23, 24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"23. Заключение о реализации ИПР выносится территориальным подразделением после коллегиального обсуждения на основании оценки эффективности реализации медицинской, социальной и профессиональной частей реабилитации, утверждается начальником территориального подразделения, заверяется штампом для освидетельствования.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Контроль за реализацией ИПР осуществляет территориальное подразделение.";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 2, 3, 4, 5 к Правилам изложить в новой редакции согласно приложению к настоящему приказу.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Директору Департамента социальных нормативов и реабилитации инвалидов Манабаевой К.А. обеспечить регистрацию настоящего Приказа в Министерстве юстиции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Дуйсенову Т.Б.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Согласовано:                      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Министр здравоохранения          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               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 июля 2006 г.                      8 июля 2006 г.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труда и социальной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защиты населения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июля 2006 года N 157-п       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индивидуальной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 реабилитации инвалида      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КАРТА ИНДИВИДУАЛЬНОЙ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РЕАБИЛИТАЦИИ ИНВАЛИДА (ИПР)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(заполняет специалист территориального подразделения)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N _________ к акту медико-социальной 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N____ от " ___" _____________ 200 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Ф.И.О._______________________________________________________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Дата, год рождения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ИПР составлен впервые, повторно (подчеркнуть)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Дата разработки ИПР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Клинический прогноз: благоприятный, относительно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благоприятный, сомнительный (подчеркнуть)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Реабилитационный потенциал: высокий, удовлетворительный,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низкий (подчеркнуть)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Реабилитационный прогноз: благоприятный, относительно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благоприятный, сомнительный (подчеркнуть)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Реабилитационно-экспертное заключение (о нуждаемости инвалида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проведении реабилитационных мероприятий)______________________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Сроки реализации: медицинской реабилитации 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реабилитации _________, профессиональной реабилитации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3"/>
        <w:gridCol w:w="1533"/>
        <w:gridCol w:w="1633"/>
        <w:gridCol w:w="1293"/>
        <w:gridCol w:w="1533"/>
        <w:gridCol w:w="1173"/>
        <w:gridCol w:w="1573"/>
      </w:tblGrid>
      <w:tr>
        <w:trPr>
          <w:trHeight w:val="45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щения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Отметка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Отметка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Отметка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щении </w:t>
            </w:r>
          </w:p>
        </w:tc>
      </w:tr>
      <w:tr>
        <w:trPr>
          <w:trHeight w:val="45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ЗАКЛЮЧЕНИЕ О ВЫПОЛНЕНИИ ИПР В ПРОЦЕССЕ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ДИНАМИЧЕСКОГО НАБЛЮДЕНИЯ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933"/>
        <w:gridCol w:w="1413"/>
        <w:gridCol w:w="1693"/>
        <w:gridCol w:w="1373"/>
        <w:gridCol w:w="1553"/>
        <w:gridCol w:w="1293"/>
        <w:gridCol w:w="153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 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Ограничения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способности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(по функ-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циональному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классу) 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  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  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  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литации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литации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литации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самообс-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луживанию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самостоя-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передвижению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общению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ориентации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контролировать свое поведение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обучению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трудовой деятельности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игровой деятельности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10. Выводы: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степени соответствия достигнутых результатов реабилитационному потенциалу (подчеркнуть): реализован полностью, частично, не реализован;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динамике инвалидности (подчеркнуть): полная, частичная реабилитация, стабильная инвалидность, утяжеление инвалидности.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Дата реализации ИПР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Ф.И.О. ____________________________________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главного специалиста (реабилитолога)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территориального подразделения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____________________________________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начальника территориального подразделения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Штамп для освидетельствования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труда и социальной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защиты населения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июля 2006 года N 157-п       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индивидуальной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 реабилитации инвалида      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ВЫПИСКА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из  карты индивидуальной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реабилитации инвалида N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(заполняет специалист территориального подразделения)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инвалида_________________________________________________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Адрес постоянного места жительства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  освидетельствования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Категория инвалидности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Инвалидность установлена на срок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переосвидетельствования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 реализации медицинской части реабилитации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 реализации социальной части реабилитации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 реализации профессиональной части реабилитации 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3"/>
        <w:gridCol w:w="1533"/>
        <w:gridCol w:w="1633"/>
        <w:gridCol w:w="1293"/>
        <w:gridCol w:w="1533"/>
        <w:gridCol w:w="1173"/>
        <w:gridCol w:w="1573"/>
      </w:tblGrid>
      <w:tr>
        <w:trPr>
          <w:trHeight w:val="45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щения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Отметка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Отметка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Отметка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щении </w:t>
            </w:r>
          </w:p>
        </w:tc>
      </w:tr>
      <w:tr>
        <w:trPr>
          <w:trHeight w:val="45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Выводы: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степени соответствия достигнутых результатов реабилитационному потенциалу (подчеркнуть): реализован полностью, частично, не реализован;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динамике инвалидности (подчеркнуть): полная, частичная реабилитация, стабильная инвалидность, утяжеление инвалидности.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____________________________________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главного специалиста (реабилитолога)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территориального подразделения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____________________________________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начальника территориального подразделения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Штамп для освидетельствования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труда и социальной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защиты населения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июля 2006 года N 157-п       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индивидуальной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 реабилитации инвалида 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Медицинская часть реабилитации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N ______ к акту медико-социальной 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N ____ от "___" ____________ 200 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ФИО (инвалида)_______________________________________________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Дата рождения________________________________________________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Дата разработки медицинской части реабилитации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Адрес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Категория инвалидности_______________________________________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Причина инвалидности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Клинико-экспертный диагноз: (основной, сопутствующий)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3293"/>
        <w:gridCol w:w="1553"/>
        <w:gridCol w:w="1573"/>
        <w:gridCol w:w="1373"/>
        <w:gridCol w:w="1353"/>
        <w:gridCol w:w="1673"/>
        <w:gridCol w:w="1693"/>
      </w:tblGrid>
      <w:tr>
        <w:trPr>
          <w:trHeight w:val="30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мероприятия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Рекомендации территориа-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(полик-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линика,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торий) 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причина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курсов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курсов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(заполняет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подраз-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деления)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(заполняет специалист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реализацию ИПР)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Восстановительная терапия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(вписать)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Реконструктивная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хирургия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(вписать)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Санаторное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(проводимое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профиль)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(вписать)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8. Оценка результатов реализации по медицинской части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реабилитации (подчеркнуть): восстановление нарушенных функций (полное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частичное), компенсация нарушенных функций (полная или частичная),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отсутствие положительного результата (заполняет специалист 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реализацию ИПР).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Срок реализации медицинской части реабилитации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(заполняет специалист территориального подразделения)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Дата реализации медицинской части реабилитации 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(заполняет специалист ответственный за реализацию ИПР)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____________________________________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главного специалиста (реабилитолога)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территориального подразделения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____________________________________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начальника территориального подразделения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____________________________________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руководителя организаций, предприятия,       (подпись)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учреждения, ответственного за реализацию ИПР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Штамп для освидетельствования        М.П.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труда и социальной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защиты населения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июля 2006 года N 157-п       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индивидуальной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 реабилитации инвалида  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Социальная часть реабилитации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N _________ к акту медико-социальной 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N ____ от "___" ______________ 200 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ФИО (инвалида)_______________________________________________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Дата рождения________________________________________________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Дата разработки социальной части реабилитации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Адрес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Категория инвалидности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Причина инвалидности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Клинико-экспертный диагноз: (основной, сопутствующий)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113"/>
        <w:gridCol w:w="2573"/>
        <w:gridCol w:w="2453"/>
        <w:gridCol w:w="1493"/>
        <w:gridCol w:w="1593"/>
      </w:tblGrid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4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мероприятия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Рекомендации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(заполняет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венный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ИПР) 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причина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(заполняет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разделения)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(заполняет специалист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за 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ИПР)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протезно-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ортопедической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(вписать)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вспомогательными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(компенсаторными)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(вписать)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передвижения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(вписать)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(подчеркнуть)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основным социальным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навыкам личной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гигиены,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самообслуживания,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передвижения,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(подчеркнуть):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помощника,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жестового языка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(вписать)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Санаторное лечение,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проводимое по линии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(указать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профиль)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(вписать)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8. Оценка результатов реализации по социальной части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реабилитации (подчеркнуть): полное или частичное восстановление навыков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самообслуживания, самостоятельного проживания, передвижения, ориентации,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социально-психологического статуса, отсутствие положительного результата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(заполняет специалист ответственный за реализацию ИПР).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Срок реализации социальной части реабилитации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(заполняет специалист территориального подразделения)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Дата реализации социальной части реабилитации_________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(заполняет специалист ответственный за реализацию ИПР)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____________________________________  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главного специалиста (реабилитолога)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территориального подразделения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____________________________________  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начальника территориального подразделения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____________________________________  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руководителя организаций, предприятия,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учреждения, ответственного за реализацию ИПР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Штамп для освидетельствования      М.П.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труда и социальной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защиты населения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июля 2006 года N 157-п       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индивидуальной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 реабилитации инвалида    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Профессиональная часть реабилитации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N _________ к акту медико-социальной 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N ____ от "___" ______________ 200 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ФИО (инвалида)_______________________________________________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Дата рождения________________________________________________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Дата разработки профессиональной части реабилитации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Адрес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Категория инвалидности_______________________________________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Причина инвалидности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Клинико-экспертный диагноз: (основной, сопутствующий)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673"/>
        <w:gridCol w:w="3553"/>
        <w:gridCol w:w="1653"/>
        <w:gridCol w:w="1653"/>
        <w:gridCol w:w="1653"/>
      </w:tblGrid>
      <w:tr>
        <w:trPr>
          <w:trHeight w:val="69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3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Рекомендации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подразделения 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 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причина 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(заполняет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подразделения)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(заполняет специалист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ИПР)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Психолого-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работа, дошкольное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основное, среднее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общееобразование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(подчеркнуть)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среднее, высшее,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защиты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(подчеркнуть)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Условия обучения: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дому,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учреждениях,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месту работы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др. (вписать)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Трудоустройство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месту работы,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квоте,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защиты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др. (вписать)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трудоустройства  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режима работы: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полный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сокращенный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рабочий день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пр. (вписать)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5.3. исключение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неблагоприятных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факторов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5.4. 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рабочего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приспособлениями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(вписать)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8. Оценка результатов реализации по профессиональной части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реабилитации: обучен (а), переобучен (а), приобретена профессия,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создано рабочее место, трудоустроен (а), отсутствие положительного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результата. (заполняет специалист ответственный за реализацию ИПР).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Срок реализации профессиональной части реабилитации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(заполняет специалист территориального подразделения)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Дата реализации профессиональной части реабилитации______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(заполняет специалист ответственный за реализацию ИПР)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____________________________________  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главного специалиста (реабилитолога)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территориального подразделения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____________________________________  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начальника территориального подразделения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____________________________________  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руководителя организаций, предприятия,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учреждения, ответственного за реализацию ИПР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Штамп для освидетельствования      М.П.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