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2279" w14:textId="d3022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16 февраля 2001 года N 141 "Об утверждении Инструкции "О порядке выдачи разрешения на использование объектов и помещений в сфере оборота наркотических средств, психотропных веществ и прекурсоров"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25 июля 2006 года N 373. Зарегистрирован в Министерстве юстиции Республики Казахстан 1 августа 2006 года N 4324. Утратил силу приказом Министра внутренних дел Республики Казахстан от 12 ноября 2015 года № 918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12.11.2015 </w:t>
      </w:r>
      <w:r>
        <w:rPr>
          <w:rFonts w:ascii="Times New Roman"/>
          <w:b w:val="false"/>
          <w:i w:val="false"/>
          <w:color w:val="ff0000"/>
          <w:sz w:val="28"/>
        </w:rPr>
        <w:t>№ 918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законов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частном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предпринимательстве" и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органах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внутренних дел Республики Казахстан",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внутренних дел Республики Казахстан от 16 февраля 2001 года N 141 "Об утверждении Инструкции "О порядке выдачи разрешения на использование объектов и помещений в сфере оборота наркотических средств, психотропных веществ и прекурсоров" (зарегистрированный в Реестре государственной регистрации нормативных правовых актов N 1426, опубликованный в Бюллетене нормативных правовых актов центральных исполнительных и иных государственных органов Республики Казахстан, 2001 год, N 18),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Председателю Комитета административной полиции Министерства внутренних дел Республики Казахстан, начальникам Департаментов внутренних дел городов Астана и Алматы, областей и на транспорте:";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"О порядке выдачи разрешения на использование объектов и помещений в сфере оборота наркотических средств, психотропных веществ и прекурсоров",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100 слова "ГУВД, УВД областей и городов" заменить словами "Департаментов внутренних дел городов Астана и Алматы, областей";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"102. Органы внутренних дел осуществляют проверки объектов и помещений первой, второй, третьей и четвертой групп на предмет их соответствия требованиям технической укрепленности и оснащению средствами охранной, пожарной и тревожной сигнализацией, а также соответствия списку лиц, допущенных к работе с наркотическими средствами, психотропными веществами, прекурсорами в сроки, установленные пунктом 5 статьи 11-1 Закона Республики Казахстан "Об органах внутренних дел Республики Казахстан".";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второе предложение пункта 103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"Акт предварительно регистрируется в территориальных подразделениях Комитета по правовой статистике и специальным учетам Генеральной прокуратуры Республики Казахстан (далее - КПСиСУ), на территории городов и районов, не имеющих подразделений КПСиСУ, регистрация производится у прокуроров этих городов и районов.".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Председателю Комитета административной полиции Министерства внутренних дел Республики Казахстан, начальникам Департаментов внутренних дел городов Астана и Алматы, областей и на транспорте организовать изучение настоящего приказа сотрудниками соответствующих служб с принятием зачетов и обеспечить его неукоснительное исполнение.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внутренних дел Республики Казахстан генерал-майора полиции Шпекбаева А.Ж., Комитет административной полиции Министерства внутренних дел Республики Казахстан (Туксаитов К.Т.).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дней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26 июля 2006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