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c6ca" w14:textId="3d2c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труда и социальной защиты населения Республики Казахстан от 29 июня 2005 года N 170-п "Об утверждении норм выдачи молока, рационов лечебно-профилактического питания работникам за счет средств работодателя"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15 августа 2006 года N 192-п. Зарегистрирован в Министерстве юстиции Республики Казахстан 5 сентября 2006 года N 4372. Утратил силу - приказом и.о. Министра труда и социальной защиты населения Республики Казахстан от 31 июля 2007 года N 184-п.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труда и социальной защиты населения Республики Казахстан от 15 августа 2006 года N 192-п утратил силу приказом и.о. Министра труда и социальной защиты населения Республики Казахстан от 31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офиц. опуб.).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в области безопасности и охраны труда,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труда и социальной защиты населения Республики Казахстан от 29 июня 2005 года N 170-п "Об утверждении норм выдачи молока, рационов лечебно-профилактического питания работникам за счет средств работодателя" (зарегистрированный в Реестре государственной регистрации нормативных правовых актов за N 3739), опубликованный в "Юридической газете", 2005 год, N 202 (936),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Нормах выдачи рационов лечебно-профилактического питания работникам за счет средств работодателя,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60 после слова "стирола," дополнить словом "полистирола,".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труда и занятости населения Абденову С.С. настоящий приказ направить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